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a3b9" w14:textId="d23a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медицинской помощи в стационарозамещающих условиях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2023 года № 106. Зарегистрирован в Министерстве юстиции Республики Казахстан 8 июня 2023 года № 32740.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медицинской помощи в стационарозамещающих условиях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106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медицинской помощи в стационарозамещающих условиях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оказания медицинской помощи в стационарозамещающих условиях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общие принципы и требования к оказанию медицинской помощи в стационарозамещающих условиях в Республике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Стандарте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здравоохранения – юридическое лицо, осуществляющее деятельность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медицинская информационная система (далее – МИС) – информационная система, обеспечивающая ведение процессов субъектов здравоохранения в электронном формате;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медицинская организация (далее – МО) – организация здравоохранения, основной деятельностью которой является оказание медицинской помощи;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помощь в стационарозамещающих условиях – медицинская помощь, не требующая круглосуточного медицинского наблюдения и лечения и предусматривающая медицинское наблюдение и лечение в дневное время с предоставлением койко-места;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медицинская помощь на дому – медицинская помощь, оказываемая при вызове медицинского работника, мобильной бригады, активном патронаже медицинскими работниками, организации лечения на дому (стационар на дому);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Медицинская помощь в стационарозамещающих условиях оказывается организациями здравоохранения, имеющими лицензию на осуществление медицинской деятельности, независимо от формы собственности и ведомственной принадлежности.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направлениями деятельности организаций, оказывающих медицинскую помощь в стационарозамещающих условиях, являются: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медицинской помощи, не требующей круглосуточного медицинского наблюдения и лечения и предусматривающей медицинское наблюдение и лечение в дневное время с предоставлением койко-места;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специализированной медицинской помощи пациентам в стационарозамещающих условиях с применением современных технологий и методов диагностики и лечения, в том числе ВТМУ, основанных на принципах доказательной медицины, с соблюдением преемственности на всех этапах оказания медицинской помощи.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оказания медицинской помощи в стационарозамещающих условиях при организациях здравоохранения, оказывающих медицинскую помощь в амбулаторных условиях и (или) стационарных условиях, в том числе научных организациях, организуются дневные стационары.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Дневные стационары работают ежедневно с 8.00 до 20.00 часов. В праздничные и выходные дни работает дежурный персонал по скользящему графику.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Штатная численность дневных стационаров рекомендуется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Оснащение дневных стационаров медицинскими изделиями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помощь в стационарозамещающих условиях оказывается: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рамках ГОБМП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системе ОСМС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Направление пациентов на получение медицинской помощи в стационарозамещающих условиях в рамках ГОБМП и системе ОСМС осуществляется в соответствии: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перечнем заболеваний по кодам Международной статистической классификации болезней и проблем, связанных со здоровьем, десятого пересмотра (далее – МКБ-10)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перечнем операций и манипуляций по кодам Международной статистической классификации болезней и проблем, связанных со здоровьем, девятого пересмотра (далее – МКБ-9),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определения кодов заболевания, операций и манипуляций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проводятся клинико-диагностические (лабораторные, инструментальные и функциональные) исследования, консультации профильных специалистов в соответствии с диагнозом и КП.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Оформляется выписка из </w:t>
      </w:r>
      <w:r>
        <w:rPr>
          <w:rFonts w:ascii="Times New Roman"/>
          <w:b w:val="false"/>
          <w:i w:val="false"/>
          <w:color w:val="000000"/>
          <w:sz w:val="28"/>
        </w:rPr>
        <w:t>медицинской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амбулаторного пациента по форме № 052/у, утвержденной приказом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здравоохранения, а также инструкций по их заполнению" (далее – приказ № ҚР-ДСМ -175/2020), (зарегистрирован в Реестре государственной регистрации нормативных правовых актов под № 21579).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пациента в единой системе электронной регистрации, учета, обработки и хранения направлений пациентов на госпитализацию в стационарозамещающих условиях в рамках ГОБМП и системе ОСМС осуществляется ответственным специалистом направляющей организации здравоохранения с указанием планируемой даты госпитализации и основного диагноза по кодам МКБ-10. В случае направления на оперативное лечение указывается код операции по кодам МКБ-9.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Окончательную дату госпитализации, определяет принимающая организация здравоохранения с учетом очередности.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получение услуг гемодиализа и перитонеального диализа дополнительно указывается уточняющий код: Z49.1 Экстракорпоральный диализ (диализ почечный) и (или) Z49.2 Другой вид диализа (перитонеальный диализ).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Медицинская помощь предоставляется после получения информированного согласия пациента на получение медицинской помощи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Медицинская помощь в стационарозамещающих условиях при психических расстройствах и расстройствах поведения (класс V МКБ-10),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под № 21712).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Медицинская реабилитация в стационарозамещающих условиях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лечении в стационарозамещающих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Медицинская помощь в стационарозамещающих условиях оказывается в плановой форме по уровням медицинской помощи (первичный, вторичный, третичный).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14.12.2023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Оказание медицинской помощи в стационарозамещающих условиях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медицинской помощи в стационарозамещающих условиях на первичном уровне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помощь в стационарозамещающих условиях на первичном уровне оказывается по месту прикрепления пациента и (или) на дому (стационар на дому) по направлению специалиста первичной медико-санитарной помощи.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Показаниями для оказания медицинской помощи в стационарозамещающих условиях на первичном уровне являются: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острое заболевание и (или) обострение хронических заболеваний, не требующие круглосуточного медицинского наблюдения, в том числе по направлению фельдшера (врача) бригады отделения скорой медицинской помощи при организации ПМСП после обслуживания вызовов 4 категории.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активное плановое оздоровление группы пациентов с хроническими заболеваниями, подлежащими динамическому наблюдению;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долечивание пациента в стационарозамещающих условиях после выписки из круглосуточного стационара при наличии показаний;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курсов медицинской реабилитации третьего этапа.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Показаниями для оказания медицинской помощи в стационарозамещающих условиях на дому являются: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орфанные заболевания у детей, сопряженные с высоким риском инфекционных осложнений и требующие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заболевания в случаях, не требующих круглосуточного медицинского наблюдения;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пациента при острых и хронических заболеваниях и (или) травмах, не позволяющее самостоятельно посетить медицинскую организацию.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Медицинская помощь в стационарозамещающих условиях на первичном уровне включает:</w:t>
      </w:r>
    </w:p>
    <w:bookmarkEnd w:id="66"/>
    <w:bookmarkStart w:name="z1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показаниям;</w:t>
      </w:r>
    </w:p>
    <w:bookmarkEnd w:id="67"/>
    <w:bookmarkStart w:name="z1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забор материала на лабораторные исследования согласно КП (при оказании медицинской помощи на дому);</w:t>
      </w:r>
    </w:p>
    <w:bookmarkEnd w:id="68"/>
    <w:bookmarkStart w:name="z1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диагностические услуги по медицинским показаниям для динамической оценки состояния пациента;</w:t>
      </w:r>
    </w:p>
    <w:bookmarkEnd w:id="69"/>
    <w:bookmarkStart w:name="z1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основного заболевания, с использованием лекарственных средств, медицинских изделий, с проведением медицинских манипуляций (внутримышечных и внутривенных инъекций, перевязок);</w:t>
      </w:r>
    </w:p>
    <w:bookmarkEnd w:id="70"/>
    <w:bookmarkStart w:name="z1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паллиативной медицинской помощи и сестринского ухода;</w:t>
      </w:r>
    </w:p>
    <w:bookmarkEnd w:id="71"/>
    <w:bookmarkStart w:name="z16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72"/>
    <w:bookmarkStart w:name="z1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-175/2020) с вводом данных в медицинские информационнные системы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здравоохранения РК от 14.12.2023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Врач дневного стационара осматривает пациента ежедневно в рабочие дни,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ухудшении состояния в дневном стационаре, медицинскими работниками организации ПМСП,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улучшении состояния и необходимости продолжения лечения в амбулаторных условиях пациент направляется под наблюдение участкового врача.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Медицинская помощь на дому оказывается участковым врачом, медицинской сестрой и (или) мобильными бригадами (при осложнении эпидемиологической ситуации по инфекционным заболеваниям, для обслуживания пациентов, нуждающихся в паллиативной медицинской помощи).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Мобильные бригады (далее – МБ) организуются при организации ПМСП. Состав МБ утверждается приказом руководителя организации.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МБ входят: врач (врачи), средний (средние) медицинский (медицинские) работник (работники), психолог, специалист по социальной работе в области здравоохранения (социальный работник).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МБ выделяется специализированный автотранспорт, помещения для хранения медицинского оснащения, комплектации укладок для забора материала на лабораторные исследования и текущего запаса медикаментов;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Выезды МБ осуществляются в рабочие дни с 8.00 до 20.00. часов.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выезд МБ осуществляется с врачом и (или) фельдшером в сопровождении медицинской сестры.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Последующие выезды осуществляются средними медицинскими работниками для выполнения врачебных назначений.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Повторные выезды врача осуществляются при ухудшении состояния пациента и по завершению курса лечения для решения вопроса дальнейшей тактики ведения пациента.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Длительность лечения в стационарозамещающих условиях на первичном уровне составляет не более восьми рабочих дней, за исключением пациентов, находящихся на медицинской реабилитации, получающих паллиативную медицинскую помощь, нуждающихся в сестринском уходе.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находящихся на медицинской реабилитации, определяется в соответствии с программой реабилитации.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получающих паллиативную медицинскую помощь и (или) нуждающихся в сестринском уходе, определяется с учетом состояния пациента.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медицинской помощи в стационарозамещающих условиях на вторичном уровне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Медицинская помощь в стационарозамещающих условиях на вторичном уровне оказывается по направлению специалистов первичного и (или) вторичного уровней.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здравоохранения РК от 14.12.2023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Показаниями для оказания медицинской помощи в стационарозамещающих условиях на вторичном уровне являются: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операций и (или) манипуляций со специальной предоперационной подготовкой и реанимационной поддержкой;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диагностических исследований, требующих специальной предварительной подготовки, и (или) не доступных на первичном уровне;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лечения с переливанием препаратов крови, кровезамещающих жидкостей, специфической гипосенсибилизирующей терапии, инъекций сильнодействующих препаратов, внутрисуставных введений лекарственных средств;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долечивание пациента по показаниям в стационарозамещающих условиях при ранней выписке из круглосуточного стационара;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химиотерапия, лучевая терапия при состояниях, не требующих круглосуточного медицинского наблюдения;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коррекция патологических состояний, возникших после проведения специализированного лечения онкологическим пациента;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коррекция нежелательных явлений на прием противотуберкулезных препаратов у пациентов, получающих лечение в амбулаторных условиях.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Медицинская помощь в стационарозамещающих условиях на вторичном уровне в специализированных медицинских организациях и (или) отделениях соответствующего профиля оказывается пациенту по заключению профильного специалиста со следующими заболеваниями: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психическое расстройство и расстройство поведения, связанное с употреблением психоактивных веществ;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злокачественные новообразования;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инфекционные и паразитарные заболевания (кишечные инфекции, бактериальные зоонозы, вакциноуправляемые инфекции);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кожные (контагиозные дерматозы, инфестации) и венерические заболевания.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Медицинская помощь в стационарозамещающих условиях на вторичном уровне включает: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медицинским показаниям;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основного заболевания, с использованием лекарственных средств, медицинских изделий, с проведением медицинских манипуляций и (или) операций;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гемодиализа и перитонеального диализа;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химио и лучевой терапии;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медицинскую реабилитацию;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 и ее компонентов, а также Правил переливания крови, ее компонентов" (далее - приказ№ ҚР ДСМ-140/2020) (зарегистрирован в Реестре государственной регистрации нормативных правовых актов под № 21478);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 с вводом данных в МИС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Врач дневного стационара осматривает пациента ежедневно в рабочие дни,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 по скользящему графику.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Пациенты, находящиеся на программной терапии (эфферентная терапия, гемодиализ, перитонеальный диализ, ультрафильтрация, химиотерапия, радиотерапия), осматриваются при обращении согласно программе лечения.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улучшении состояния и необходимости продолжения лечения в амбулаторных условиях пациент направляется под наблюдение специалиста ПМСП по месту прикрепления. 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Длительность лечения в стационарозамещающих условиях на вторичном уровне с момента госпитализации пациента не превышает восьми рабочих дней, за исключением пациентов, находящихся на гемодиализе, перитонеальном диализе, химио- и лучевой терапии, программной терапии и медицинской реабилитации и получающих лечение по поводу нежелательных явлений на прием противотуберкулезных препаратов.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Длительность лечения пациентов, находящихся на гемодиализе, перитонеальном диализе, химио- и лучевой терапии, программной терапии, определяется в соответствии с программой лечения. 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находящихся на медицинской реабилитации, определяется в соответствии с программой реабилитации.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получающих лечение по поводу нежелательных явлений на прием противотуберкулезных препаратов составляет не более десяти рабочих дней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медицинской помощи в стационарозамещающих условиях на третичном уровне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Медицинская помощь в стационарозамещающих условиях на третичном уровне оказывается организациями здравоохранения, имеющими заключение о соответствии к предоставлению высокотехнологичной медицинской помощи.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медицинской помощи в стационарозамещающих условиях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Медицинская помощь в стационарозамещающих условиях на третичном уровне включает: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медицинским показаниям;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лечение основного заболевания с использованием лекарственных средств, медицинских изделий, с проведением медицинских манипуляций и (или) операций, в том числе с предоставлением высокотехнологичных медицинских услуг в соответствии с перечнем видов высокотехнологичной медицинской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октября 2020 года № ҚР ДСМ-134/2020 "Об утверждении правил определения и перечня видов высокотехнологичной медицинской помощи, а также критерии, согласно которым виды высокотехнологичной медицинской помощи переходят в перечень услуг специализированной медицинской помощи" (зарегистрирован в Реестре государственной регистрации нормативных правовых актов под № 21471) и с перечнем операций и манипуляций по кодам МКБ-9, оказываемых в стационарозамещающих условиях,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ДСМ-140/2020;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ДСМ-198/2020;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ҚР-ДСМ -175/2020 с вводом данных в МИС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ДСМ-313/2020.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Врач дневного стационара осматривает пациента ежедневно,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в области здравоохранения и КП. В праздничные и выходные дни осмотр и назначения осуществляются дежурным персоналом.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ухудшении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помощь. При наличии медицинских показаний пациент для продолжения лечения направляется в круглосуточный стационар.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Длительность лечения в стационарозамещающих условиях на третичном уровне с момента госпитализации пациента составляет не более восьми рабочих дней, за исключением пациентов, находящихся на лучевой терапии.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лечения пациентов, находящихся на лучевой терапии, определяется в соответствии с программой лечения и КП.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</w:tr>
    </w:tbl>
    <w:bookmarkStart w:name="z14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штатная численность дневных стационаров*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должностей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Заведующий дневным стационаром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должность на 20 коек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ординатор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 коек: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должности врача-ординатора терапевтического профиля в смену;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должности врача-ординатора хирургического профиля в смену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дневного стационара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должностей на 20 коек в смену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процедурного кабинета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должности в смену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сестра перевязочного кабинета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должности в смену</w:t>
            </w:r>
          </w:p>
        </w:tc>
      </w:tr>
    </w:tbl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штатная численность дневных стационаров, оказывающих услуги гемодиализа,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октября 2022 года № ҚР ДСМ-114 "Об утверждении Стандарта организации оказания нефрологической помощи в Республике Казахстан" (зарегистрирован в Реестре государственной регистрации нормативных правовых актов Республики Казахстан под № 30187).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</w:tr>
    </w:tbl>
    <w:bookmarkStart w:name="z14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Оснащение дневных стационаров медицинскими изделиями*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функционального блока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общего пребывания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стационарный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медицинская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площади палаты и коечной мощности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медицинская прикроватная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Штатив для внутривенных вливаний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инструментальный передвижной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стерильных инструментов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внутривенных вливаний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медикаментов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группы А и Б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*- оснащение дневных стационаров при организациях здравоохранения, оказывающих хирургическую помощь,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марта 2023 года № 41 "Об утверждении стандарта организации оказания хирургической (абдоминальной, торакальной, колопроктологической) помощи в Республике Казахстан" (зарегистрирован в Реестре государственной регистрации нормативных правовых актов Республики Казахстан под № 32111).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</w:tr>
    </w:tbl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по кодам Международной статистической классификации болезней и проблем десятого пересмотра, связанных со здоровьем, подлежащих лечению в стационарозамещающих условиях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 МКБ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Хламидийные инфекции нижних отделов мочеполового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болезни, передающиеся преимущественно половым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Острый вирусный гепатит неуточненный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бороды 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кистей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стоп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дерматофитии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широкой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круглой связки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новообразование, первичная локализация неизвестна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Фолликулярная лимфома степень IIIb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Почечно-селезеночная T-клеточная лимфома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кожные CD30-положительные пролиферации T-клеток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маргинальной зоны лимфоидной ткани слизистой оболочки [MALT-лимфома]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плазмоцитома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T-клеточный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типа Беркитта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Миелодиспластическое и миелопролиферативное заболевание,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Саркома дендритных клеток (вспомогательных клеток)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унисистемный гистиоцитозиз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Унифокальный гистиоцитоз клеток Лангерганса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Гистиоцитарная саркома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 карцинома in situ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мочеиспускательного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Рефрактерная анемия с многолинейной дисплазией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с изолированной del(5q) хромосомной аномалией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Остемиелофиброз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Хронический эозинофильный лейкоз [гиперэозинофильный синдром]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Сидеропеническая дисфагия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транскобаламина 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медикаментозная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обусловленная цингой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других нарушений глутатионового обмена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гликолитических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вследствие нарушений метаболизма нуклеотидов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неаутоиммунные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 вследствие гемолиза, вызванного другими внешними причинами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Хроническая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Преходящая приобретенная чистая красноклеточная аплазия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 токсинами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Семейный эритроцитоз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полицитемия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аденозиндезаминазы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пуриннуклеозидфосфорилазы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Дефицит молекул класса I главного комплекса гистосовместимости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молекул класса II главного комплекса гистосовместимости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Вискотта-Олдрича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Ди Георга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с карликовостью за счет коротких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 вследствие наследственного дефекта, вызванного вирусом эпштейна-барра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гипериммуноглобулинемии 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уточненными значительными дефектами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преобладанием нарушений иммунорегуляторных Т-клеток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вариабельный иммунодефицит с аутоантителами к В-или Т-клеткам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функционального антигена-1 лимфоцитов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в системе комплемента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Поликлональная гипергаммаглобулинемия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Криоглобулинемия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неврологическая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йодной недостаточности, микседематозная форма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гипотиреоз с диффузным зобом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Гипотиреоз, вызванный медикаментами и другими внешними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Постинфекционный гипотиреоз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щитовидной железы (приобретенная)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искусственный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тиреоидит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Хронический тиреоидит с преходящим тиреотоксикозом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поражением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поражением почек (N08.3*)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поражениями глаз (H28.0*, H36.0*)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неврологическими осложнениями (G73.0*, G99.0*, G59.0*, G63.2*)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нарушениями периферического кровообращения (I79.2*)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другими уточненными осложнениями (M14.2*, M14.6*)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множественными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неуточненными осложнениями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гипогликемия без комы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внутренней секреции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гипопаратиреоз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гиперпаратиреоз,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гиперпаратиреоза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Гиперпролактинемия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неадекватной секреции антидиуретического гормона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 гиперфункции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гипопитуитаризм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гипоталамуса,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гипофиза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гипофиза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Медикаментозный синдром иценко-кушинга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Эктопический актг- синдром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адреногенитальные расстройства связанные с дефицитом ферментов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гиперальдостеронизм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недостаточность коры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мозгового слоя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полового созревания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вилочковой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гормональная секреция,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Низкорослость (карликовость),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высокорослость (гигантизм)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андрогеннной резистентности (тестикулярной феминизации)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щитовидной железы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надпочечников при болезнях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белково-энергетическая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развития, обусловленная белково-энергетической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изъязвлением роговицы и ксерозом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кератомаляцией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A с ксерофтальмическими рубцами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кальция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селена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Алиментарная недостаточность цинка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белково-энергетической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гиперфенилаланинемии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тирозина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"кленового сиропа"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серосодержащих аминокислот (метионинемия)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 (сердечный гликогеноз)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деградации гликопротеидов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(семейная) гиперхолестеринемия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(эндогенная) гиперглицеридемия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гиперлипидемия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Гиперхиломикронемия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Гиперурикемия без признаков воспалительного артрита и подагрических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Порфирия кожная медленная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жильберта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Невротический наследственный семейный амилоидоз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системный амилоидоз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объема жидкости (обезвоживание организма)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Гиперосмолярность и гипернатриемия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Гипоосмолярность и гипонатриемия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нарушение кислотно-щелочного равновесия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Гиперкалиемия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Гипокалиемия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Гиперволемия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водно-солевого равновесия,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Липоматоз,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Гипоинсулинемия, возникшая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Гипопаратироидизм, возникший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Гипопитуитаризм, возникший после медицинских процедур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коры (мозгового слоя) надпочечников, возникшая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и обменные нарушения, возникшие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Гентингтона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непрогрессирующая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мозжечковая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Мозжечковая атаксия с нарушением репарации ДНК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наследственная атаксия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атаксия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мышечная атрофия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Паранеопластическая невромиопатия и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атрофии, влияющие преимущественно на центральную нервную систему, при опухолевых заболеваниях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атрофия, влияющая преимущественно на центральную нервную систему, при прочих заболеваниях,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Синдром полиомиелита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паркинсонизма, вызванного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паркинсонизм, вызванный другими внешними факторами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Постэнцефалитический паркинсонизм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Сосудистый паркинсонизм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паркинсонизма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паркинсонизм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Паркинсонизм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Галлервордена-Шпатца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надъядерная офтальмоплегия [Стила-Ричардсона-Ольшевского]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Дистония,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семейная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несемейная дистония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Эссенциальный тремор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Тремор, вызванный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Миоклонус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Тики, вызванные лекарственными средствами и другие тики органического происхождения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двигательные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болезнь Альцгеймера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комбинированная дегенерация спинного мозга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генерализованной эпилепсии и эпилептических синдромов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неуточненные (с малыми припадками (petit mal) или без них)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(petit mal) неуточненные, без припадков grand mal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без ауры (простая мигрень)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 с аурой (классическая мигрень)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"гистаминовой" головной боли (хроническая пароксизмальная гемикрания)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Сосудистая головная боль,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посттравматическая головная боль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засыпания и поддержания сна (бессонница)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 виде повышенной сонливости (гиперсомния)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Нарколепсия и катаплексия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лицевая боль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тройничного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тройничного нерва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белла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узла коленца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Россолимо-Мелькерссона-Розенталя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Клонический гемифациальный спазм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Лицевая миокимия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лицевого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языкоглоточного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блуждающего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Невралгия после опоясывающего лишая (В02.2)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инфекционных и паразитарных болезнях, классифицированных в других рубриках (А00-В99)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саркоидозе (D86.8)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плечевого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пояснично-крестцового сплетения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шейных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грудных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пояснично-крестцовых корешков,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Невралгическая амиотрофия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с болью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фантома конечности без боли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нервных корешков и сплетений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нервных корешков и сплетений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дорсопатиях (М45-М46, М48.-, М53-М54)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запястного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срединного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локтевого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лучевого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Каузалгия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мононевропатии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верхней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седалищного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Мералгия парестетическая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бедренного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бокового подколенного (малоберцового)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срединного подколенного (большеберцового)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предплюсневого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подошвенного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мононевралгии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нижней конечности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Межреберная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мононевропатии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мононевропатия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моторная и сенсорная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рефсума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Невропатия в сочетании с наследственной атаксией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и идиопатические 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Сывороточная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полиневропатия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Полиневропатия, обусловленная другими токсичными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полиневропатии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полиневропатия при болезнях (Е10-Е14 с общим четвертым знаком 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эндокринных болезнях и нарушениях обмена веществ (Е00-Е07, Е15-Е16, Е20-Е34, Е70-Е89)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недостаточности питания (Е40-Е64)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системных поражениях соединительной ткани (М30-М35)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костно-мышечных поражениях (М00-М25, М40-М96)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или приобретенная миастения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нервно-мышечного синапса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нервно-мышечного синапса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миопатии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Митохондриальная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поражения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поражение мышцы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Миопатия, вызванная другими токсичными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миопатия,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эндокринных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Итона-Ламберта (С80)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миастенические синдромы при опухолевом поражении С00-D48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Миастенические синдромы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эндокринных болезнях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Миопатия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гемиплегия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тетраплегия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Диплегия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Моноплегия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конского хвоста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паралитические синдромы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периферическая вегетативная невропатия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дизавтономия (синдром Райли-Дея)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нормального давления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Аноксическое поражение головного мозга,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внутричерепная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утомляемости после перенесенной вирусной болезни (доброкачественный миалгический энцефаломиелит)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головного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спинного мозга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гипотензия после шунтирования желудочков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Вегетативная невропатия при эндокринных и метаболических болезнях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вегетативной нервной системы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нервной системы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Гордеолум и другие глубокие воспаления 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Халазион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Дакриоаденит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болезни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Экзофтальмические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Птеригий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конъюнктивальные васкулярные болезни и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Глазной пемфигоид (L12.-†)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кератиты без конъюнктивита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Кератоконъюнктивит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Пигментация и отложения в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деформации роговой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роговицы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Склерит и эписклерит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Кератит, обусловленный вирусом простого герпеса, и кератоконъюнктивит (B00.5†)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Кератит и кератоконъюнктивит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склеры и роговицы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иридоциклит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Иридоциклит, вызванный линзами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иридоциклиты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Зрачковые мембраны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старческая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ядерная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Старческая морганиева катаракта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старческие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Старческая 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Детская, юношеская и пресенильная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катаракта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хрусталика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Диабетическая катаракта (Е10-Е14 с общим четвертым знаком .3)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 эндокринной системы, расстройствах питания и нарушениях обмена веществ,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хрусталика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хориоретинальное воспаление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Задний циклит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воспаления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дистрофия сосудистой оболочки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Ретиношизис и ретинальные кисты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Ретинальные разрывы без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Фоновая ретинопатия и ретинальные сосудистые изменения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Преретинопатия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пролиферативные ретинопатии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макулы и заднего полюса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Периферическая ретинальная дегенерация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ретинальная 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ретинальные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сетчатки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нарушения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посттравматическая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воспалительного заболевания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глаукома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болезнях эндокринной системы, расстройствах питания 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Дегенеративная миопия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Гипотония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состояния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диска зрительного нерва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3-го [глазодвигательного]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4-го [блокового]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6-го [отводящего]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(наружная) офтальмоплегия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наружная офтальмоплегия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паралитические косоглазия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Паралитическое косоглазие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Сходящееся содружественное косоглазие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Расходящееся содружественное косоглазие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туботимпанальный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эпитимпано-антральный гнойный средний отит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гнойные средние отиты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отит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мастоидиты и родственные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барабанной перепонки в области аттика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среднего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Мастоидит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пароксизмальное головокружение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Вестибулярный нейронит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периферические головокружения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Вестибулярные синдромы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Лабиринтит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фистула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Лабиринтная дисфункция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Шумовые эффекты внутреннего уха (акустическая травма)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односторонняя с нормальным слухом на противоположном ухе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недостаточность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(пороки)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митрального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Ревматическая недостаточность аортального клапана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аортальный стеноз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аортального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болезнь аортального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Трикуспидальная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Трикуспидальный стеноз с недостаточностью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(пороки)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трехстворчатого клапана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аортального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Сочетанное поражение митрального, аортального и трехстворчатого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болезни клапанов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Множественное поражение клапанов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Ревматический миокардит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эндокарда, клапан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ревматический перикардит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ревматические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сердца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почек без почечной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[гипертоническая] болезнь с преимущественным поражением сердца и почек с(застойной) сердечной недостаточностью и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Реноваскулярная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другим поражениям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вторичная по отношению к эндокринным нарушениям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стенокардии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сердечно-сосудистая болезнь, так описанная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Атеросклеротическая болезнь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Перенесенный в прошлом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хронической ишемической болезни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Легочно-сердечная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легочных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митрального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(неревматический)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Аортальная недостаточность (неревматическая)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Аортальный стеноз с недостаточностью (неревматические)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Неревматическая недостаточность трехстворчатого клапана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Неревматический стеноз трехстворчатого клапана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клапана легочной артерии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клапана легочной артерии с недостаточностью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клапанов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уточнен,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гипертрофическая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Эндомиокардиальная (эозинофильная)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Эндокардиальный фиброэластоз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рестриктивная кардиомиопатия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Кардиомиопатия при метаболических нарушениях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расстройствах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второй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предсердно-желудочковая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сердца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атеросклероз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сосудистая лейкоэнцефалопатия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энцефалопатия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мойамойа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амилоидная ангиопатия (Е85.-)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уточненного как кровоизлияние или инфаркт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 артерий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тромбангиит (болезнь Бергера)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периферических сосудов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ангиопатия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артерий, артериол и капилляров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без язвы или воспаления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Венозная недостаточность (хроническая) (периферическая)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вен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гипотензия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Гипотензия, вызванная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Посткардиотомический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функциональные нарушения после операций на сердце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системы кровообращения после медицинских процедур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верхнечелюстной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фронтальный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этмоидальный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сфеноидальный 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пансинусит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ларингофарингит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инфекции верхних дыхательных путей множественной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пневмония, возбудитель не уточнен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mycoplasma pneumoniaе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Haemophilus influenzae [палочкой Афанасьева-Пфейффера]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стрептококком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коксаки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вирусом парагриппа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респираторным синцитиальным 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риновирусом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бронхит, вызванный эховирусом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Смешанный, простой и слизисто-гнойный хронический бронхит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Бронхоэктатическая болезнь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Бокситный фиброз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Графитный фиброз (легкого)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уточненной неорганической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трепальщиков льна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Каннабиноз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дыхательных путей, вызванная другой 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фермера [сельскохозяйственного работника]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Багассоз (от пыли сахарного тростника)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птицевода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солодом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работающего с грибами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сборщика коры клена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Легкое контактирующего с кондиционером и увлажнителями воздуха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Гиперсенситивные пневмониты, вызванные другой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Гиперсенситивный пневмонит, вызванный неуточненной органической пылью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респираторные состояния, вызванные химическими веществами, газами, дымами и парами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 другие легочные проявления, вызванные радиацией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интерстициальные легочные нарушения, вызванные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интерстициальные легочные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недостаточность вследствие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респираторная (дыхательная)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бронхов,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(М05.1)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нарушения при других диффузных нарушениях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Пищевод Барретта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желужка неуточненная как остpая или хpонич. без кpовотеч-я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не уточненная как острая или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острая без кровотечения 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Гастроеюнальная язва хроническая без кровотечения или прободения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не уточненная как остpая или хpоническая без кpовотечения или пpободения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гастриты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Пилороспазм,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без непроходимости или гангрены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разновидности болезни крона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сосудистые болезни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 с диареей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трещина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лобулярного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активного гепатита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персистирующий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лобулярный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активный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гепатиты,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печени в сочетании со склерозом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Билиарный цирроз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реактивный гепатит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печени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пассивное полнокровие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Гепаторенальный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 (идиопатическая стеаторея)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слепой петли,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Панкреатическая стеаторея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всасывания, обусловленные непереносимостью,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оперированного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всасывания после хирургического вмешательства,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после колостомии и энтеростомии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ягодицы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других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без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герпетиформный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Субкорнеальный пустулезный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буллезные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бенье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атопические дерматиты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Себорея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Себорейный детский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себорейный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другими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высыпание на коже, вызванное лекарственными средствами и медикаментами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узловатая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Монетовидная экзема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Дисгидроз [помфоликс]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Инфекционный дерматит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дерматит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Дерматит неуточненный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обыкновенный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(аллопо)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Пустулез ладонный и подошвенный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каплевидный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артропатический (M07.0*, M07.1*, M07.2*, M07.3*, M09.0*)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псориаз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хронический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розовый (Жибера)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буллезный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Лихен блестящий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Лихен линейный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Крапивница, вызванная воздействием низкой или высокой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Небуллезная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эритема многоформная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эритема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кольцевидная центробежная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маргинальная при остром суставном ревматизме (I00)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ожог третьей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фототоксическая реакция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Фотоконтактный дерматит [berloque dermatitis]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крапивница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Вросший ноготь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шаровидные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угри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розацеа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Угри келоидные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ихтиоз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перфорирующий коллагеноз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Ползучий перфорирующий эластоз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трансэпидермальные прободные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Келоидный рубец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Дискоидная красная волчанка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склеродермия [morphea]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нижней конечности,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язва кожи,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инфицирование сустава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краснухе (В06.8)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вирусных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микозах (В35-В49)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других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† символ означает двойное кодирование с символом *(J99.0*)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 I39.8*, I41.8*, G73.7*, I32.8*, G63.6*)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узелок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полиартропатия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спондилит (L40.5†)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псориазе (L40.5)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болезни Крона регионарном энтерите (К50)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при язвенном колите (К51)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гидроксиапатита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хондрокальциноз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кристаллические артропатии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Кристаллическая артропатия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постревматическая артропатия (Жакку)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кашина-бека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Ворсинчато-узелковый (виллонодулярный) синовит (пигментный)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Интермиттирующий гидрартроз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полиартроз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Коксартроз в результате дисплазии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диспластические коксартрозы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коксартроз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первичный гонартроз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Посттравматический гонартроз двусторонний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посттравматические гонартрозы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гонартрозы двусторонние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подвывих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между надколенником и бедренной костью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мениск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нестабильность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суставного хряща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смещение и подвывих сустава,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Повторяющиеся вывихи и подвывихи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нестабильность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Выпот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Тугоподвижность сустава,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узелковым полиартериитом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Гиперчувствительный ангиит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Тромботическая микроангиопатия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(С00-D48)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Остеохондроз позвоночника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стеноз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гиперостоз форестье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спондилопатия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дегенерация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межпозвоночного диска шейного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Шейно-черепной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Шейно-плечевой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Крестцово-копчиковые нарушения,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Ишиас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Люмбаго с ишиасом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внизу спины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 в грудном отделе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дорсалгия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мягких тканей, вызванная попаданием инородного тела,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миозиты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Кальцификация и оссификация мышц, связанная с ожогами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Контрактура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и атрофия мышц,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деформация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Миозиты при протозойной и паразитарной инфекциях,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инфекционных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при саркоидозе (D86.8)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Теносиновит шиловидного отростка лучевой кости (синдром де Кервена)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Мигрирующий синовит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Синовит и теносиновит при бактериальных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крепитирующий синовит кисти и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локтевого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Препателлярный бурсит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мягких тканей, связанные с нагрузкой, перегрузкой и 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Синовиальная киста подколенной области (Бейкера)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киста синовиальной сумки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кальция в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бурситы,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Ладонный фасциальный фиброматоз (Дюпюитрена)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Соединительнотканные узелки на тыльной поверхности пальцев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бурсит (А54.4)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бурсит (А52.7)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мягких тканей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Адгезивный капсулит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ротатора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двуглавой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Кальцифицирующий тендинит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удара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ягодичных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поясничных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Шпора подвздошного гребешка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Подвздошный большеберцовый связочный синдром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Большеберцовый коллатеральный бурсит (Пеллегрини-Штиды)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области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пяточного (ахиллова)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Тендинит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(подколенной) жировой подушечки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инородное тело в мягких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 после удаления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с патологическим переломом,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 с патологическим переломом,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остеопороз с патологическим переломом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Постменопаузный остеопороз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после удаления яичников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Остеопороз, вызванный обездвиженностью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Постхирургический остеопороз, вызванный нарушением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остеопопроз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множественном миеломатозе (С90.0)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 при эндокринных нарушениях (Е00-Е34)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Послеродовая остеомаляция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Старческая остеомаляция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вследствие нарушения всасывания в кишечнике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Остеомаляция у взрослых вследствие недостаточности питания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болезнь, связанная с алюминием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лекарственные остеомаляции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остеомаляция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Плохое срастание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Замедленное сращение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Алгонейродистрофия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Псевдококсалгия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юношеские остеохондрозы бедра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Хондромаляция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деформация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ушной раковины, вызванная травмой и последующим перихондритом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деформации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неуточннный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Нефритический синдром неуточненный,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неуточненное изменение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незначительные гломерулярные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другие изменения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 хронический пиелонефрит, связанный с рефлюксом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тубулоинтерстициальные нефриты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Тубулоинтерстициальный нефрит, не уточненный как острый или хронический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Уропатия, обусловленная пузырно-мочеточниковым рефлюксом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обструктивная уропатия и рефлюкс-уропатия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анальгетическими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другими лекарственными средствами, медикаментами и биологически активными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неуточненным лекарственным средством, медикаментом и биологически активным веществом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Нефропатия, вызванная тяжелыми металлами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нефропатия,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тубулоинтерстициальные поражения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болезнях крови и нарушениях, вовлекающих иммунный механизм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нарушениях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системных болезнях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стадия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степень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почек с камнями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мочевом пузыре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в уретре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камни в нижних отделах мочевых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Мочевые камни при шистосомозе [бильгарциозе] (В65.-)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мочевых путей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остеодистрофия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Нефрогенный несахарный диабет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нарушения, обусловленные дисфункцией почечных канальцев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почек и мочеточника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сифилис почки (А52.7)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инфекционных и паразитарных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почки и мочеточника при других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Незаторможенный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Рефлекторный мочевой пузырь,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Нейрогенная слабость мочевого пузыря,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нервно-мышечные дисфункции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Застой и кровоизлияние в предстательной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гидроцеле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Сперматоцеле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Избыточная крайняя плоть, фимоз и парафимоз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Баланопостит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Приапизм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расстройства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мужских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Баланит при болезнях, классифицированных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Солитарная киста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сальпингит и оофорит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воспалительная болезнь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Воспалительная болезнь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параметрит и тазовый целлюлит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Тазовые перитонеальные спайки у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тела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других отделов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шейки матки,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разрыв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стеноз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влагалища,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Слабовыраженная дисплазия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дисплазия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выраженная дисплазия вульвы,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Гипертрофия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Овуляторные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Посткоитальные или контактные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кровотечения из матки 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Постменопаузные кровотечения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беременных легкая или умеренная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рвоты, осложняющей беременность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молочной железы,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мастит, связанный с деторождением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губы 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века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уха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щеки и височно-нижнечелюстной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губы 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челюсти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конъюнктивы и ссадина роговицы без упоминания об инородном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глазного яблока и тканей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глаза и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поверхностные травмы горла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других частей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части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передней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задней стенки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другой и неуточненной части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ребер и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другого и неуточненного отдела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Травма других нервов грудного отдела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крестцово-подвздошного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другой и неуточненной части пояснично-крестцового отдела позвоночника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Открытая рана плечевого пояса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акромиально-ключичного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грудино-ключичного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другой и неуточненной части плечевого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пояса и плеча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головки лучевой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в локтевом суставе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большого пальца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(их) пальца 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сгибателя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или отводящей мышцы большого пальца и их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другого(их) пальца(ев) и его сухожилия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другого разгибателя и его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предплечья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кисти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S62.7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запястья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запястья и пясти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связки пальца на уровне пястно-фалангового и межфалангового сустава(ов)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большого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разгибателя другого пальца и его сухожилия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большого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другого пальца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мышц-сгибателей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мышц-разгибателей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 и сухожилий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запястья и кисти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области тазобедренного сустава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тазового пояса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приводящей мышцы бедра и ее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из задней группы мышц на уровне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мышц и сухожилий на уровне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области тазобедренного сустава и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области тазобедренного сустава и бедра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голени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внутренней (медиальной)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(наружной) (внутренней) боковой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(передней) (задней) крестообразной связки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Растяжение, разрыв и перенапряжение других и неуточненных элементов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структур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передней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(мышц) и сухожилия(ий) малоберцовой мышечной группы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Другие уточненные травмы голени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области голеностопного сустава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без повреждения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пальца(ев) стопы с повреждением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пяточной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большого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другого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голеностопного сусутава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пальца(ев)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сгибателя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длинного разгибателя пальца и его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собственной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 мышцы и сухожилия на уровне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голеностопного сустава и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грудной клетки, живота, нижней части спины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травмы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поверхностных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неуточненнные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открытых ран,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неуточненнные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повреждения капсульно-связочного аппарата суставов нескольких областей верхней(их)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нескольких областей верхней(их) и нижней(их) конечности(ей)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вывихов, растяжений капсульно-связочного аппарата суставов и перенапряжений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вывихи, растяжения и перенапряжения капсульно-связочного аппарата суставов неуточненные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на неуточненном уровне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неуточненых мышцы и сухожилия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туловища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Поверхностная травма верхней конечности на неуточненном уровне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верхней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растяжение, деформация неуточненного сустава и связки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травма нижней конечности на неуточненном уровне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Открытая рана неуточненной области тела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Вывих, растяжение и перенапряжение капсульно-связочного аппарата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неуточненной области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наружной части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ходе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глотке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вульве и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первой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стопы,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нижней части живота и таза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н2-рецепторов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кератолитическими, кератопластическими и другими препаратами и средствами для лечения волос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и солнечный удар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обморок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Ознобление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низкой температуры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придаточной пазухи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неуточненное влияние большой высоты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атмосферного давления или давления воды неуточненный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чрезмерного напряжения сил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Укачивание при движении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Неблагоприятная реакция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осложнение травмы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 прокол или разрыв при выполнении процедуры, не классифицированный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процедуры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внутриматочным противозачаточным устройством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мочеполовой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протезным устройством, имплантатом и трансплантатом,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хирургического и терапевтического вмешательства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черепа и костей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черепных нервов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глаза и окологлазничной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поверхностной травмы и открытого ранения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грудной клетки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спинного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внутригрудных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внутрибрюшных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шеи и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верхней конечности, исключая запястье и кисть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на уровне запястья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открытого ранения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перелома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переломов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вывиха, растяжения и деформации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нерва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мышцы и сухожилия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размозжения и травматической ампутации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травм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T93.9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неуточненной травмы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захватывающих несколько областей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травм, неуточненных по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термического и химического ожога и отморожения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неуточненных термических и химических ожогов и отморожений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отравлений лекарственными средствами, медикаментами и биологическими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токсического действия веществ преимущественно немедицинского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воздействия инородного тела, попавшего через естественное отверстие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воздействий внешних причин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некоторых ранних осложнений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T98.3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CОVID-19, вирус идентифицирован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Коронавирусная инфекция CОVID-19, вирус не идентифицирован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злокачественную опухоль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другого несчастного случая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уточненной травмы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удаления злокачественного новобразования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вмешательства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лечения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другого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неуточненного вида лечения по поводу других состояний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Рутинная общая проверка здоровья лиц, проживающих в специальных учреждениях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иммунотерапия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профилактической химиотерапии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Вызывание менструаций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при наличии факторов риска со злокачественной опухолью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профилактического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восстановительного хирургического вмешательства с целью устранения недостатков внешности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 области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грудных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туловища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руки (всей) (части)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искусственной ноги (всей) (части)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искусственного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внешнего протеза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других внешних протезных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Примерка и подгонка неуточненного внешнего протезного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капельницы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приспособлений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неуточненного имплантированного приспособления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последующей хирургической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последующей хирургической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хирургическая помощь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желудочно-кишечного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трахеи, бронхов и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дыхания 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мочевых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лейкоз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лимфоидной, кроветворной и родственной им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и 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новообразования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крови и кроветворных органов и некоторые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эндокринной системы, нарушения питания и обмена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злоупотребление психоактивными веществами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психические и поведенческие расстройства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нервной системы и органов чувств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(ранняя реабилитация после инфаркта миокарда и кардиохирургических операций)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дыхания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костно-мышечной и соединительной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осложнения беременности, родов и послеродового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некоторые состояния, возникшие в перинатальный период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врожденные аномалии,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уточненные состояния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трансплантированного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трансплантированного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ортопедических имплантатов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Z97.8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другого уточненного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Нежелательные явления на прием противотуберкулезных препаратов (основной диагноз – туберкулез)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Тошнота (или) рвота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Изжога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Вздутие живота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R63.0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Анорексия , потеря аппетита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Фукциональное нарушение кишечника неуточненное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К59.0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и неуточненные боли в области живота: болезненность живота без дополнительных уточнений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Боли, локализованные в верхней части живота: Диспепсия без дополнительных уточнений, эпигастральные боли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 сна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R56.8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и неуточненные Судороги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Агранулоцитоз: Нейтропения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R94.3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от нормы, выявленные при проведении функциональных исследований сердечно-сосудистой системы: Удлинение интервала QTc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обмена магния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Гипербилирубинемия с упоминанием желтухи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Гипербилирубинемия без упоминания желтухи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Нефротоксичность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Миалгия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Сыпь и другие неспецифические кожные высыпания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R77.0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альбумина: снижение альбумина</w:t>
            </w:r>
          </w:p>
        </w:tc>
      </w:tr>
    </w:tbl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*Коды ХХI класса используются только при наличии уточняющего диагноза для двойного кодирования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стационарозамещающих условиях</w:t>
            </w:r>
          </w:p>
        </w:tc>
      </w:tr>
    </w:tbl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здоровьем, девятого пересмотра, оказываемых в стационарозамещающих условиях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здравоохранения РК от 14.12.2023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карпального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тарзального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края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поврежденного участка века,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повреждения или тканей века,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халазиона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значительного пораженного участка века,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шва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наложения фасциальной поддерживающей повязки на фронтальную мышцу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резекции или перемещения поднимающей мышцы или апоневроза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путем других манипуляций на поднимающей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тарзальным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блефароптоза другими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ретракции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с использованием термокаутера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наложения шва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клиновидной резекции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энтропиона или эктропиона путем реконструкции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энтропиона или эктропиона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Блефарорафия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кожного лоскута или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лоскута или трансплантата слизистой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трансплантата волосяного фолликула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помощью тарзо-коньюнктивального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века с помощью лоскутов или трансплантатов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не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не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века с вовлечением края века на всю его толщину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реконструкции века на всю толщину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слезной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слезной железы,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дакриоаденэктомия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слезного мешка и слезных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вывернутой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коррекция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слезного канальца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Эндоназальная эндоскопическая дакриоцисториностомия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Конъюнктивоцисториностомия с введением трубки или стента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слезной точки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слезной системе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конъюнктивы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поврежденного участка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иссечения на конъюнктиве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Разрушающие процедуры на конъюнктиве, микрохирургическое,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симблефарона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свода конъюнктивы с помощью свободного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реконструкции свода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пересадки свободного трансплантата в конъюнктиву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конъюнктивы и века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конъюнктивы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в роговицу инородного тела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роговице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птеригиума с помощью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птеригиума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удаление эпителия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Криопексия склеры. Криотерапия пораженного участка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удаления или деструкции поврежденных участков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расхождения после операционных швов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или раны роговицы с помощью конъюнктивального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Роговичный трансплантат, не 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роговичного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Кератомелез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Термокератопластика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Радиальная кератотомия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Эпикератофакия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 роговицы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роговице (снятие корнеального шва)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Иридотомия с трансфикцией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пролабированной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передней камеры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радужной оболочке, ресничном теле, склере и передней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гониосинехии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иридопластики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радужной оболочки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Гониопунктура без гониотомии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без гониопунктуры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Гониотомия с гониопунктурой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экспозицией цитостатиком и имплантацией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методы улучшения внутриглазной циркуляции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Трефинация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Термокаутеризация склеры с иридэктомией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Иридэнклейзис и растяжение радужки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(синус-трабекулоэктомия)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Циклодиатермия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 ресничного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Циклофотокоагуляция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ресничного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при глаукоме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операционной раны переднего сегмента, не классифицируемая в других разделах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стафиломы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склеры с помощью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склере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в переднюю камеру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радужке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ресничном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хрусталика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простой аспирации (и ирригации)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катаракты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дробление хрусталика и другие виды аспирации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Внекапсульная экстракция хрусталика через временный нижний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внекапсульной экстракции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вторичной мембраны (после катаракты)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экстракции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искусственного хрусталика (псевдохрусталика)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внутриглазного искусственного хрусталика в момент экстракции катаракты одновременно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хрусталике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 с имплантацией ИОЛ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Факоаспирация катаракты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стекловидного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хориоретиального повреждения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хориоретиального повреждения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Отграничение разрыва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разрыва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диатермии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путем фотокоагуляции ксеноновой дугой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лазерной фотокоагуляции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фотокоагуляции неуточненного типа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устранения отслойки сетчатки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стекловидного тела, передний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витреоэктомии через задний доступ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стекловидном 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Аутолимфодренирование супрахориодального пространства с перевязкой вортикозной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зрительного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супрахориодального пространства с реваскуляризацией хориоидеи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вазореконструктивные операции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сетчатке, сосудистой оболочке глаза и задней камере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введение ингибиторов ангиогенеза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одной внеглазной мышце с временным отделением ее от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удлинения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укорочения одной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одной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двух или более внеглазных мышцах на одном или обоих глазах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внеглазных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хирургической манипуляции на внеглазной мышце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травмы внеглазной мышцы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внеглазных мышцах и сухожилиях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установка трансплантата в полость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вторичные манипуляции после удаления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глазничного имплантата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коррекции повреждений глазного яблока и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Ретробульбарная инъекция терапевтического средства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глаза без уточнения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глазнице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глазном яблоке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поврежденного участка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наружного уха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новообразованиях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мастоидэктомии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Конхэктомия методами диаметрии или криохирургии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конхэктомии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Фронтальная синусэктомия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Синусотомия,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Этмоидотомия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нескольких носовых пазух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синусэктомии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методом Колдуэлла-Люка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рассечения языка (помимо рассечения и иссечения уздечки языка и лизиса спаек языка)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языке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слюнной железы или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слюнного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твердого неба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небного язычка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Восстановительная операция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небном язычке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в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без удаления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Тонзиллэктомия с удалением аденоидов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полипа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язычной миндалины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аденоидов без тонзиллэктомии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миндалины или аденоида путем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миндалины или аденоида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неуточненная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Артериовеностомия в целях почечного диализа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Трансскротальная антеградная 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Инъекция склерозирующего агента в вену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склеротерапия левой яичковой вены при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подкожных порт-систем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лимфатических структур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глубокого шейного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подмышечного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пахового лимфатического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иссечение другой лимфатической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желудке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прямой кишке и параректальной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рассечение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перианального абсцесса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перианальной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перианальной ткани (кроме полипов)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Разрезы и иссечения перианальных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и иссечение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геморроидальных узлов с помощью криотерапии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геморроидальных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геморроидальных узлах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боковая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анальная сфинктерэктомия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анального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подкожного электрического анального стимулятора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анусе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сфинктере Одди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протезного устройства из желчного протока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удаление паховой грыжи,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прямой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косой паховой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 с помощью имплантата или протеза, не уточненное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паховой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Одностороннее устранение бедренной грыжи с помощью имплантата или протеза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бедренная герниорафия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Двустороннее устранение бедренной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пупочной грыжи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биопсия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пункция почки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Рентгенэндоскопическая баллонная дилатация стриктур мочеточников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очищение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Цистотомия и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цистостомия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(трансуретральная) биопсия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Меатомия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уретре и периуретральной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уретротомия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стриктуры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мошонке и оболочках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поводу водянки влагалищной оболочки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мошонки и влагалищных оболочек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 поводу варикоцеле и гидроцеле семенного канатика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Субингвинальное микрохирургическое устранение варикоцеле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пораженного участка или ткани семенного канатика и придатка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половом члене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биопсия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яичниках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шейке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цервикального полипа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Конизация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деструкции пораженного участка или ткани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серкляж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внутреннего цервикального зева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 с биопсией (закрытая биопсия матки)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для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и кюретаж матки после родов или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дилатации и кюретажа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матки в целях прерывания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Выскабливание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кольпотомия (удаление полипов, кист влагалища)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влагалище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кисты железы преддверия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бартолиновой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бартолиновой железе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вульвы 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половых органах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Интра-амниальная иньекция для аборта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амниоцентез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Амниоскопия, фетоскопия, лапароамниоскопия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крови плода,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костях и суставах лицевого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предплюсневую и плюсневую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лопатки, ключицы и грудной клетки (ребер и грудины) без вправления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запястья и пястной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лопатки, ключицы и грудной клетки (ребер и грудины)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лучевой и локтевой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 надколенника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предплюсневой и плюсневой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без внутренней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кисти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фаланг стопы с внутренней фиксацией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плечевой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костей запястья и пястной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плеча под наркозом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локтя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пястно-фалангового и межфалангового суставов пальцев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неуточненной локализации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лучевой и локтевой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костей запястья и пястных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большеберцовой и малоберцовой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предплюсневых и плюсневых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фаланг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пястно-фаланговых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межфаланговых и плюснево-фаланговых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кисти и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стопы и пальца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пястно-фалангового суставов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межфалангового и плюснево-фалангового суставов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других уточненных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суставов при контрактуре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рассечения мягкой ткани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другого сухожилия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мышцы или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 и фасции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пяточного сухожилия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мягкой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мышце, сухожилии, фасции и синовиальной сумке, в том числе 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мышцы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другой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влагалища сухожилия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мышцы или фасции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мышце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мышце, сухожилии, фасции и синовиальной сумке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мышцы, сухожилия, фасции и синовиальной сумки (кроме кисти)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Разрез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молочной железы, не уточненная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эктопированной ткани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соска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коже и подлежащих тканях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синуса, кроме марсупиализации (86.21)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с дренажом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удаление инородного тела или прибора из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кожи и подкожной основы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пилонидальной кисты или синуса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абсцесса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ногтя, ногтевого ложа, ногтевого утолщения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локальное иссечение пораженного участка кожи и подкожных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кожный лоскут, неуточненный иначе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кожи для пересадки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ангиография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ангиография с помощью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неопределенная коронарная ангиография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ударно-волновая литотрипсия камней почки и мочевыводящих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98.5109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Уретеролитотрипсия с экстракцией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106</w:t>
            </w:r>
          </w:p>
        </w:tc>
      </w:tr>
    </w:tbl>
    <w:bookmarkStart w:name="z15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Казахстан, утративших силу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12106).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декабря 2017 года № 997 "О внесении изменений и дополнения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16244).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апреля 2019 года № ҚР ДСМ-47 "О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18593).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8 августа 2019 года № ҚР ДСМ-110 "О внесении изменения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19225).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2019 года № ҚР ДСМ-119 "О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19316).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апреля 2020 года № ҚР ДСМ-32/2020 "О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20368).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июля 2020 года № ҚР ДСМ-85/2020 "О внесении изменений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под № 20995).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