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ba82" w14:textId="a65b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социальных работников в сфере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8 июня 2023 года № 210. Зарегистрирован в Министерстве юстиции Республики Казахстан 9 июня 2023 года № 32744.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тридцать вторым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аттестации социальных работников в сфере социальной защиты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Департаменту социальных услуг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и размещение настоящего приказа на официальном интернет-ресурсе Министерства труда и социальной защиты населения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2023 года № 210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аттестации социальных работников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 социальных работников (далее – Правила) разработаны в соответствии с абзацем тридцать вторым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и определяют порядок аттестации социальных работников, оказывающих специальные социальные услуги в организациях независимо от формы собственности и ведомственной подчиненности.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термины и определения: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аттестация – процедура, проводимая с целью определения уровня квалификации социального работника, по результатам которой присваиваются квалификационные категории;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– работник, оказывающий специальные социальные услуги и (или) осуществляющий оценку и определение потребности в специальных социальных услугах, имеющий необходимую квалификацию, соответствующую установленным требованиям;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квалификационная категория – уровень требований к квалификации работника, отражающий сложность выполнения работ;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уполномоченные органы соответствующей сферы областей, городов республиканского значения, столицы.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Социальные работники проходят аттестацию не реже одного раза в три года, но не ранее одного года со дня занятия данной должности, при этом социальный работник, находящийся в отпуске по уходу за детьми, аттестуется не ранее, чем через шесть месяцев после выхода на работу.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категории социальным работникам присваиваются сроком на три года.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Аттестация включает в себя: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тестирование;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прохождение собеседования;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протокольного решения аттестационной комиссии.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аттестации социальных работников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работы по проведению аттестации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аттестации уполномоченные органы создают аттестационную комиссию из не менее пяти членов и секретаря.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избирается членами аттестационной комиссии из их числа.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Заседание аттестационной комиссии считается правомочным, если на нем присутствовали не менее двух третей ее состава.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принимается открытым голосованием большинством голосов членов аттестационной комиссии. При равенстве голосов голос председателя аттестационной комиссии является решающим.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явке на аттестацию социальный работник предъявляет документ, удостоверяющий его личность, либо цифровое удостоверение личности из сервиса цифровых документов (для идентификации).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перед прохождением аттестации информирует социального работника о порядке проведения этапов аттестации и их продолжительности.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работник по своему выбору проходит аттестацию на государственном или русском языках.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аттестации не допускается использование социальным работником справочной, специальной и прочей литературой на бумажных, электронных и иных носителях, принимающих-передающих электронных устройств (в том числе мобильных телефонов и иных электронных оборудований).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устройства на время проведения тестирования помещаются на хранение в специальные шкафы с ячейками.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указанных требований аттестационная комиссия составляет акт о нарушении с отстранением социального работника от аттестации.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неявке социального работника на заседание аттестационной комиссии, он признается не аттестованным, кроме случая неявки по уважительным причинам (временная нетрудоспособность, нахождение в отпуске, болезнь несовершеннолетнего ребенка, смерть близкого родственника, нахождение в командировке).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социального работника на заседание аттестационной комиссии по уважительной причине, рассмотрение вопроса его аттестации переносится на срок не позднее одного месяца со дня его выхода на работу.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присвоения (подтверждения) квалификационной категории социальный работник представляет в уполномоченный орган следующие документы: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в произвольной форме;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личный листок по учету кадров;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диплома об образовании, заверенную кадровой службой организации;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трудовой книжки, заверенную кадровой службой организации;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присвоении квалификационной категории (при наличии).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Тестирование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Тестирование социальных работников производится на знание нормативных правовых актов, предусмотренных в типовых квалификационных характеристиках, утверждаемых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Дата проведения тестирования сообщается социальному работнику секретарем аттестационной комиссии в письменном виде не позднее, чем за две недели до его проведения.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Социальный работник, не набравший по результатам тестирования 70 процентов правильных ответов или более, к собеседованию не допускается.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тестирования объявляются в день сдачи.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Проведение собеседования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Собеседование с социальным работником проходит в обстановке объективности, корректности и доброжелательности.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заседаниях Аттестационной комиссии ведется аудио- и (или) видеозапись. Аудио- и (или) видеозапись хранится в уполномоченном органе, проводящего процедуру аттестации, не менее трех лет.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Вопросы, задаваемые социальному работнику, направлены на выявление уровня его компетентности в вопросах профессиональной и квалификационной подготовки, деловых качеств и соответствовать уровню занимаемой должности.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собеседования аттестационная комиссия принимает одно из следующих протокольных решений: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присвоении квалификационной категории;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присвоения квалификационной категории.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социальной защиты населения присваивается первая, вторая, или высшая квалификационная категория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квалификационными характеристиками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 социальной защиты и занятости населения, утвержденными приказом исполняющего обязанности Министра труда и социальной защиты населения Республики Казахстан от 25 октября 2017 года № 360 (зарегистрирован в Реестре государственной регистрации нормативных правовых актов за № 16057).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отказе в присвоении квалификационной категории повторная аттестация проводится в порядке, определенном настоящими Правилами, но не ранее чем через три месяца со дня вынесения решения об отказе присвоения квалификационной категории.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Сроки выдачи и отзыва свидетельства о присвоении квалификационной категории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течение 3 (трех) рабочих дней после дня вынесения аттестационной комиссией решения о присвоении квалификационной категории секретарь комиссии: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выдает социальному работнику свидетельство о присвоении квалификационной категории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чем делается отметка в соответствующем журнале;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направляет в уполномоченный государственный орган информацию о присвоении социальным работникам квалификационной категории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в аттестационную комиссию обращения по факту предоставления недостоверных документов и (или) данных (сведений), содержащихся в них, представленных социальным работником на аттестацию, аттестационная комиссия в течение 10 (десяти) рабочих дней рассматривает его и принимает одно из следующих решений: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отсутствии оснований в отзыве свидетельства о присвоении квалификационной категории;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отзыве свидетельства о присвоении квалификационной категории.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течение 3 (трех) рабочих дней после дня вынесения аттестационной комиссией решения об отзыве свидетельства о присвоении квалификационной категории секретарь комиссии направляет: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социальному работнику копию решения аттестационной комиссии об отзыве свидетельства о присвоении квалификационной категории, о чем делается отметка в соответствующем журнале;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государственный орган информацию об отзыве свидетельства о присвоении квалификационной категории.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результатов аттестации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обжалования решений, действий (бездействия) аттестационной комиссии и (или) его должностных лиц жалоба подается в уполномоченный орган в соответствии с законодательством Республики Казахстан.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Жалоба социального работника, поступившая в адрес уполномоченного органа, подлежит рассмотрению в течение пяти рабочих дней со дня ее регистрации.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несогласия с решением аттестационной комиссии,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работников</w:t>
            </w:r>
          </w:p>
        </w:tc>
      </w:tr>
    </w:tbl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присвоении квалификационной категории</w:t>
      </w:r>
    </w:p>
    <w:bookmarkEnd w:id="73"/>
    <w:p>
      <w:pPr>
        <w:spacing w:after="0"/>
        <w:ind w:left="0"/>
        <w:jc w:val="both"/>
      </w:pPr>
      <w:bookmarkStart w:name="z82" w:id="74"/>
      <w:r>
        <w:rPr>
          <w:rFonts w:ascii="Times New Roman"/>
          <w:b w:val="false"/>
          <w:i w:val="false"/>
          <w:color w:val="000000"/>
          <w:sz w:val="28"/>
        </w:rPr>
        <w:t>
      Решением аттестационной комиссии от "____" "__________" 20___ года,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№ 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квалификационная категория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категории)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сроком до "____" "_________"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город,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"___" " ________" 20__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работников</w:t>
            </w:r>
          </w:p>
        </w:tc>
      </w:tr>
    </w:tbl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присвоении социальным работникам квалификационной категории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специалиста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присвоении квалификационной категории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присвоения квалификационной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аттестационной комиссии (уполномоченный орган, адрес, контакты)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2023 года № 210</w:t>
            </w:r>
          </w:p>
        </w:tc>
      </w:tr>
    </w:tbl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труда и социальной защиты населения Республики Казахстан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июня 2011 года № 237-ө "Об утверждении Правил аттестации социальных работников в сфере социальной защиты населения" (зарегистрирован в Реестре государственной регистрации нормативных правовых актов под № 7075).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апреля 2012 года №150-ө-м "О внесении дополнений и изменений в приказ Министра труда и социальной защиты населения Республики Казахстан от 28 июня 2011 года № 237-ө "Об утверждении Правил аттестации социальных работников в сфере социальной защиты населения" (зарегистрирован в Реестре государственной регистрации нормативных правовых актов под № 7724).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решений Министерства здравоохранения и социального развития Республики Казахстан, в которые вносятся изменения, утвержденных приказом Министра здравоохранения и социального развития Республики Казахстан от 30 сентября 2015 года №772 "О внесении изменений в некоторые решения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12997).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24 июля 2019 года № 376 "О внесении изменений и дополнения в приказ Министра труда и социальной защиты населения Республики Казахстан от 28 июня 2011 года №237-ө "Об утверждении Правил аттестации социальных работников в сфере социальной защиты населения" (зарегистрирован в Реестре государственной регистрации нормативных правовых актов под № 19083).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