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4ee6" w14:textId="cfa4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26 мая 2021 года № 235 "Об утверждении Перечня руководящих должностей органов гражданской защиты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7 июня 2023 года № 298. Зарегистрирован в Министерстве юстиции Республики Казахстан 9 июня 2023 года № 32749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26 мая 2021 года № 235 "Об утверждении Перечня руководящих должностей органов гражданской защиты Республики Казахстан" (зарегистрирован в Реестре государственной регистрации нормативных правовых актов № 22892)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службе", а также </w:t>
      </w:r>
      <w:r>
        <w:rPr>
          <w:rFonts w:ascii="Times New Roman"/>
          <w:b w:val="false"/>
          <w:i w:val="false"/>
          <w:color w:val="000000"/>
          <w:sz w:val="28"/>
        </w:rPr>
        <w:t>подпунктом 169)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"Вопросы Министерства по чрезвычайным ситуациям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руководящих должностей органов гражданской защиты Республики Казахстан,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298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2021 года № 235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руководящих должностей органов гражданской защиты Республики Казахстан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аппарату и ведомствам Министерства по чрезвычайным ситуациям Республики Казахстан (далее - Министерство):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вице-министр;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вице-министр;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аппарата;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советник Министра;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председатель комитета;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председателя комитета;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департамента, центра;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начальника департамента, центра;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самостоятельного управления;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заместитель начальника самостоятельного управления;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начальник управления комитета, департамента, центра;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начальник дежурной части центра;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заместитель начальника управления комитета, департамента, центра;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заместитель начальника дежурной части центра;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начальник самостоятельного отдела.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территориальным органам, находящимся в ведении Министерства: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департамента по чрезвычайным ситуациям областей, городов республиканского значения и столицы Министерства (далее - ДЧС);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ДЧС;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управления (отдела) по чрезвычайным ситуациям ДЧС;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начальника управления (отдела) по чрезвычайным ситуациям ДЧС;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управления ДЧС;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начальника управления ДЧС;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самостоятельного отдела ДЧС;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начальник отдела управления ДЧС;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отделения управления, самостоятельного отдела ДЧС;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начальник самостоятельного отделения ДЧС.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государственному учреждению "Академия гражданской защиты имени Малика Габдуллина Министерства" (далее - Академия):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Академии;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Академии;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факультета;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учебного центра;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начальника учебного центра;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начальник кафедры;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заместитель начальника кафедры;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начальник отдела;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курса;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заместитель начальника курса;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начальник дежурной части;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начальник учебной пожарной части;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начальник научно-исследовательского центра.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государственным учреждениям "Служба пожаротушения и аварийно-спасательных работ ДЧС":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начальник учреждения;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начальника учреждения;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отдела, отделения;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дежурной части;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начальник центра оперативного управления силами и средствами;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заместитель начальника центра оперативного управления силами и средствами;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начальник специализированной пожарной части;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начальника специализированной пожарной части;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начальник пожарной части;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заместитель начальника пожарной части;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начальник пожарного поста;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начальник специализированного отряда;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заместитель начальника специализированного отряда;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начальник отряда;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заместитель начальника отряда.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