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f70f" w14:textId="c8ff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23 сентября 2013 года № 742 "Об утверждении Правил организации продажи проездных документов (билетов) на железнодорожном транспорте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9 июня 2023 года № 422. Зарегистрирован в Министерстве юстиции Республики Казахстан 12 июня 2023 года № 32763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сентября 2013 года № 742 "Об утверждении Правил организации продажи проездных документов (билетов) на железнодорожном транспорте в Республике Казахстан" (зарегистрирован в Реестре государственной регистрации нормативных правовых актов за № 8853)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продажи проездных документов (билетов) на железнодорожном транспорте в Республике Казахстан,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Продажа проездных документов (билетов) осуществляется в сроки: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пассажирские поезда - не менее чем от 45 (сорока пяти) до 1 (одних) суток до отправления поезда с пунктов формирования или оборота пассажирского поезда, вагонов беспересадочного сообщения, с промежуточной станции в зависимости от режима продажи или наличия мест;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пригородные поезда - от 10 (десяти) до 1 (одних) суток.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проездных документов (билетов) прекращается за 10 минут до отправления поезда.";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отсутствии прямого поезда до станции назначения пассажира, допускается оформление проездных документов (билетов) с пересадкой на какой-либо станции (согласованные) поезда.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продажа проездных документов (билетов) осуществляется с учетом разницы не менее 1 часа между временем прибытия пассажира на эту станцию и его отправлением с этой станции при наличии мест.";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Переоформление проездных документов (билетов) без изменения фамилии и инициалов, на ранее уходящий поезд, до отправления которого осталось менее 24 часов допускается в следующих случаях: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замене номера поезда на ранее уходящий;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замене типа вагона на высшую категорию;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замене одновременно номера поезда (на ранее уходящий) и типа вагона;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замене мест в одном вагоне на места в другом вагоне того же типа;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замене номера места в одном и том же вагоне.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прямого поезда до станции назначения пассажира, допускается оформление проездных документов (билетов) на "согласованные" поезда.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продажа проездных документов (билетов) осуществляется с учетом разницы не менее 1 часа между временем прибытия пассажира на эту станцию и его отправлением с этой станции при наличии мест.";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изложить в следующей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серия и/или номер проездного документа;";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17) исключить.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