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b10f" w14:textId="8cdb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исполняющего обязанности Министра национальной экономики Республики Казахстан от 30 декабря 2015 года № 835 и Министра энергетики Республики Казахстан от 15 декабря 2015 года № 721 "Об утверждении Критериев оценки степени риска и проверочных листов в области охраны окружающей среды, воспроизводства и использования природных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экологии и природных ресурсов Республики Казахстан от 14 июня 2023 года № 191 и Министра национальной экономики Республики Казахстан от 13 июня 2023 года № 111. Зарегистрирован в Министерстве юстиции Республики Казахстан 15 июня 2023 года № 32802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декабря 2015 года № 835 и Министра энергетики Республики Казахстан от 15 декабря 2015 года № 721 "Об утверждении критериев оценки степени риска и проверочного листа в области охраны окружающей среды, воспроизводства и использования природных ресурсов" (зарегистрирован в Реестре государственной регистрации нормативных правовых актов за № 12779),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прилагаемые: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и управления рисками в области охраны окружающей среды, воспроизводства и использования природных ресурсов для отбора субъектов (объектов)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 на соответствие требованиям по разрешительным документам в области охраны окружающей среды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 на соответствие требованиям по лицензии для выполнения работ (оказания услуг) по переработке, обезвреживанию, утилизации и (или) уничтожению опасных отходов согласно приложению 4 к настоящему совместному приказу";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 и природных ресурсов Республики Казахстан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Министерства экологии и природных ресурсов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721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и управления рисками в области охраны окружающей среды, воспроизводства и использования природных ресурсов для отбора субъектов (объектов) контроля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и управления рисками в области охраны окружающей среды, воспроизводства и использования природных ресурсов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Правилами формирования регулирующими государственными органами системы оценки и управления рисками,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декабря 2022 года № 126 (зарегистрирован в Реестре государственной регистрации нормативных правовых актов под № 31148) (далее – Правила).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Критерий оценки степени риска и управления рисками разработаны для отбора субъектов (объектов) контроля с целью проведения проверки, проводимые на соответствие квалификационным или разрешительным требованиям по выданным разрешениям и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проверка на соответствие требованиям) и профилактического контроля с посещением субъекта (объекта) контроля, а также разработки проверочных листов,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132,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Критериях используются следующие понятия: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незначительные нарушения – нарушения требований, установленных законодательством Республики Казахстан в сфере охраны окружающей среды, несоблюдение которых не создают предпосылки для возникновения угрозы жизни и здоровью населения, окружающей среде, но выполнение, которых является обязательным для оператора объекта при осуществлении своей деятельности;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 требований, установленных законодательством Республики Казахстан в области охраны окружающей среды, создающие предпосылки для возникновения угрозы жизни и здоровью населения, окружающей среде;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грубые нарушения – нарушения требований, установленных законодательством Республики Казахстан в области охраны окружающей среды, невыполнение которых создают угрозу, ущерб жизни и здоровью населения, окружающей среде, также нарушения, связанные с несоблюдением запрещающей нормы законодательства (запрещается, не допускается, не разрешается);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области охраны окружающей среды,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области охраны окружающей среды, воспроизводства и использования природных ресурсов и не зависящие непосредственно от отдельного субъекта (объекта) контроля;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проводятся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субъекты (объекты) контроля относятся к одной из следующих степеней риска: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субъекты (объекты) контроля относятся: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(объекты) 1, 2 категории хозяйственной деятельности, установленные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(далее – Кодекс), по характеру и степени влияния, оказывающие значительное и умеренное негативное воздействие на окружающую среду,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субъекты (объекты) 3 категории хозяйственной деятельности, установленные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по характеру и степени влияния, оказывающие незначительное негативное воздействие на окружающую среду;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 относятся: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субъекты (объекты) 4 категории хозяйственной деятельности, установленные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по характеру и степени влияния, оказывающие минимальное негативное воздействие на окружающую среду.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базы данных и сбор информации необходимы для выявления субъектов (объектов) контроля.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проверки на соответствие требованиям используются следующие источники информации: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сведений, представляемых государственными органами и организациями;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рассчитывается показатель степени риска по субъективным критериям по шкале от 0 до 100 баллов.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критериям, которые приведены в приложении 2 к настоящим Критериям.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субъективных критериев определяются для каждой однородной группы субъектов (объектов) контроля.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(объектов) контроля в каждой сфере государственного контроля.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если субъекты являются членами саморегулируемой организации, основанной на добровольном членстве (участии)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освобождения от профилактического контроля с посещением субъекта (объекта) контроля, регулирующими государственными органами, а также государственными органами учитываются смягчающие индикаторы (за исключением субъектов (объектов) для которых наличие аудио и (или) видео фиксации, с передачей данных в онлайн-режиме и наличие датчиков и фиксирующих устройств по передаче данных в системы государственных органов (датчики воды, датчики фиксации выбросов в атмосферу) являются обязательными требованиями).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датчиков и фиксирующих устройств по передаче данных в системы государственных органов (датчики воды, датчики фиксации выбросов в атмосферу).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формирования системы оценки и управления рисками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нарушении требований к субъектам (объектам) контроля при проведении профилактического контроля и проверки на соответствие требованиям, приведены в приложении 1 к настоящим Критериям.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отнесения субъекта контроля к степени риска применяется следующий порядок расчета показателя степени риска.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15 Правил (SC), с последующей нормализацией значений, данных в диапазон от 0 до 100 баллов.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15 Правил.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показателя степени риска по субъективным критериям, определенным в соответствии с пунктом 15 Правил, производится по шкале от 0 до 100 баллов и осуществляется по следующей формуле: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15 Правил, включается в расчет показателя степени риска по субъективным критериям.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24 Правил.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для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(объектов) контроля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нарушения требований к субъектам (объектам) контроля при проведении профилактического контроля с посещением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допустимых выбросов, установленных для автомобилей и иных транспортных средств, оказывающих негативное воздействие на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оператором договора обязательного экологического страхования при эксплуатации объектов, включенных в перечень экологически опасных видов хозяйственной и иной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потенциальном факте причинения экологического ущерба, предварительной оценке его характера и масштаба, лицом, причинившим ущерб в течение двух часов с момента обнаружения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 срок не более двух часов с момента возникновении аварийной ситуации на объектах I и II категорий, в результате которой происходит или может произойти нарушение установленных экологических нормативов и/или экологических нормативов качества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засорения водных объектов, водосборных площадей водных объектов, ледяного и снежного покрова водных объектов, ледников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приборов учета объемов воды и ведение журнала учета водопотребления и водоотведения природопользователями, осуществляющими забор из подземных водных объектов и (или) сброс сточных вод в водные объекты, недра, в накопители сточных вод, на рельеф местности или имеющих замкнутый цикл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сточных вод без предварительной очистки, за исключением сбросов шахтных и карьерных вод горно-металлургических предприятий в пруды-накопители и (или) пруды-испарители, а также вод, используемых для водяного охлаждения, в накопители, расположенные в системе замкнутого (оборотного)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осуществление мероприятий по повторному использованию воды, оборотному водоснабжению операторами объектов I и (или) II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воздействия на окружающую среду и осуществление рекультивации земель после прекращения эксплуатации накопителей сточных вод и (или) искусственных водных объектов, предназначенные для естественной биологической очистки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безвозвратной утери плодородного слоя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рекультивации нарушенных земель недропользователями при проведении операций по недропользованию, а также иные лица при выполнении строительных и других работ, связанных с нарушением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ликвидации на основе анализа суммарной экологической пользы при возникновении аварийных разливов нефти на море, внутренних водоемах и в предохранительной зоне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закрытых контейнеров и специальных емкостей для перевозки сыпучих материалов, химических реагентов и опасных грузов, исключающих их попадание в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Произведение заправки судов с помощью систем, исключающих разливы и утечки топлива и горюче-смазочных материалов в море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и применение суднами оборудования, не допускающего загрязнения палуб судов нефтепродуктами, сброса загрязненных сточных вод в водоемы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недропользователем проводящий операции по недропользованию в государственной заповедной зоне в северной части Каспийского моря ежегодного производственного мониторинга окружающей среды (по климатическим сезонам) по всей контрактной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последствий аварийного загрязнения окружающей среды в случае возникновения аварийных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консервации, обеспечение сохранности бурового основания и надежной герметизации скважины до момента возобновления работ в случае консервации скважин после завершения испытаний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сжигания флюидов на факелах при эксплуатации скважин, за исключением случаев угрозы возникновения аварийной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 судов нефти, загрязняющих веществ и содержащих их сточных вод, неочищенных балластных вод, пищевых отходов, бытового мусора и всех видов пластмасс в водные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сырого газа на факеле, которое не признано уполномоченным органом в области углеводородов в качестве технологически неизбежного сжигания при технологическом сбое, отказе или отклонении в работе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обнаружении недропользователями в пределах контрактной территории ранее пробуренных скважин обеспечение их принятия на баланс и проведение по ним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складирования отходов вне специально установленных мест, предназначенных для их накопления и (или) захоронения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раздельного сбора отходов лиц, осуществляющих операции по сбору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смешивания отходов, подвергнутых раздельному сбору, на всех дальнейших этапах управления отходами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юридическими лицами и индивидуальными предпринимателями своевременного вывоза отходов к специализированным местам хранения, обезвреживания, переработки, утилизации или удаления, деятельности которых являются источниками загрязнения атмосферного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восстановления или удаления образовавшихся отходов как можно ближе к источнику их образования, если это обосновано с технической, экономической и экологической точки зрения.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субъектом предпринимательства, осуществляющий предпринимательскую деятельность по сбору, транспортировке, восстановлению и (или) удалению опасных отходов плана действий при чрезвычайных и аварийных ситуациях, которые могут возникнуть при управлении опасными отходами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месте захоронения опасных отходов хорошо видимых опознавательных знаков с указанием вида отхода, степени его опасности и даты захоронения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захоронения твердых бытовых отходов без их предварительной сортировки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оператора объектов I категории финансового обеспечения исполнения своих обязательств по ликвидации последствий эксплуатации объектов, в том числе в отношении требований, которые возникнут в будущем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владельца полигона письменного подтверждения получения каждой партии отходов, принятой на участке, и хранение данной документации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каждом полигоне оборудованной системы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ликвидационного фонда для рекультивации земель, ведения мониторинга воздействия на окружающую среду и контроля загрязнения после закрытия полигона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оператором полигона мониторинга выбросов свалочного газа и фильтрата в течение тридцати лет для полигонов 1 класса, двадцати лет для полигонов 2 класса, пяти лет для полигонов 3 класса после закрытия полигона (части полигона)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выбросов метана на полигоне путем сокращения объемов захоронения биоразлагаемых отходов и установки систем сбора и утилизации свалочного газа оператором полигона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хронологического учета количества, вида, происхождения отходов, пунктов назначения, частоты сбора, метода транспортировки и метода обращения лицами, осуществляющие операции по восстановлению или удалению опасных отходов, образователи опасных отходов, субъекты предпринимательства, осуществляющие деятельность по сбору, транспортировке и (или) обезвреживанию 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захоронения опасных отходов на полигонах неопасных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(пресечение) факторов, а также на контроль, локализации и сокращение экологического ущерба, в целях предотвращения большего экологического ущерба или вредного воздействия на жизнь и (или) здоровье населения и окружающую среду, лицом, причинившие экологический ущерб, не позднее одного рабочего дня после обнаружения факта причинения экологического ущерба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физическими и юридическими лицами, осуществляющими производство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расширенных обязательств производителей (импортеров) требований за целевое использование платы производителей (импортеров), неисполнение или ненадлежащее исполнение возложенных на него обязанностей и функций, неиспользование и (или) ненадлежащее использование возможностей по реализации расширенных обязательств производителей (импортеров)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и проведение ремедиации компонентов природной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смешивания строительных отходов с другими видами отходов, кроме случаев восстановления строительных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складирования отходов горнодобывающей промышленности вне специально установленных мест.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накопления строительных отходов вне специально установленных мест.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пунктах хранения отходов, содержащих стойкие органические загрязнители, средств защиты, обеспечивающих предотвращение влияния стойких органических загрязнителей на окружающую среду и здоровье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производства и использования пестицидов, в составе которых имеются стойкие органические загрязнители.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эксплуатации квотируемой установки субъектом квотирования без получения углеродных квот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осуществления квотируемой установкой квотируемых выбросов парниковых газов в объеме, превышающем количество углеродных единиц, имеющихся на соответствующем счете оператора квотируемой установки в государственном реестре углеродных единиц.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исполнение субъектом квотирования плана мониторинга выбросов парниковых газов квотируемой установки на период действия Национального плана углеродных квот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достоверных данных о валидации и верификации независимыми аккредитованными организациями, аккредитованными органами по валидации и верификации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для ведения Государственного кадастра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в регистр выбросов и переноса загрязнителей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субъектом квотирования отчета об инвентаризации выбросов парниковых газов для верификации в аккредитованный орган по валидации и верификации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отчетов по инвентаризации 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субъектом квотирования до первого апреля текущего года в государственный углеродный кадастр отчета об инвентаризации выбросов парниковых газов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субъектом контроля в уполномоченный орган в области охраны окружающей среды плана мероприятий по устранению выявленных нарушений по результатам профилактического контроля без посещения субъекта (объекта)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нарушения требований к субъектам (объектам) контроля при проведении проверки на соответствие требованиям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экологического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производственного экологического контроля в соответствии с программой производственного экологического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производственного экологического мониторинга аккредитованными производственными или независимыми лабораториями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оператором объекта внутренней проверки и сопоставление результатов производственного экологического контроля с условиями экологического разрешения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оператором объекта о фактах нарушения требований экологического законодательства, выявленных в ходе осуществления производственного экологического контроля в течение трех рабочих дней в уполномоченный орган в области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подразделения либо приказа на работника, ответственного за организацию, проведение производственного экологического контроля и за взаимодействие с контролирующими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экологического разрешения на объекты I и II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экологического разрешения оператором, получивший экологическое разрешение, а также физическими и юридическими лицами, привлеченные оператором объекта для выполнения отдельных работ и (или) оказания отдельных услуг на территории соответствующего объекта I или II категории при его строительстве, реконструкции или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выбросов стационарных источников вплоть до частичной или полной остановки их эксплуатации в периоды кратковременного загрязнения атмосферного воздуха в городских и иных населенных пунктах, вызванного неблагоприятными метеорологическими условиями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I категории автоматизированной системы мониторинга эмиссий в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плана мероприятий по охране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программы повышения экологической эффективности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воздействия на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требований заключения экологической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установок очистки газов, обеспечивающих соблюдение нормативов качества окружающей среды и средств контроля за выбросами загрязняющих веществ в атмосферный воздух при размещении, ввода в эксплуатацию и эксплуатации объектов I и II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декларации о воздействии на окружающую среду для объектов III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применения ядохимикатов, удобрений на водосборной площади водных объектов, поступления и захоронения отходов в водные объекты, отведение в водные объекты сточных вод, не очищенных до показателей, установленных нормативами допустимых сбросов, проведение на водных объектах взрывных работ, при которых используются ядерные и иные виды технологий, сопровождающихся выделением радиоактивных и токсичных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сооружениями и устройствами, предотвращающими загрязнение и засорение водных объектов и их водоохранных зон и полос при проектировании, строительства и ввода в эксплуатацию новых и реконструируемых зданий, сооружений (за исключением противоселевых, противооползневых и противопаводковых) и их комплексов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не очищенных до нормативов допустимых сбросов сточных вод в водный объект или на рельеф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управления отходами и выполнение ее требований объектами I, II категории и лицами, осуществляющими утилизацию и переработку отходов, или иные способы уменьшения их объемов и опасных свойств, а также осуществляющих деятельность, связанную с размещением отходов производства и потребления в зависимости от категории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накопления отходов и установленных лимитов (для объектов I и II категорий) или объемов накопления отходов, указанных в декларации о воздействии на окружающую среду (для объектов III категории)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временного складирования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для выполнения работ (оказания услуг) по переработке, обезвреживанию, утилизации и (или) уничтожению 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по результатам производственного экологического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ежегодного отчета о выполнении плана мероприятий по охране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отчетов по управлению отходами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или аренде у собственника производственного объекта (здания, строения, сооружения, помещения и/или полигона опасных отходов) предназначенного для приема, восстановления и/или удаления опасных отходов (в административно-территориальной единице – области, городе республиканского значения или столице, где производятся прием и операции по управлению опасными отходами)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у собственника производственного комплекса (установки, оборудования и/или транспорта) для операций восстановления и/или удаления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эмиссии окружающую среду и заключение государственной экологической экспертизы или комплексное экологическое разрешение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по обязательному экологическому страхованию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GPS устройства (трекер) на транспорте предприятия управляющего опасными отходами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для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(объектов) контроля</w:t>
            </w:r>
          </w:p>
        </w:tc>
      </w:tr>
    </w:tbl>
    <w:bookmarkStart w:name="z14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</w:t>
      </w:r>
    </w:p>
    <w:bookmarkEnd w:id="126"/>
    <w:p>
      <w:pPr>
        <w:spacing w:after="0"/>
        <w:ind w:left="0"/>
        <w:jc w:val="both"/>
      </w:pPr>
      <w:bookmarkStart w:name="z144" w:id="127"/>
      <w:r>
        <w:rPr>
          <w:rFonts w:ascii="Times New Roman"/>
          <w:b w:val="false"/>
          <w:i w:val="false"/>
          <w:color w:val="000000"/>
          <w:sz w:val="28"/>
        </w:rPr>
        <w:t>
      в области охраны окружающей среды, воспроизводства и использования природных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в отношении физических или юридических лиц, в собственности или ином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законном пользовании которого находится объект, оказывающий негативное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воздействие на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вес по значимости, балл (в сумме не должен превышать 100 баллов),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утвержденной форме, наличия верификации, корректности расчетов выбросов парниковых газов и применения коэффициентов, использованных для расчета выбросов парниковых газов верифицированного отчета об инвентаризации выбросов парниковых газов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отчетов по инвентаризации опасных отходов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Неустранение в установленный срок 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соответствие требованиям по разрешительным документам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экологического разрешения или декларации о воздействии на окружающую среду для объектов III категории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проверки на соответствие требованиям по наличию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проверки на соответствие требованиям по наличию лицензии для выполнения работ (оказания услуг) по переработке, обезвреживанию, утилизации и (или) уничтожению опасных отходов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для выполнения работ (оказания услуг) по переработке, обезвреживанию, утилизации и (или) уничтожению опасных отходов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721</w:t>
            </w:r>
          </w:p>
        </w:tc>
      </w:tr>
    </w:tbl>
    <w:bookmarkStart w:name="z14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</w:t>
      </w:r>
    </w:p>
    <w:bookmarkEnd w:id="128"/>
    <w:p>
      <w:pPr>
        <w:spacing w:after="0"/>
        <w:ind w:left="0"/>
        <w:jc w:val="both"/>
      </w:pPr>
      <w:bookmarkStart w:name="z149" w:id="12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проверки/профилактический контроль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/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нормативов допустимых выбросов, установленных для автомобилей и иных транспортных средств, оказывающих негативное воздействие на окружающую среду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оператором договора обязательного экологического страхования при эксплуатации объектов, включенных в перечень экологически опасных видов хозяйственной и иной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потенциальном факте причинения экологического ущерба, предварительной оценке его характера и масштаба, лицом, причинившим ущерб в течение двух часов с момента обнаружения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 срок не более двух часов с момента возникновении аварийной ситуации на объектах I и II категорий, в результате которой происходит или может произойти нарушение установленных экологических нормативов и/или экологических нормативов качества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засорения водных объектов, водосборных площадей водных объектов, ледяного и снежного покрова водных объектов, ледников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приборов учета объемов воды и ведение журнала учета водопотребления и водоотведения природопользователями, осуществляющими забор из подземных водных объектов и (или) сброс сточных вод в водные объекты, недра, в накопители сточных вод, на рельеф местности или имеющих замкнутый цикл водоотведения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сточных вод без предварительной очистки, за исключением сбросов шахтных и карьерных вод горно-металлургических предприятий в пруды-накопители и (или) пруды-испарители, а также вод, используемых для водяного охлаждения, в накопители, расположенные в системе замкнутого (оборотного) водоснабжения.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осуществление мероприятий по повторному использованию воды, оборотному водоснабжению операторами объектов I и (или) II категорий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воздействия на окружающую среду и осуществление рекультивации земель после прекращения эксплуатации накопителей сточных вод и (или) искусственных водных объектов, предназначенные для естественной биологической очистки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безвозвратной утери плодородного слоя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рекультивации нарушенных земель недропользователями при проведении операций по недропользованию, а также иные лица при выполнении строительных и других работ, связанных с нарушением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ликвидации на основе анализа суммарной экологической пользы при возникновении аварийных разливов нефти на море, внутренних водоемах и в предохранительной зоне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закрытых контейнеров и специальных емкостей для перевозки сыпучих материалов, химических реагентов и опасных грузов, исключающих их попадание в окружающую среду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Произведение заправки судов с помощью систем, исключающих разливы и утечки топлива и горюче-смазочных материалов в море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и применение суднами оборудования, не допускающего загрязнения палуб судов нефтепродуктами, сброса загрязненных сточных вод в водоемы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недропользователем проводящий операции по недропользованию в государственной заповедной зоне в северной части Каспийского моря ежегодного производственного мониторинга окружающей среды (по климатическим сезонам) по всей контрактной 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последствий аварийного загрязнения окружающей среды в случае возникновения аварийных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консервации, обеспечение сохранности бурового основания и надежной герметизации скважины до момента возобновления работ в случае консервации скважин после завершения испытаний недропользователем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сжигания флюидов на факелах при эксплуатации скважин, за исключением случаев угрозы возникновения аварийной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с судов нефти, загрязняющих веществ и содержащих их сточных вод, неочищенных балластных вод, пищевых отходов, бытового мусора и всех видов пластмасс в водные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сырого газа на факеле, которое не признано уполномоченным органом в области углеводородов в качестве технологически неизбежного сжигания при технологическом сбое, отказе или отклонении в работе технологического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обнаружении недропользователями в пределах контрактной территории ранее пробуренных скважин обеспечение их принятия на баланс и проведение по ним мониторинга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складирования отходов вне специально установленных мест, предназначенных для их накопления и (или) захоронения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раздельного сбора отходов лиц, осуществляющих операции по сбору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смешивания отходов, подвергнутых раздельному сбору, на всех дальнейших этапах управления отходами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юридическими лицами и индивидуальными предпринимателями своевременного вывоза отходов к специализированным местам хранения, обезвреживания, переработки, утилизации или удаления, деятельности которых являются источниками загрязнения атмосферного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восстановления или удаления образовавшихся отходов как можно ближе к источнику их образования, если это обосновано с технической, экономической и экологической точки зрения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субъектом предпринимательства, осуществляющий предпринимательскую деятельность по сбору, транспортировке, восстановлению и (или) удалению опасных отходов плана действий при чрезвычайных и аварийных ситуациях, которые могут возникнуть при управлении опасными отходами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месте захоронения опасных отходов хорошо видимых опознавательных знаков с указанием вида отхода, степени его опасности и даты захоронения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захоронения твердых бытовых отходов без их предварительной сортировки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оператора объектов I категории финансового обеспечения исполнения своих обязательств по ликвидации последствий эксплуатации объектов, в том числе в отношении требований, которые возникнут в будущем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владельца полигона письменного подтверждения получения каждой партии отходов, принятой на участке, и хранение данной документации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каждом полигоне оборудованной системы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ликвидационного фонда для рекультивации земель, ведения мониторинга воздействия на окружающую среду и контроля загрязнения после закрытия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оператором полигона мониторинга выбросов свалочного газа и фильтрата в течение тридцати лет для полигонов 1 класса, двадцати лет для полигонов 2 класса, пяти лет для полигонов 3 класса после закрытия полигона (части полигона)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выбросов метана на полигоне путем сокращения объемов захоронения биоразлагаемых отходов и установки систем сбора и утилизации свалочного газа оператором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хронологического учета количества, вида, происхождения отходов, пунктов назначения, частоты сбора, метода транспортировки и метода обращения лицами, осуществляющие операции по восстановлению или удалению опасных отходов, образователи опасных отходов, субъекты предпринимательства, осуществляющие деятельность по сбору, транспортировке и (или) обезвреживанию 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захоронения опасных отходов на полигонах неопасных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(пресечение) факторов, а также на контроль, локализации и сокращение экологического ущерба, в целях предотвращения большего экологического ущерба или вредного воздействия на жизнь и (или) здоровье населения и окружающую среду, лицом, причинивший экологический ущерб, не позднее одного рабочего дня после обнаружения факта причинения экологического ущерба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физическими и юридическими лицами, осуществляющими производство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расширенных обязательств производителей (импортеров) требований за целевое использование платы производителей (импортеров), неисполнение или ненадлежащее исполнение возложенных на него обязанностей и функций, неиспользование и (или) ненадлежащее использование возможностей по реализации расширенных обязательств производителей (импортеров)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и проведение ремедиации компонентов природной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смешивания строительных отходов с другими видами отходов, кроме случаев восстановления строительных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складирования отходов горнодобывающей промышленности вне специально установленных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накопления строительных отходов вне специально установленных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пунктах хранения отходов, содержащих стойкие органические загрязнители, средств защиты, обеспечивающих предотвращение влияния стойких органических загрязнителей на окружающую среду и здоровье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производства и использования пестицидов, в составе которых имеются стойкие органические загрязнители.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эксплуатации квотируемой установки субъектом квотирования без получения углеродных квот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осуществления квотируемой установкой квотируемых выбросов парниковых газов в объеме, превышающем количество углеродных единиц, имеющихся на соответствующем счете оператора квотируемой установки в государственном реестре углеродных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исполнение субъектом квотирования плана мониторинга выбросов парниковых газов квотируемой установки на период действия Национального плана углеродных квот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достоверных данных о валидации и верификации независимыми аккредитованными организациями, аккредитованными органами по валидации и верификации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для ведения Государственного кадастра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в регистр выбросов и переноса загрязнителей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субъектом квотирования отчета об инвентаризации выбросов парниковых газов для верификации в аккредитованный орган по валидации и верификации за предыдущий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отчетов по инвентаризации 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субъектом квотирования до первого апреля текущего года в государственный углеродный кадастр отчета об инвентаризации выбросов парниковых газов за предыдущий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субъектом контроля в уполномоченный орган в области охраны окружающей среды плана мероприятий по устранению выявленных нарушений по результатам профилактического контроля без посещения субъекта (объекта)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3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721</w:t>
            </w:r>
          </w:p>
        </w:tc>
      </w:tr>
    </w:tbl>
    <w:bookmarkStart w:name="z1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</w:t>
      </w:r>
    </w:p>
    <w:bookmarkEnd w:id="131"/>
    <w:p>
      <w:pPr>
        <w:spacing w:after="0"/>
        <w:ind w:left="0"/>
        <w:jc w:val="both"/>
      </w:pPr>
      <w:bookmarkStart w:name="z154" w:id="13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/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программы производственного экологического контроля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производственного экологического контроля в соответствии с программой производственного экологического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производственного экологического мониторинга аккредитованными производственными или независимыми лабораториями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оператором объекта внутренней проверки и сопоставление результатов производственного экологического контроля с условиями экологического разрешения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оператором объекта о фактах нарушения требований экологического законодательства, выявленных в ходе осуществления производственного экологического контроля в течение трех рабочих дней в уполномоченный орган в области охраны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специального подразделения либо приказа на работника, ответственного за организацию, проведение производственного экологического контроля и за взаимодействие с контролирующими органами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экологического разрешения на объекты I и II категорий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экологического разрешения оператором, получивший экологическое разрешение, а также физическими и юридическими лицами, привлеченные оператором объекта для выполнения отдельных работ и (или) оказания отдельных услуг на территории соответствующего объекта I или II категории при его строительстве, реконструкции или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выбросов стационарных источников вплоть до частичной или полной остановки их эксплуатации в периоды кратковременного загрязнения атмосферного воздуха в городских и иных населенных пунктах, вызванного неблагоприятными метеорологическими условиями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I категории автоматизированной системы мониторинга эмиссий в окружающую среду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плана мероприятий по охране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программы повышения экологической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воздействия на окружающую среду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выполнение требований заключения экологической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установок очистки газов, обеспечивающих соблюдение нормативов качества окружающей среды и средств контроля за выбросами загрязняющих веществ в атмосферный воздух при размещении, ввода в эксплуатацию и эксплуатации объектов I и II категорий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декларации о воздействии на окружающую среду для объектов III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применения ядохимикатов, удобрений на водосборной площади водных объектов, поступления и захоронения отходов в водные объекты, отведение в водные объекты сточных вод, не очищенных до показателей, установленных нормативами допустимых сбросов, проведение на водных объектах взрывных работ, при которых используются ядерные и иные виды технологий, сопровождающихся выделением радиоактивных и токсичных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сооружениями и устройствами, предотвращающими загрязнение и засорение водных объектов и их водоохранных зон и полос при проектировании, строительства и ввода в эксплуатацию новых и реконструируемых зданий, сооружений (за исключением противоселевых, противооползневых и противопаводковых) и их комплексов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сброса не очищенных до нормативов допустимых сбросов сточных вод в водный объект или на рельеф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управления отходами и выполнение ее требований объектами I, II категории и лицами, осуществляющими утилизацию и переработку отходов, или иные способы уменьшения их объемов и опасных свойств, а также осуществляющих деятельность, связанную с размещением отходов производства и потребления в зависимости от категории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накопления отходов и установленных лимитов (для объектов I и II категорий) или объемов накопления отходов, указанных в декларации о воздействии на окружающую среду (для объектов III категории)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временного складирования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для выполнения работ (оказания услуг) по переработке, обезвреживанию, утилизации и (или) уничтожению 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по результатам производственного экологического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ежегодного отчета о выполнении плана мероприятий по охране окружающей среды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отчетов по управлению отходами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3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 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2015 года №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721</w:t>
            </w:r>
          </w:p>
        </w:tc>
      </w:tr>
    </w:tbl>
    <w:bookmarkStart w:name="z15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 на выполнения работ (оказания услуг) по переработке, обезвреживанию, утилизации и (или) уничтожению опасных отходов</w:t>
      </w:r>
    </w:p>
    <w:bookmarkEnd w:id="134"/>
    <w:p>
      <w:pPr>
        <w:spacing w:after="0"/>
        <w:ind w:left="0"/>
        <w:jc w:val="both"/>
      </w:pPr>
      <w:bookmarkStart w:name="z159" w:id="13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/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эколога (по образованию) имеющего практического опыта работы в области охраны окружающей среды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или аренде у собственника производственного объекта (здания, строения, сооружения, помещения и/или полигона опасных отходов) предназначенного для приема, восстановления и/или удаления опасных отходов (в административно-территориальной единице – области, городе республиканского значения или столице, где производятся прием и операции по управлению опасными отходами)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у собственника производственного комплекса (установки, оборудования и/или транспорта) для операций восстановления и/или удаления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эмиссии окружающую среду и заключение государственной экологической экспертизы или комплексное экологическое разрешение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по обязательному экологическому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GPS устройства (трекер) на транспорте предприятия управляющего опасными отходами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3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 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