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f3ab" w14:textId="103f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собственником и (или) оператором, а также третьим лицом мер по защите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12 июня 2023 года № 179/НҚ. Зарегистрирован в Министерстве юстиции Республики Казахстан 15 июня 2023 года № 32810.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собственником и (или) оператором, а также третьим лицом мер по защите персональных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179/НҚ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собственником и (или) оператором, а также третьим лицом мер по защите персональных данных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собственником и (или) оператором, а также третьим лицом мер по защите персональных данных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27-1 Закона Республики Казахстан "О персональных данных и их защите" (далее – Закон) и определяют порядок осуществления собственником и (или) оператором, а также третьим лицом мер по защите персональных данных.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блокирование персональных данных –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персональных данных – действия, направленные на получение персональных данных;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уничтожение персональных данных – действия, в результате совершения которых невозможно восстановить персональные данные;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база, содержащая персональные данные (далее – база) – совокупность упорядоченных персональных данных;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собственник базы, содержащей персональные данные (далее – собственник)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оператор базы, содержащей персональные данные (далее – оператор)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защита персональных данных – комплекс мер, в том числе правовых, организационных и технических, осуществляемых в целях, установленных Законом;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данных;</w:t>
      </w:r>
    </w:p>
    <w:bookmarkEnd w:id="21"/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bookmarkEnd w:id="22"/>
    <w:bookmarkStart w:name="z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нарушение безопасности персональных данных – нарушение защиты персональных данных, повлекшее незаконное распространение, изменение, и уничтожение, несанкционированное распространение передаваемых, хранимых или иным образом обрабатываемых персональных данных или несанкционированный доступ к ним;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субъект персональных данных (далее – субъект) – физическое лицо, к которому относятся персональные данные;</w:t>
      </w:r>
    </w:p>
    <w:bookmarkEnd w:id="24"/>
    <w:bookmarkStart w:name="z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общедоступные персональные данные – персональные данные или сведения, на которые в соответствии с законами Республики Казахстан не распространяются требования соблюдения конфиденциальности, доступ к которым является свободным с согласия субъекта;</w:t>
      </w:r>
    </w:p>
    <w:bookmarkEnd w:id="25"/>
    <w:bookmarkStart w:name="z8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персональные данные ограниченного доступа – персональные данные, доступ к которым ограничен законодательством Республики Казахстан;</w:t>
      </w:r>
    </w:p>
    <w:bookmarkEnd w:id="26"/>
    <w:bookmarkStart w:name="z8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третье лицо –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данных;</w:t>
      </w:r>
    </w:p>
    <w:bookmarkEnd w:id="27"/>
    <w:bookmarkStart w:name="z8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электронные информационные ресурсы – данные в электронно-цифровой форме, содержащиеся на электронном носителе и в объектах информатизации;</w:t>
      </w:r>
    </w:p>
    <w:bookmarkEnd w:id="28"/>
    <w:bookmarkStart w:name="z8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обследование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(далее – обследование), – оценка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доступа, содержащихся в электронных информационных ресурсах.</w:t>
      </w:r>
    </w:p>
    <w:bookmarkEnd w:id="29"/>
    <w:bookmarkStart w:name="z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цифрового развития, инноваций и аэрокосмической промышленности РК от 28.02.2024 </w:t>
      </w:r>
      <w:r>
        <w:rPr>
          <w:rFonts w:ascii="Times New Roman"/>
          <w:b w:val="false"/>
          <w:i w:val="false"/>
          <w:color w:val="000000"/>
          <w:sz w:val="28"/>
        </w:rPr>
        <w:t>№ 100/НҚ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2. Порядок осуществления собственником и (или) оператором, а также третьим лицом мер по защите персональных данных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 угрозами безопасности персональных данных понимается совокупность условий и факторов, создающих возможность несанкционированного, в том числе случайного, доступа к персональным данным при их сборе и обработке, результатом которого могут стать уничтожение, изменение, блокирование, копирование, несанкционированное предоставление третьим лицам, несанкционированное распространение персональных данных, а также иные неправомерные действия.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Защита персональных данных осуществляется путем применения комплекса мер, в том числе правовых, организационных и технических, в целях: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прав на неприкосновенность частной жизни, личную и семейную тайну;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их целостности и сохранности;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их конфиденциальности;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права на доступ к ним;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предотвращения незаконного их сбора и обработки.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обеспечения защиты персональных данных необходимо:</w:t>
      </w:r>
    </w:p>
    <w:bookmarkEnd w:id="39"/>
    <w:bookmarkStart w:name="z9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бизнес-процессов, содержащих персональные данные;</w:t>
      </w:r>
    </w:p>
    <w:bookmarkEnd w:id="40"/>
    <w:bookmarkStart w:name="z9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разделение персональных данных на общедоступные и ограниченного доступа;</w:t>
      </w:r>
    </w:p>
    <w:bookmarkEnd w:id="41"/>
    <w:bookmarkStart w:name="z9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перечня лиц, осуществляющих сбор и обработку персональных данных либо имеющих к ним доступ;</w:t>
      </w:r>
    </w:p>
    <w:bookmarkEnd w:id="42"/>
    <w:bookmarkStart w:name="z9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назначение лица, ответственного за организацию обработки персональных данных в случае, если собственник и (или) оператор являются юридическими лицами. Обязанности лица, ответственного за организацию обработки персональных данных,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 Действие настоящего подпункта 4) не распространяется на обработку персональных данных в деятельности судов.</w:t>
      </w:r>
    </w:p>
    <w:bookmarkEnd w:id="43"/>
    <w:bookmarkStart w:name="z9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порядка доступа к персональным данным.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документов, определяющих политику оператора в отношении сбора, обработки и защиты персональных данных;</w:t>
      </w:r>
    </w:p>
    <w:bookmarkEnd w:id="45"/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запросу уполномоченного органа в рамках рассмотрения обращений физических и юридических лиц представление информации о способах и процедурах, используемых для обеспечения соблюдения собственником и (или) оператором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8)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8) вступает в силу с 01.07.2024 в соответствии с приказом Министра цифрового развития, инноваций и аэрокосмической промышленности РК от 28.02.2024 </w:t>
      </w:r>
      <w:r>
        <w:rPr>
          <w:rFonts w:ascii="Times New Roman"/>
          <w:b w:val="false"/>
          <w:i w:val="false"/>
          <w:color w:val="ff0000"/>
          <w:sz w:val="28"/>
        </w:rPr>
        <w:t>№ 100/НҚ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случае взаимодействия с объектами информатизации государственных органов и (или) государственных юридических лиц, содержащими персональные данные, обеспечение интеграции собственных объектов информатизации, задействованных в процессах сбора и обработки персональных данных, с государственным сервисом контроля доступа к персональным данным, за исключением случаев, предусмотренных подпунктами 1), 2), 9) и 9-2)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7"/>
    <w:bookmarkStart w:name="z10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сборе и обработке персональных данных в объектах информатизации дополнительно необходимо обеспечение сохранности носителей персональных данных.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цифрового развития, инноваций и аэрокосмической промышленности РК от 28.02.2024 </w:t>
      </w:r>
      <w:r>
        <w:rPr>
          <w:rFonts w:ascii="Times New Roman"/>
          <w:b w:val="false"/>
          <w:i w:val="false"/>
          <w:color w:val="000000"/>
          <w:sz w:val="28"/>
        </w:rPr>
        <w:t>№ 100/НҚ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Иные особенности защиты персональных данных при их сборе и обработке в объектах информатизации устанавливаются в соответствии с законодательством Республики Казахстан об информатизации.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 и (или) оператор при обработке персональных данных ограниченного доступа: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цели обработки персональных данных ограниченного доступа. Персональные данные ограниченного доступа используются в соответствии с декларируемыми целями.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порядок обработки, распространения и доступа к персональным данным ограниченного доступа;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определяют порядок блокирования персональных данных ограниченного доступа, относящихся к субъекту, при обращении субъекта.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и (или) оператор, а также третье лицо при обработке персональных данных ограниченного доступа: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перечень лиц, имеющих доступ к персональным данным ограниченного доступа;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оповещают уполномоченный орган об инцидентах информационной безопасности, связанных с незаконным доступом к персональным данным ограниченного доступа;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установку средств защиты информации, обновлений программного обеспечения на технических средствах, осуществляющих обработку персональных данных ограниченного доступа;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ведение журнала событий систем управления базами;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ведение журнала действий пользователей, имеющих доступ к персональным данным ограниченного доступа;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применяют средства контроля целостности персональных данных ограниченного доступа;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обеспечивают передачу персональных данных ограниченного доступа иным лицам по защищенным каналам связи и (или) с применением шифрования и при наличии согласия субъекта персональных данных, если иное не предусмотрено законодательством Республики Казахстан;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выделяют бизнес-процессы, содержащие персональные данные ограниченного доступа;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применение средств криптографической защиты информации для надежного хранения персональных данных ограниченного доступа;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применяют средства идентификации и (или) аутентификации пользователей при работе с персональными данными ограниченного доступа.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цифрового развития, инноваций и аэрокосмической промышленности РК от 28.02.2024 </w:t>
      </w:r>
      <w:r>
        <w:rPr>
          <w:rFonts w:ascii="Times New Roman"/>
          <w:b w:val="false"/>
          <w:i w:val="false"/>
          <w:color w:val="000000"/>
          <w:sz w:val="28"/>
        </w:rPr>
        <w:t>№ 100/НҚ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Сбор и обработка персональных данных ограниченного доступа осуществляются посредством объектов информатизации, размещенных на территории Республики Казахстан.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передача персональных данных ограниченного доступа осуществляются с использованием средств криптографической защиты информации, имеющих параметры не ниже третьего уровня безопасности согласно стандарту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 РК 1073-2007</w:t>
      </w:r>
      <w:r>
        <w:rPr>
          <w:rFonts w:ascii="Times New Roman"/>
          <w:b w:val="false"/>
          <w:i w:val="false"/>
          <w:color w:val="000000"/>
          <w:sz w:val="28"/>
        </w:rPr>
        <w:t xml:space="preserve"> "Средства криптографической защиты информации. Общие технические требования".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распространяются на случаи трансграничной передачи данных.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