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c7a5" w14:textId="cc6c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31 марта 2021 года № 5 "Об утверждении Правил представления товарной биржей отчетов антимонопольному органу"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14 июня 2023 года № 5. Зарегистрирован в Министерстве юстиции Республики Казахстан 16 июня 2023 года № 32821.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31 марта 2021 года № 5 "Об утверждении Правил представления товарной биржей отчетов антимонопольному органу" (зарегистрирован в Реестре государственной регистрации нормативных правовых актов № 22439)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товарной биржей отчетов антимонопольному органу,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Товарная биржа ежемесячно не позднее 7 (седьмого) числа месяца, следующего за отчетным периодом посредством электронной почты представляет антимонопольному органу следующие отчеты: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по проведенным биржевым торгам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по актуальному перечню аккредитованных членов товарной биржи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правового регулирования конкуренции Агентства по защите и развитию конкуренции Республики Казахстан в установленном законодательством порядке обеспечить: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защите и развитию конкуренции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