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85aa" w14:textId="f968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25 мая 2018 года № 392 "Об утверждении Правил предоставления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июня 2023 года № 447. Зарегистрирован в Министерстве юстиции Республики Казахстан 19 июня 2023 года № 32838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мая 2018 года № 392 "Об утверждении Правил предоставления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камнях" (зарегистрирован в Реестре государственной регистрации нормативных правовых актов за № 17052)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 (далее - Правила), разработаны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272 Кодекса Республики Казахстан "О недрах и недропользовании" (далее – Кодекс), со </w:t>
      </w:r>
      <w:r>
        <w:rPr>
          <w:rFonts w:ascii="Times New Roman"/>
          <w:b w:val="false"/>
          <w:i w:val="false"/>
          <w:color w:val="000000"/>
          <w:sz w:val="28"/>
        </w:rPr>
        <w:t>статьей 744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"О налогах и других обязательных платежах в бюджет (Налоговый кодекс)" (далее – Налоговый кодекс) и определяют порядок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отчетов о добытых драгоценных металлах и драгоценных камнях.";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Термины и определения, используемые в настоящих Правилах, применяются в том значении, в каком они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подпункте 49)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Налогового кодекса.";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Недропользователи, осуществляющие добычу твердых полезных ископаемых при утвержденных запасах по классификации Государственной комиссии по запасам полезных ископаемых, представляют в соответствующее территориальное подразделение уполномоченного органа по изучению недр отчет о добытых твердых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Недропользователи, осуществляющие добычу твердых полезных ископаемых при оцененных ресурсах и запасах по стандарту Казахстанского кодекса публичной отчетности о результатах геологоразведочных работ, минеральных ресурсах и минеральных запасах (далее - Кодекс KAZRC), представляют в соответствующее территориальное подразделение уполномоченного органа по изучению недр отчет о добытых твердых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Недропользователи, осуществляющие добычу общераспространенных полезных ископаемых при утвержденных запасах по классификации Государственной комиссии по запасам полезных ископаемых, представляют в соответствующее территориальное подразделение уполномоченного органа по изучению недр отчет о добытых общераспространенных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Недропользователи, осуществляющие добычу общераспространенных полезных ископаемых при оцененных ресурсах и запасах по стандарту Кодекса KAZRC, представляют в соответствующее территориальное подразделение уполномоченного органа по изучению недр отчет о добытых общераспространенных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редакции":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Недропользователи, осуществляющие разведку участка добычи (эксплуатационная разведка) твердых полезных ископаемых представляют геологические отчеты в соответствующие территориальные подразделение уполномоченного органа по изучению недр по форме, утверждаемой уполномоченным органом по изучению недр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пятого и шестого настоящего приказа, которые вводятся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