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80f4" w14:textId="20b8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государственного заказа на реализацию стратегического партнерства</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15 июня 2023 года № 248-НҚ. Зарегистрирован в Министерстве юстиции Республики Казахстан 20 июня 2023 года № 32852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4-1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государственного заказа на реализацию стратегического партнерства.</w:t>
      </w:r>
    </w:p>
    <w:bookmarkEnd w:id="1"/>
    <w:bookmarkStart w:name="z6" w:id="2"/>
    <w:p>
      <w:pPr>
        <w:spacing w:after="0"/>
        <w:ind w:left="0"/>
        <w:jc w:val="both"/>
      </w:pPr>
      <w:r>
        <w:rPr>
          <w:rFonts w:ascii="Times New Roman"/>
          <w:b w:val="false"/>
          <w:i w:val="false"/>
          <w:color w:val="000000"/>
          <w:sz w:val="28"/>
        </w:rPr>
        <w:t>
      2.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информации и</w:t>
            </w:r>
          </w:p>
          <w:p>
            <w:pPr>
              <w:spacing w:after="20"/>
              <w:ind w:left="20"/>
              <w:jc w:val="both"/>
            </w:pPr>
          </w:p>
          <w:p>
            <w:pPr>
              <w:spacing w:after="20"/>
              <w:ind w:left="20"/>
              <w:jc w:val="both"/>
            </w:pPr>
            <w:r>
              <w:rPr>
                <w:rFonts w:ascii="Times New Roman"/>
                <w:b w:val="false"/>
                <w:i/>
                <w:color w:val="000000"/>
                <w:sz w:val="20"/>
              </w:rPr>
              <w:t>общественного развития</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сельского</w:t>
      </w:r>
    </w:p>
    <w:p>
      <w:pPr>
        <w:spacing w:after="0"/>
        <w:ind w:left="0"/>
        <w:jc w:val="both"/>
      </w:pPr>
      <w:r>
        <w:rPr>
          <w:rFonts w:ascii="Times New Roman"/>
          <w:b w:val="false"/>
          <w:i w:val="false"/>
          <w:color w:val="000000"/>
          <w:sz w:val="28"/>
        </w:rPr>
        <w:t>хозяйства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науки и высшего</w:t>
      </w:r>
    </w:p>
    <w:p>
      <w:pPr>
        <w:spacing w:after="0"/>
        <w:ind w:left="0"/>
        <w:jc w:val="both"/>
      </w:pPr>
      <w:r>
        <w:rPr>
          <w:rFonts w:ascii="Times New Roman"/>
          <w:b w:val="false"/>
          <w:i w:val="false"/>
          <w:color w:val="000000"/>
          <w:sz w:val="28"/>
        </w:rPr>
        <w:t>образования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6" w:id="8"/>
    <w:p>
      <w:pPr>
        <w:spacing w:after="0"/>
        <w:ind w:left="0"/>
        <w:jc w:val="both"/>
      </w:pPr>
      <w:r>
        <w:rPr>
          <w:rFonts w:ascii="Times New Roman"/>
          <w:b w:val="false"/>
          <w:i w:val="false"/>
          <w:color w:val="000000"/>
          <w:sz w:val="28"/>
        </w:rPr>
        <w:t>
      "СОГЛАСОВАН"</w:t>
      </w:r>
    </w:p>
    <w:bookmarkEnd w:id="8"/>
    <w:bookmarkStart w:name="z17" w:id="9"/>
    <w:p>
      <w:pPr>
        <w:spacing w:after="0"/>
        <w:ind w:left="0"/>
        <w:jc w:val="both"/>
      </w:pPr>
      <w:r>
        <w:rPr>
          <w:rFonts w:ascii="Times New Roman"/>
          <w:b w:val="false"/>
          <w:i w:val="false"/>
          <w:color w:val="000000"/>
          <w:sz w:val="28"/>
        </w:rPr>
        <w:t>
      Министерство труда и социальной</w:t>
      </w:r>
    </w:p>
    <w:bookmarkEnd w:id="9"/>
    <w:bookmarkStart w:name="z18" w:id="10"/>
    <w:p>
      <w:pPr>
        <w:spacing w:after="0"/>
        <w:ind w:left="0"/>
        <w:jc w:val="both"/>
      </w:pPr>
      <w:r>
        <w:rPr>
          <w:rFonts w:ascii="Times New Roman"/>
          <w:b w:val="false"/>
          <w:i w:val="false"/>
          <w:color w:val="000000"/>
          <w:sz w:val="28"/>
        </w:rPr>
        <w:t>
      защиты населения</w:t>
      </w:r>
    </w:p>
    <w:bookmarkEnd w:id="10"/>
    <w:bookmarkStart w:name="z19" w:id="11"/>
    <w:p>
      <w:pPr>
        <w:spacing w:after="0"/>
        <w:ind w:left="0"/>
        <w:jc w:val="both"/>
      </w:pPr>
      <w:r>
        <w:rPr>
          <w:rFonts w:ascii="Times New Roman"/>
          <w:b w:val="false"/>
          <w:i w:val="false"/>
          <w:color w:val="000000"/>
          <w:sz w:val="28"/>
        </w:rPr>
        <w:t>
      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0" w:id="12"/>
    <w:p>
      <w:pPr>
        <w:spacing w:after="0"/>
        <w:ind w:left="0"/>
        <w:jc w:val="both"/>
      </w:pPr>
      <w:r>
        <w:rPr>
          <w:rFonts w:ascii="Times New Roman"/>
          <w:b w:val="false"/>
          <w:i w:val="false"/>
          <w:color w:val="000000"/>
          <w:sz w:val="28"/>
        </w:rPr>
        <w:t>
      "СОГЛАСОВАН"</w:t>
      </w:r>
    </w:p>
    <w:bookmarkEnd w:id="12"/>
    <w:bookmarkStart w:name="z21" w:id="13"/>
    <w:p>
      <w:pPr>
        <w:spacing w:after="0"/>
        <w:ind w:left="0"/>
        <w:jc w:val="both"/>
      </w:pPr>
      <w:r>
        <w:rPr>
          <w:rFonts w:ascii="Times New Roman"/>
          <w:b w:val="false"/>
          <w:i w:val="false"/>
          <w:color w:val="000000"/>
          <w:sz w:val="28"/>
        </w:rPr>
        <w:t>
      Министерство индустрии и</w:t>
      </w:r>
    </w:p>
    <w:bookmarkEnd w:id="13"/>
    <w:bookmarkStart w:name="z22" w:id="14"/>
    <w:p>
      <w:pPr>
        <w:spacing w:after="0"/>
        <w:ind w:left="0"/>
        <w:jc w:val="both"/>
      </w:pPr>
      <w:r>
        <w:rPr>
          <w:rFonts w:ascii="Times New Roman"/>
          <w:b w:val="false"/>
          <w:i w:val="false"/>
          <w:color w:val="000000"/>
          <w:sz w:val="28"/>
        </w:rPr>
        <w:t>
      инфраструктурного развития</w:t>
      </w:r>
    </w:p>
    <w:bookmarkEnd w:id="14"/>
    <w:bookmarkStart w:name="z23" w:id="15"/>
    <w:p>
      <w:pPr>
        <w:spacing w:after="0"/>
        <w:ind w:left="0"/>
        <w:jc w:val="both"/>
      </w:pPr>
      <w:r>
        <w:rPr>
          <w:rFonts w:ascii="Times New Roman"/>
          <w:b w:val="false"/>
          <w:i w:val="false"/>
          <w:color w:val="000000"/>
          <w:sz w:val="28"/>
        </w:rPr>
        <w:t>
      Республики Казахстан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4" w:id="16"/>
    <w:p>
      <w:pPr>
        <w:spacing w:after="0"/>
        <w:ind w:left="0"/>
        <w:jc w:val="both"/>
      </w:pPr>
      <w:r>
        <w:rPr>
          <w:rFonts w:ascii="Times New Roman"/>
          <w:b w:val="false"/>
          <w:i w:val="false"/>
          <w:color w:val="000000"/>
          <w:sz w:val="28"/>
        </w:rPr>
        <w:t>
      "СОГЛАСОВАН"</w:t>
      </w:r>
    </w:p>
    <w:bookmarkEnd w:id="16"/>
    <w:bookmarkStart w:name="z25" w:id="17"/>
    <w:p>
      <w:pPr>
        <w:spacing w:after="0"/>
        <w:ind w:left="0"/>
        <w:jc w:val="both"/>
      </w:pPr>
      <w:r>
        <w:rPr>
          <w:rFonts w:ascii="Times New Roman"/>
          <w:b w:val="false"/>
          <w:i w:val="false"/>
          <w:color w:val="000000"/>
          <w:sz w:val="28"/>
        </w:rPr>
        <w:t>
      Министерство финансов</w:t>
      </w:r>
    </w:p>
    <w:bookmarkEnd w:id="17"/>
    <w:bookmarkStart w:name="z26" w:id="18"/>
    <w:p>
      <w:pPr>
        <w:spacing w:after="0"/>
        <w:ind w:left="0"/>
        <w:jc w:val="both"/>
      </w:pPr>
      <w:r>
        <w:rPr>
          <w:rFonts w:ascii="Times New Roman"/>
          <w:b w:val="false"/>
          <w:i w:val="false"/>
          <w:color w:val="000000"/>
          <w:sz w:val="28"/>
        </w:rPr>
        <w:t>
      Республики Казахстан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7" w:id="19"/>
    <w:p>
      <w:pPr>
        <w:spacing w:after="0"/>
        <w:ind w:left="0"/>
        <w:jc w:val="both"/>
      </w:pPr>
      <w:r>
        <w:rPr>
          <w:rFonts w:ascii="Times New Roman"/>
          <w:b w:val="false"/>
          <w:i w:val="false"/>
          <w:color w:val="000000"/>
          <w:sz w:val="28"/>
        </w:rPr>
        <w:t>
      "СОГЛАСОВАН"</w:t>
      </w:r>
    </w:p>
    <w:bookmarkEnd w:id="19"/>
    <w:bookmarkStart w:name="z28" w:id="20"/>
    <w:p>
      <w:pPr>
        <w:spacing w:after="0"/>
        <w:ind w:left="0"/>
        <w:jc w:val="both"/>
      </w:pPr>
      <w:r>
        <w:rPr>
          <w:rFonts w:ascii="Times New Roman"/>
          <w:b w:val="false"/>
          <w:i w:val="false"/>
          <w:color w:val="000000"/>
          <w:sz w:val="28"/>
        </w:rPr>
        <w:t>
      Министерство обороны</w:t>
      </w:r>
    </w:p>
    <w:bookmarkEnd w:id="20"/>
    <w:bookmarkStart w:name="z29" w:id="21"/>
    <w:p>
      <w:pPr>
        <w:spacing w:after="0"/>
        <w:ind w:left="0"/>
        <w:jc w:val="both"/>
      </w:pPr>
      <w:r>
        <w:rPr>
          <w:rFonts w:ascii="Times New Roman"/>
          <w:b w:val="false"/>
          <w:i w:val="false"/>
          <w:color w:val="000000"/>
          <w:sz w:val="28"/>
        </w:rPr>
        <w:t>
      Республики Казахстан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0" w:id="22"/>
    <w:p>
      <w:pPr>
        <w:spacing w:after="0"/>
        <w:ind w:left="0"/>
        <w:jc w:val="both"/>
      </w:pPr>
      <w:r>
        <w:rPr>
          <w:rFonts w:ascii="Times New Roman"/>
          <w:b w:val="false"/>
          <w:i w:val="false"/>
          <w:color w:val="000000"/>
          <w:sz w:val="28"/>
        </w:rPr>
        <w:t>
      "СОГЛАСОВАН"</w:t>
      </w:r>
    </w:p>
    <w:bookmarkEnd w:id="22"/>
    <w:bookmarkStart w:name="z31" w:id="23"/>
    <w:p>
      <w:pPr>
        <w:spacing w:after="0"/>
        <w:ind w:left="0"/>
        <w:jc w:val="both"/>
      </w:pPr>
      <w:r>
        <w:rPr>
          <w:rFonts w:ascii="Times New Roman"/>
          <w:b w:val="false"/>
          <w:i w:val="false"/>
          <w:color w:val="000000"/>
          <w:sz w:val="28"/>
        </w:rPr>
        <w:t>
      Министерство культуры и спорта</w:t>
      </w:r>
    </w:p>
    <w:bookmarkEnd w:id="23"/>
    <w:bookmarkStart w:name="z32" w:id="24"/>
    <w:p>
      <w:pPr>
        <w:spacing w:after="0"/>
        <w:ind w:left="0"/>
        <w:jc w:val="both"/>
      </w:pPr>
      <w:r>
        <w:rPr>
          <w:rFonts w:ascii="Times New Roman"/>
          <w:b w:val="false"/>
          <w:i w:val="false"/>
          <w:color w:val="000000"/>
          <w:sz w:val="28"/>
        </w:rPr>
        <w:t>
      Республики Казахстан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3" w:id="25"/>
    <w:p>
      <w:pPr>
        <w:spacing w:after="0"/>
        <w:ind w:left="0"/>
        <w:jc w:val="both"/>
      </w:pPr>
      <w:r>
        <w:rPr>
          <w:rFonts w:ascii="Times New Roman"/>
          <w:b w:val="false"/>
          <w:i w:val="false"/>
          <w:color w:val="000000"/>
          <w:sz w:val="28"/>
        </w:rPr>
        <w:t>
      "СОГЛАСОВАН"</w:t>
      </w:r>
    </w:p>
    <w:bookmarkEnd w:id="25"/>
    <w:bookmarkStart w:name="z34" w:id="26"/>
    <w:p>
      <w:pPr>
        <w:spacing w:after="0"/>
        <w:ind w:left="0"/>
        <w:jc w:val="both"/>
      </w:pPr>
      <w:r>
        <w:rPr>
          <w:rFonts w:ascii="Times New Roman"/>
          <w:b w:val="false"/>
          <w:i w:val="false"/>
          <w:color w:val="000000"/>
          <w:sz w:val="28"/>
        </w:rPr>
        <w:t>
      Министерство просвещения</w:t>
      </w:r>
    </w:p>
    <w:bookmarkEnd w:id="26"/>
    <w:bookmarkStart w:name="z35" w:id="27"/>
    <w:p>
      <w:pPr>
        <w:spacing w:after="0"/>
        <w:ind w:left="0"/>
        <w:jc w:val="both"/>
      </w:pPr>
      <w:r>
        <w:rPr>
          <w:rFonts w:ascii="Times New Roman"/>
          <w:b w:val="false"/>
          <w:i w:val="false"/>
          <w:color w:val="000000"/>
          <w:sz w:val="28"/>
        </w:rPr>
        <w:t>
      Республики Казахстан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6" w:id="28"/>
    <w:p>
      <w:pPr>
        <w:spacing w:after="0"/>
        <w:ind w:left="0"/>
        <w:jc w:val="both"/>
      </w:pPr>
      <w:r>
        <w:rPr>
          <w:rFonts w:ascii="Times New Roman"/>
          <w:b w:val="false"/>
          <w:i w:val="false"/>
          <w:color w:val="000000"/>
          <w:sz w:val="28"/>
        </w:rPr>
        <w:t>
      "СОГЛАСОВАН"</w:t>
      </w:r>
    </w:p>
    <w:bookmarkEnd w:id="28"/>
    <w:bookmarkStart w:name="z37" w:id="29"/>
    <w:p>
      <w:pPr>
        <w:spacing w:after="0"/>
        <w:ind w:left="0"/>
        <w:jc w:val="both"/>
      </w:pPr>
      <w:r>
        <w:rPr>
          <w:rFonts w:ascii="Times New Roman"/>
          <w:b w:val="false"/>
          <w:i w:val="false"/>
          <w:color w:val="000000"/>
          <w:sz w:val="28"/>
        </w:rPr>
        <w:t>
      Министерство торговли и интеграции</w:t>
      </w:r>
    </w:p>
    <w:bookmarkEnd w:id="29"/>
    <w:bookmarkStart w:name="z38" w:id="30"/>
    <w:p>
      <w:pPr>
        <w:spacing w:after="0"/>
        <w:ind w:left="0"/>
        <w:jc w:val="both"/>
      </w:pPr>
      <w:r>
        <w:rPr>
          <w:rFonts w:ascii="Times New Roman"/>
          <w:b w:val="false"/>
          <w:i w:val="false"/>
          <w:color w:val="000000"/>
          <w:sz w:val="28"/>
        </w:rPr>
        <w:t>
      Республики Казахстан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9" w:id="31"/>
    <w:p>
      <w:pPr>
        <w:spacing w:after="0"/>
        <w:ind w:left="0"/>
        <w:jc w:val="both"/>
      </w:pPr>
      <w:r>
        <w:rPr>
          <w:rFonts w:ascii="Times New Roman"/>
          <w:b w:val="false"/>
          <w:i w:val="false"/>
          <w:color w:val="000000"/>
          <w:sz w:val="28"/>
        </w:rPr>
        <w:t>
      "СОГЛАСОВАН"</w:t>
      </w:r>
    </w:p>
    <w:bookmarkEnd w:id="31"/>
    <w:bookmarkStart w:name="z40" w:id="32"/>
    <w:p>
      <w:pPr>
        <w:spacing w:after="0"/>
        <w:ind w:left="0"/>
        <w:jc w:val="both"/>
      </w:pPr>
      <w:r>
        <w:rPr>
          <w:rFonts w:ascii="Times New Roman"/>
          <w:b w:val="false"/>
          <w:i w:val="false"/>
          <w:color w:val="000000"/>
          <w:sz w:val="28"/>
        </w:rPr>
        <w:t>
      Министерство иностранных дел</w:t>
      </w:r>
    </w:p>
    <w:bookmarkEnd w:id="32"/>
    <w:bookmarkStart w:name="z41" w:id="33"/>
    <w:p>
      <w:pPr>
        <w:spacing w:after="0"/>
        <w:ind w:left="0"/>
        <w:jc w:val="both"/>
      </w:pPr>
      <w:r>
        <w:rPr>
          <w:rFonts w:ascii="Times New Roman"/>
          <w:b w:val="false"/>
          <w:i w:val="false"/>
          <w:color w:val="000000"/>
          <w:sz w:val="28"/>
        </w:rPr>
        <w:t>
      Республики Казахстан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по чрезвычайным</w:t>
      </w:r>
    </w:p>
    <w:p>
      <w:pPr>
        <w:spacing w:after="0"/>
        <w:ind w:left="0"/>
        <w:jc w:val="both"/>
      </w:pPr>
      <w:r>
        <w:rPr>
          <w:rFonts w:ascii="Times New Roman"/>
          <w:b w:val="false"/>
          <w:i w:val="false"/>
          <w:color w:val="000000"/>
          <w:sz w:val="28"/>
        </w:rPr>
        <w:t>ситуациям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экологии 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2023 года № 248-НҚ</w:t>
            </w:r>
          </w:p>
        </w:tc>
      </w:tr>
    </w:tbl>
    <w:bookmarkStart w:name="z49" w:id="34"/>
    <w:p>
      <w:pPr>
        <w:spacing w:after="0"/>
        <w:ind w:left="0"/>
        <w:jc w:val="left"/>
      </w:pPr>
      <w:r>
        <w:rPr>
          <w:rFonts w:ascii="Times New Roman"/>
          <w:b/>
          <w:i w:val="false"/>
          <w:color w:val="000000"/>
        </w:rPr>
        <w:t xml:space="preserve"> Правила осуществления государственного заказа на реализацию стратегического партнерства</w:t>
      </w:r>
    </w:p>
    <w:bookmarkEnd w:id="34"/>
    <w:bookmarkStart w:name="z50" w:id="35"/>
    <w:p>
      <w:pPr>
        <w:spacing w:after="0"/>
        <w:ind w:left="0"/>
        <w:jc w:val="left"/>
      </w:pPr>
      <w:r>
        <w:rPr>
          <w:rFonts w:ascii="Times New Roman"/>
          <w:b/>
          <w:i w:val="false"/>
          <w:color w:val="000000"/>
        </w:rPr>
        <w:t xml:space="preserve"> Глава 1. Общие положения</w:t>
      </w:r>
    </w:p>
    <w:bookmarkEnd w:id="35"/>
    <w:bookmarkStart w:name="z51" w:id="36"/>
    <w:p>
      <w:pPr>
        <w:spacing w:after="0"/>
        <w:ind w:left="0"/>
        <w:jc w:val="both"/>
      </w:pPr>
      <w:r>
        <w:rPr>
          <w:rFonts w:ascii="Times New Roman"/>
          <w:b w:val="false"/>
          <w:i w:val="false"/>
          <w:color w:val="000000"/>
          <w:sz w:val="28"/>
        </w:rPr>
        <w:t xml:space="preserve">
      1. Настоящие Правила осуществления государственного заказа на реализацию стратегического партнерства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4-1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(далее – Закон) и определяют порядок осуществления государственного заказа на реализацию стратегического партнерства.</w:t>
      </w:r>
    </w:p>
    <w:bookmarkEnd w:id="36"/>
    <w:bookmarkStart w:name="z52" w:id="3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7"/>
    <w:bookmarkStart w:name="z53" w:id="38"/>
    <w:p>
      <w:pPr>
        <w:spacing w:after="0"/>
        <w:ind w:left="0"/>
        <w:jc w:val="both"/>
      </w:pPr>
      <w:r>
        <w:rPr>
          <w:rFonts w:ascii="Times New Roman"/>
          <w:b w:val="false"/>
          <w:i w:val="false"/>
          <w:color w:val="000000"/>
          <w:sz w:val="28"/>
        </w:rPr>
        <w:t>
      1) государственный орган – центральный исполнительный орган, осуществляющий деятельность по осуществлению государственного заказа на реализацию стратегического партнерства;</w:t>
      </w:r>
    </w:p>
    <w:bookmarkEnd w:id="38"/>
    <w:bookmarkStart w:name="z54" w:id="39"/>
    <w:p>
      <w:pPr>
        <w:spacing w:after="0"/>
        <w:ind w:left="0"/>
        <w:jc w:val="both"/>
      </w:pPr>
      <w:r>
        <w:rPr>
          <w:rFonts w:ascii="Times New Roman"/>
          <w:b w:val="false"/>
          <w:i w:val="false"/>
          <w:color w:val="000000"/>
          <w:sz w:val="28"/>
        </w:rPr>
        <w:t>
      2) поставщик – неправительственная организация, заключившая договор на осуществление государственного заказа на реализацию стратегического партнерства;</w:t>
      </w:r>
    </w:p>
    <w:bookmarkEnd w:id="39"/>
    <w:bookmarkStart w:name="z55" w:id="40"/>
    <w:p>
      <w:pPr>
        <w:spacing w:after="0"/>
        <w:ind w:left="0"/>
        <w:jc w:val="both"/>
      </w:pPr>
      <w:r>
        <w:rPr>
          <w:rFonts w:ascii="Times New Roman"/>
          <w:b w:val="false"/>
          <w:i w:val="false"/>
          <w:color w:val="000000"/>
          <w:sz w:val="28"/>
        </w:rPr>
        <w:t>
      3) стратегический партнер – неправительственная организация, прошедшая конкурсный отбор в соответствии с настоящими Правилами, с которой заключен договор на выполнение государственного заказа на реализацию стратегического партнерства;</w:t>
      </w:r>
    </w:p>
    <w:bookmarkEnd w:id="40"/>
    <w:bookmarkStart w:name="z56" w:id="41"/>
    <w:p>
      <w:pPr>
        <w:spacing w:after="0"/>
        <w:ind w:left="0"/>
        <w:jc w:val="both"/>
      </w:pPr>
      <w:r>
        <w:rPr>
          <w:rFonts w:ascii="Times New Roman"/>
          <w:b w:val="false"/>
          <w:i w:val="false"/>
          <w:color w:val="000000"/>
          <w:sz w:val="28"/>
        </w:rPr>
        <w:t>
      4) государственный заказ на реализацию стратегического партнерства – средства, предоставляемые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w:t>
      </w:r>
    </w:p>
    <w:bookmarkEnd w:id="41"/>
    <w:bookmarkStart w:name="z57" w:id="42"/>
    <w:p>
      <w:pPr>
        <w:spacing w:after="0"/>
        <w:ind w:left="0"/>
        <w:jc w:val="both"/>
      </w:pPr>
      <w:r>
        <w:rPr>
          <w:rFonts w:ascii="Times New Roman"/>
          <w:b w:val="false"/>
          <w:i w:val="false"/>
          <w:color w:val="000000"/>
          <w:sz w:val="28"/>
        </w:rPr>
        <w:t>
      5) договор на выполнение государственного заказа на реализацию стратегического партнерства – договор, заключенный между заказчиком и поставщиком в порядке, установленном законодательством Республики Казахстан;</w:t>
      </w:r>
    </w:p>
    <w:bookmarkEnd w:id="42"/>
    <w:bookmarkStart w:name="z58" w:id="43"/>
    <w:p>
      <w:pPr>
        <w:spacing w:after="0"/>
        <w:ind w:left="0"/>
        <w:jc w:val="both"/>
      </w:pPr>
      <w:r>
        <w:rPr>
          <w:rFonts w:ascii="Times New Roman"/>
          <w:b w:val="false"/>
          <w:i w:val="false"/>
          <w:color w:val="000000"/>
          <w:sz w:val="28"/>
        </w:rPr>
        <w:t>
      6) заказчик – администратор республиканских бюджетных программ, осуществляющий государственный заказ на реализацию стратегического партнерства;</w:t>
      </w:r>
    </w:p>
    <w:bookmarkEnd w:id="43"/>
    <w:bookmarkStart w:name="z59" w:id="44"/>
    <w:p>
      <w:pPr>
        <w:spacing w:after="0"/>
        <w:ind w:left="0"/>
        <w:jc w:val="both"/>
      </w:pPr>
      <w:r>
        <w:rPr>
          <w:rFonts w:ascii="Times New Roman"/>
          <w:b w:val="false"/>
          <w:i w:val="false"/>
          <w:color w:val="000000"/>
          <w:sz w:val="28"/>
        </w:rPr>
        <w:t>
      7) уполномоченный орган в сфере взаимодействия с неправительственными организациями (далее – уполномоченный орган) – государственный орган, осуществляющий руководство и межотраслевую координацию в сфере взаимодействия с неправительственными организациями;</w:t>
      </w:r>
    </w:p>
    <w:bookmarkEnd w:id="44"/>
    <w:bookmarkStart w:name="z60" w:id="45"/>
    <w:p>
      <w:pPr>
        <w:spacing w:after="0"/>
        <w:ind w:left="0"/>
        <w:jc w:val="both"/>
      </w:pPr>
      <w:r>
        <w:rPr>
          <w:rFonts w:ascii="Times New Roman"/>
          <w:b w:val="false"/>
          <w:i w:val="false"/>
          <w:color w:val="000000"/>
          <w:sz w:val="28"/>
        </w:rPr>
        <w:t>
      8) Координационный совет по взаимодействию с неправительственными организациями при уполномоченном органе (далее – Координационный совет) – консультативно-совещательный орган, создаваемый уполномоченным органом для выработки предложений по совершенствованию взаимодействия с неправительственными организациями.</w:t>
      </w:r>
    </w:p>
    <w:bookmarkEnd w:id="4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Глава 2. Порядок определения направления государственного заказа на реализацию стратегического партнерства</w:t>
      </w:r>
    </w:p>
    <w:bookmarkStart w:name="z62" w:id="46"/>
    <w:p>
      <w:pPr>
        <w:spacing w:after="0"/>
        <w:ind w:left="0"/>
        <w:jc w:val="both"/>
      </w:pPr>
      <w:r>
        <w:rPr>
          <w:rFonts w:ascii="Times New Roman"/>
          <w:b w:val="false"/>
          <w:i w:val="false"/>
          <w:color w:val="000000"/>
          <w:sz w:val="28"/>
        </w:rPr>
        <w:t>
      3. Определение направления государственного заказа на реализацию стратегического партнерства осуществляется в три этапа:</w:t>
      </w:r>
    </w:p>
    <w:bookmarkEnd w:id="46"/>
    <w:bookmarkStart w:name="z63" w:id="47"/>
    <w:p>
      <w:pPr>
        <w:spacing w:after="0"/>
        <w:ind w:left="0"/>
        <w:jc w:val="both"/>
      </w:pPr>
      <w:r>
        <w:rPr>
          <w:rFonts w:ascii="Times New Roman"/>
          <w:b w:val="false"/>
          <w:i w:val="false"/>
          <w:color w:val="000000"/>
          <w:sz w:val="28"/>
        </w:rPr>
        <w:t>
      1) первый этап – внесение государственными органами предложений в уполномоченный орган.</w:t>
      </w:r>
    </w:p>
    <w:bookmarkEnd w:id="47"/>
    <w:bookmarkStart w:name="z64" w:id="48"/>
    <w:p>
      <w:pPr>
        <w:spacing w:after="0"/>
        <w:ind w:left="0"/>
        <w:jc w:val="both"/>
      </w:pPr>
      <w:r>
        <w:rPr>
          <w:rFonts w:ascii="Times New Roman"/>
          <w:b w:val="false"/>
          <w:i w:val="false"/>
          <w:color w:val="000000"/>
          <w:sz w:val="28"/>
        </w:rPr>
        <w:t xml:space="preserve">
      Государственные органы не позднее 10 января предстоящего года вносят в уполномоченный орган предложения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со сроком не более 3 (три) лет по направлениям стратегического партнерства. </w:t>
      </w:r>
    </w:p>
    <w:bookmarkEnd w:id="48"/>
    <w:bookmarkStart w:name="z65" w:id="49"/>
    <w:p>
      <w:pPr>
        <w:spacing w:after="0"/>
        <w:ind w:left="0"/>
        <w:jc w:val="both"/>
      </w:pPr>
      <w:r>
        <w:rPr>
          <w:rFonts w:ascii="Times New Roman"/>
          <w:b w:val="false"/>
          <w:i w:val="false"/>
          <w:color w:val="000000"/>
          <w:sz w:val="28"/>
        </w:rPr>
        <w:t>
      2) второй этап – внесение уполномоченным органом на рассмотрение Координационного совета направлений стратегического партнерства.</w:t>
      </w:r>
    </w:p>
    <w:bookmarkEnd w:id="49"/>
    <w:bookmarkStart w:name="z66" w:id="50"/>
    <w:p>
      <w:pPr>
        <w:spacing w:after="0"/>
        <w:ind w:left="0"/>
        <w:jc w:val="both"/>
      </w:pPr>
      <w:r>
        <w:rPr>
          <w:rFonts w:ascii="Times New Roman"/>
          <w:b w:val="false"/>
          <w:i w:val="false"/>
          <w:color w:val="000000"/>
          <w:sz w:val="28"/>
        </w:rPr>
        <w:t>
      Уполномоченный орган ежегодно до 20 февраля календарного года направляет на рассмотрение Координационного совета предложений государственных органов по направлениям стратегического партнерства.</w:t>
      </w:r>
    </w:p>
    <w:bookmarkEnd w:id="50"/>
    <w:bookmarkStart w:name="z67" w:id="51"/>
    <w:p>
      <w:pPr>
        <w:spacing w:after="0"/>
        <w:ind w:left="0"/>
        <w:jc w:val="both"/>
      </w:pPr>
      <w:r>
        <w:rPr>
          <w:rFonts w:ascii="Times New Roman"/>
          <w:b w:val="false"/>
          <w:i w:val="false"/>
          <w:color w:val="000000"/>
          <w:sz w:val="28"/>
        </w:rPr>
        <w:t xml:space="preserve">
      Направления государственного заказа на реализацию стратегического партнерства определяются уполномоченным органом на основе рекомендаций Координационного совета, с указанием сведений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1"/>
    <w:bookmarkStart w:name="z68" w:id="52"/>
    <w:p>
      <w:pPr>
        <w:spacing w:after="0"/>
        <w:ind w:left="0"/>
        <w:jc w:val="both"/>
      </w:pPr>
      <w:r>
        <w:rPr>
          <w:rFonts w:ascii="Times New Roman"/>
          <w:b w:val="false"/>
          <w:i w:val="false"/>
          <w:color w:val="000000"/>
          <w:sz w:val="28"/>
        </w:rPr>
        <w:t>
      3) третий этап – включение в бюджетную заявку в порядке, предусмотренном бюджетным законодательством Республики Казахстан.</w:t>
      </w:r>
    </w:p>
    <w:bookmarkEnd w:id="52"/>
    <w:bookmarkStart w:name="z69" w:id="53"/>
    <w:p>
      <w:pPr>
        <w:spacing w:after="0"/>
        <w:ind w:left="0"/>
        <w:jc w:val="both"/>
      </w:pPr>
      <w:r>
        <w:rPr>
          <w:rFonts w:ascii="Times New Roman"/>
          <w:b w:val="false"/>
          <w:i w:val="false"/>
          <w:color w:val="000000"/>
          <w:sz w:val="28"/>
        </w:rPr>
        <w:t>
      На третьем этапе государственные органы на основе решения Уполномоченного органа формируют свои бюджетные заявки в порядке, предусмотренном бюджетным законодательством Республики Казахстан.</w:t>
      </w:r>
    </w:p>
    <w:bookmarkEnd w:id="53"/>
    <w:bookmarkStart w:name="z70" w:id="54"/>
    <w:p>
      <w:pPr>
        <w:spacing w:after="0"/>
        <w:ind w:left="0"/>
        <w:jc w:val="left"/>
      </w:pPr>
      <w:r>
        <w:rPr>
          <w:rFonts w:ascii="Times New Roman"/>
          <w:b/>
          <w:i w:val="false"/>
          <w:color w:val="000000"/>
        </w:rPr>
        <w:t xml:space="preserve"> Глава 3. Порядок проведения конкурсного отбора стратегического партнера</w:t>
      </w:r>
    </w:p>
    <w:bookmarkEnd w:id="54"/>
    <w:bookmarkStart w:name="z71" w:id="55"/>
    <w:p>
      <w:pPr>
        <w:spacing w:after="0"/>
        <w:ind w:left="0"/>
        <w:jc w:val="both"/>
      </w:pPr>
      <w:r>
        <w:rPr>
          <w:rFonts w:ascii="Times New Roman"/>
          <w:b w:val="false"/>
          <w:i w:val="false"/>
          <w:color w:val="000000"/>
          <w:sz w:val="28"/>
        </w:rPr>
        <w:t xml:space="preserve">
      4. Определение стратегических партнеров осуществляется из числа потенциальных стратегических партнеров посредством конкурсного отбора, проводимого государственным органом в соответствии с настоящими Правилами. </w:t>
      </w:r>
    </w:p>
    <w:bookmarkEnd w:id="55"/>
    <w:bookmarkStart w:name="z72" w:id="56"/>
    <w:p>
      <w:pPr>
        <w:spacing w:after="0"/>
        <w:ind w:left="0"/>
        <w:jc w:val="both"/>
      </w:pPr>
      <w:r>
        <w:rPr>
          <w:rFonts w:ascii="Times New Roman"/>
          <w:b w:val="false"/>
          <w:i w:val="false"/>
          <w:color w:val="000000"/>
          <w:sz w:val="28"/>
        </w:rPr>
        <w:t>
      5. Конкурс состоит из следующих этапов:</w:t>
      </w:r>
    </w:p>
    <w:bookmarkEnd w:id="56"/>
    <w:bookmarkStart w:name="z73" w:id="57"/>
    <w:p>
      <w:pPr>
        <w:spacing w:after="0"/>
        <w:ind w:left="0"/>
        <w:jc w:val="both"/>
      </w:pPr>
      <w:r>
        <w:rPr>
          <w:rFonts w:ascii="Times New Roman"/>
          <w:b w:val="false"/>
          <w:i w:val="false"/>
          <w:color w:val="000000"/>
          <w:sz w:val="28"/>
        </w:rPr>
        <w:t>
      1) формирование конкурсной комиссии и утверждение конкурсной документации;</w:t>
      </w:r>
    </w:p>
    <w:bookmarkEnd w:id="57"/>
    <w:bookmarkStart w:name="z74" w:id="58"/>
    <w:p>
      <w:pPr>
        <w:spacing w:after="0"/>
        <w:ind w:left="0"/>
        <w:jc w:val="both"/>
      </w:pPr>
      <w:r>
        <w:rPr>
          <w:rFonts w:ascii="Times New Roman"/>
          <w:b w:val="false"/>
          <w:i w:val="false"/>
          <w:color w:val="000000"/>
          <w:sz w:val="28"/>
        </w:rPr>
        <w:t>
      2) публикация объявления о начале конкурса на интернет-ресурсе государственного органа и иных источниках;</w:t>
      </w:r>
    </w:p>
    <w:bookmarkEnd w:id="58"/>
    <w:bookmarkStart w:name="z75" w:id="59"/>
    <w:p>
      <w:pPr>
        <w:spacing w:after="0"/>
        <w:ind w:left="0"/>
        <w:jc w:val="both"/>
      </w:pPr>
      <w:r>
        <w:rPr>
          <w:rFonts w:ascii="Times New Roman"/>
          <w:b w:val="false"/>
          <w:i w:val="false"/>
          <w:color w:val="000000"/>
          <w:sz w:val="28"/>
        </w:rPr>
        <w:t>
      3) прием заявок и проведение конкурсного отбора.</w:t>
      </w:r>
    </w:p>
    <w:bookmarkEnd w:id="59"/>
    <w:bookmarkStart w:name="z76" w:id="60"/>
    <w:p>
      <w:pPr>
        <w:spacing w:after="0"/>
        <w:ind w:left="0"/>
        <w:jc w:val="both"/>
      </w:pPr>
      <w:r>
        <w:rPr>
          <w:rFonts w:ascii="Times New Roman"/>
          <w:b w:val="false"/>
          <w:i w:val="false"/>
          <w:color w:val="000000"/>
          <w:sz w:val="28"/>
        </w:rPr>
        <w:t xml:space="preserve">
      6. Для проведения конкурсного отбора соответствующий государственный орган в течение 30 (тридцать) рабочих дней со дня утверждения соответствующего бюджета утверждает конкурсную документацию. Конкурсная документация утверждается первым руководителем соответствующего государственного органа или лицом, его замещающим. </w:t>
      </w:r>
    </w:p>
    <w:bookmarkEnd w:id="60"/>
    <w:bookmarkStart w:name="z77" w:id="61"/>
    <w:p>
      <w:pPr>
        <w:spacing w:after="0"/>
        <w:ind w:left="0"/>
        <w:jc w:val="both"/>
      </w:pPr>
      <w:r>
        <w:rPr>
          <w:rFonts w:ascii="Times New Roman"/>
          <w:b w:val="false"/>
          <w:i w:val="false"/>
          <w:color w:val="000000"/>
          <w:sz w:val="28"/>
        </w:rPr>
        <w:t>
      7. Конкурсная документация включает в себя:</w:t>
      </w:r>
    </w:p>
    <w:bookmarkEnd w:id="61"/>
    <w:bookmarkStart w:name="z78" w:id="62"/>
    <w:p>
      <w:pPr>
        <w:spacing w:after="0"/>
        <w:ind w:left="0"/>
        <w:jc w:val="both"/>
      </w:pPr>
      <w:r>
        <w:rPr>
          <w:rFonts w:ascii="Times New Roman"/>
          <w:b w:val="false"/>
          <w:i w:val="false"/>
          <w:color w:val="000000"/>
          <w:sz w:val="28"/>
        </w:rPr>
        <w:t>
      1) наименование и место нахождения государственного органа, объявившего конкурс;</w:t>
      </w:r>
    </w:p>
    <w:bookmarkEnd w:id="62"/>
    <w:bookmarkStart w:name="z79" w:id="63"/>
    <w:p>
      <w:pPr>
        <w:spacing w:after="0"/>
        <w:ind w:left="0"/>
        <w:jc w:val="both"/>
      </w:pPr>
      <w:r>
        <w:rPr>
          <w:rFonts w:ascii="Times New Roman"/>
          <w:b w:val="false"/>
          <w:i w:val="false"/>
          <w:color w:val="000000"/>
          <w:sz w:val="28"/>
        </w:rPr>
        <w:t xml:space="preserve">
      2) концепцию проекта, разработанную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3"/>
    <w:bookmarkStart w:name="z80" w:id="64"/>
    <w:p>
      <w:pPr>
        <w:spacing w:after="0"/>
        <w:ind w:left="0"/>
        <w:jc w:val="both"/>
      </w:pPr>
      <w:r>
        <w:rPr>
          <w:rFonts w:ascii="Times New Roman"/>
          <w:b w:val="false"/>
          <w:i w:val="false"/>
          <w:color w:val="000000"/>
          <w:sz w:val="28"/>
        </w:rPr>
        <w:t>
      В концепции проекта государственными органами устанавливаются следующие требования для отнесения к потенциальным стратегическим партнерам:</w:t>
      </w:r>
    </w:p>
    <w:bookmarkEnd w:id="64"/>
    <w:bookmarkStart w:name="z81" w:id="65"/>
    <w:p>
      <w:pPr>
        <w:spacing w:after="0"/>
        <w:ind w:left="0"/>
        <w:jc w:val="both"/>
      </w:pPr>
      <w:r>
        <w:rPr>
          <w:rFonts w:ascii="Times New Roman"/>
          <w:b w:val="false"/>
          <w:i w:val="false"/>
          <w:color w:val="000000"/>
          <w:sz w:val="28"/>
        </w:rPr>
        <w:t xml:space="preserve">
      являться республиканским общественным объединением или объединением юридических лиц в форме ассоциации (союза), имеющим своих членов (участников) на территории более половины областей Республики Казахстан; </w:t>
      </w:r>
    </w:p>
    <w:bookmarkEnd w:id="65"/>
    <w:bookmarkStart w:name="z82" w:id="66"/>
    <w:p>
      <w:pPr>
        <w:spacing w:after="0"/>
        <w:ind w:left="0"/>
        <w:jc w:val="both"/>
      </w:pPr>
      <w:r>
        <w:rPr>
          <w:rFonts w:ascii="Times New Roman"/>
          <w:b w:val="false"/>
          <w:i w:val="false"/>
          <w:color w:val="000000"/>
          <w:sz w:val="28"/>
        </w:rPr>
        <w:t>
      соответствие уставных целей потенциального стратегического партнера целям государственного заказа на реализацию стратегического партнерства;</w:t>
      </w:r>
    </w:p>
    <w:bookmarkEnd w:id="66"/>
    <w:bookmarkStart w:name="z83" w:id="67"/>
    <w:p>
      <w:pPr>
        <w:spacing w:after="0"/>
        <w:ind w:left="0"/>
        <w:jc w:val="both"/>
      </w:pPr>
      <w:r>
        <w:rPr>
          <w:rFonts w:ascii="Times New Roman"/>
          <w:b w:val="false"/>
          <w:i w:val="false"/>
          <w:color w:val="000000"/>
          <w:sz w:val="28"/>
        </w:rPr>
        <w:t xml:space="preserve">
      наличие не менее 3 (три) лет опыта работы в реализации проектов по направлению деятельности в соответствующих сферах; </w:t>
      </w:r>
    </w:p>
    <w:bookmarkEnd w:id="67"/>
    <w:bookmarkStart w:name="z84" w:id="68"/>
    <w:p>
      <w:pPr>
        <w:spacing w:after="0"/>
        <w:ind w:left="0"/>
        <w:jc w:val="both"/>
      </w:pPr>
      <w:r>
        <w:rPr>
          <w:rFonts w:ascii="Times New Roman"/>
          <w:b w:val="false"/>
          <w:i w:val="false"/>
          <w:color w:val="000000"/>
          <w:sz w:val="28"/>
        </w:rPr>
        <w:t xml:space="preserve">
      наличие сведений в базе данных неправительственных организаций согласно </w:t>
      </w:r>
      <w:r>
        <w:rPr>
          <w:rFonts w:ascii="Times New Roman"/>
          <w:b w:val="false"/>
          <w:i w:val="false"/>
          <w:color w:val="000000"/>
          <w:sz w:val="28"/>
        </w:rPr>
        <w:t>пункту 5</w:t>
      </w:r>
      <w:r>
        <w:rPr>
          <w:rFonts w:ascii="Times New Roman"/>
          <w:b w:val="false"/>
          <w:i w:val="false"/>
          <w:color w:val="000000"/>
          <w:sz w:val="28"/>
        </w:rPr>
        <w:t xml:space="preserve"> статьи 41 Закона Республики Казахстан "О некоммерческих организациях";</w:t>
      </w:r>
    </w:p>
    <w:bookmarkEnd w:id="68"/>
    <w:bookmarkStart w:name="z85" w:id="69"/>
    <w:p>
      <w:pPr>
        <w:spacing w:after="0"/>
        <w:ind w:left="0"/>
        <w:jc w:val="both"/>
      </w:pPr>
      <w:r>
        <w:rPr>
          <w:rFonts w:ascii="Times New Roman"/>
          <w:b w:val="false"/>
          <w:i w:val="false"/>
          <w:color w:val="000000"/>
          <w:sz w:val="28"/>
        </w:rPr>
        <w:t>
      участие представителей потенциальных стратегических партнеров в работе консультативно-совещательных органов не менее 3 (три) лет (на основании справки от государственного органа, при котором создан консультативно-совещательный орган);</w:t>
      </w:r>
    </w:p>
    <w:bookmarkEnd w:id="69"/>
    <w:bookmarkStart w:name="z86" w:id="70"/>
    <w:p>
      <w:pPr>
        <w:spacing w:after="0"/>
        <w:ind w:left="0"/>
        <w:jc w:val="both"/>
      </w:pPr>
      <w:r>
        <w:rPr>
          <w:rFonts w:ascii="Times New Roman"/>
          <w:b w:val="false"/>
          <w:i w:val="false"/>
          <w:color w:val="000000"/>
          <w:sz w:val="28"/>
        </w:rPr>
        <w:t>
      не менее 3 (три) положительных отзывов о работе потенциальных стратегических партнеров от услугополучателей или партнеров;</w:t>
      </w:r>
    </w:p>
    <w:bookmarkEnd w:id="70"/>
    <w:bookmarkStart w:name="z87" w:id="71"/>
    <w:p>
      <w:pPr>
        <w:spacing w:after="0"/>
        <w:ind w:left="0"/>
        <w:jc w:val="both"/>
      </w:pPr>
      <w:r>
        <w:rPr>
          <w:rFonts w:ascii="Times New Roman"/>
          <w:b w:val="false"/>
          <w:i w:val="false"/>
          <w:color w:val="000000"/>
          <w:sz w:val="28"/>
        </w:rPr>
        <w:t>
      при реализации проектов, предполагающих проведение научно-исследовательских работ, государственными органами устанавливаются требования в части наличия не менее 3 (три) лет опыта работы в проведении научно-исследовательских работ;</w:t>
      </w:r>
    </w:p>
    <w:bookmarkEnd w:id="71"/>
    <w:bookmarkStart w:name="z88" w:id="72"/>
    <w:p>
      <w:pPr>
        <w:spacing w:after="0"/>
        <w:ind w:left="0"/>
        <w:jc w:val="both"/>
      </w:pPr>
      <w:r>
        <w:rPr>
          <w:rFonts w:ascii="Times New Roman"/>
          <w:b w:val="false"/>
          <w:i w:val="false"/>
          <w:color w:val="000000"/>
          <w:sz w:val="28"/>
        </w:rPr>
        <w:t>
      Государственными органами устанавливаются дополнительные требования в концепции проекта, исходя из целей направления государственного заказа на реализацию стратегического партнерства.</w:t>
      </w:r>
    </w:p>
    <w:bookmarkEnd w:id="72"/>
    <w:bookmarkStart w:name="z89" w:id="73"/>
    <w:p>
      <w:pPr>
        <w:spacing w:after="0"/>
        <w:ind w:left="0"/>
        <w:jc w:val="both"/>
      </w:pPr>
      <w:r>
        <w:rPr>
          <w:rFonts w:ascii="Times New Roman"/>
          <w:b w:val="false"/>
          <w:i w:val="false"/>
          <w:color w:val="000000"/>
          <w:sz w:val="28"/>
        </w:rPr>
        <w:t>
      3) сроки реализации и проект договор на выполнение государственного заказа на реализацию стратегического партнерства;</w:t>
      </w:r>
    </w:p>
    <w:bookmarkEnd w:id="73"/>
    <w:bookmarkStart w:name="z90" w:id="74"/>
    <w:p>
      <w:pPr>
        <w:spacing w:after="0"/>
        <w:ind w:left="0"/>
        <w:jc w:val="both"/>
      </w:pPr>
      <w:r>
        <w:rPr>
          <w:rFonts w:ascii="Times New Roman"/>
          <w:b w:val="false"/>
          <w:i w:val="false"/>
          <w:color w:val="000000"/>
          <w:sz w:val="28"/>
        </w:rPr>
        <w:t>
      4) порядок, способ и окончательный срок представления заявок на участие в конкурсе и требуемый срок действия заявок на участие в конкурсе;</w:t>
      </w:r>
    </w:p>
    <w:bookmarkEnd w:id="74"/>
    <w:bookmarkStart w:name="z91" w:id="75"/>
    <w:p>
      <w:pPr>
        <w:spacing w:after="0"/>
        <w:ind w:left="0"/>
        <w:jc w:val="both"/>
      </w:pPr>
      <w:r>
        <w:rPr>
          <w:rFonts w:ascii="Times New Roman"/>
          <w:b w:val="false"/>
          <w:i w:val="false"/>
          <w:color w:val="000000"/>
          <w:sz w:val="28"/>
        </w:rPr>
        <w:t xml:space="preserve">
      5) формы заявления, анкеты и проекта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75"/>
    <w:bookmarkStart w:name="z92" w:id="76"/>
    <w:p>
      <w:pPr>
        <w:spacing w:after="0"/>
        <w:ind w:left="0"/>
        <w:jc w:val="both"/>
      </w:pPr>
      <w:r>
        <w:rPr>
          <w:rFonts w:ascii="Times New Roman"/>
          <w:b w:val="false"/>
          <w:i w:val="false"/>
          <w:color w:val="000000"/>
          <w:sz w:val="28"/>
        </w:rPr>
        <w:t>
      6) сведения о суммах, выделенных для реализации проекта;</w:t>
      </w:r>
    </w:p>
    <w:bookmarkEnd w:id="76"/>
    <w:bookmarkStart w:name="z93" w:id="77"/>
    <w:p>
      <w:pPr>
        <w:spacing w:after="0"/>
        <w:ind w:left="0"/>
        <w:jc w:val="both"/>
      </w:pPr>
      <w:r>
        <w:rPr>
          <w:rFonts w:ascii="Times New Roman"/>
          <w:b w:val="false"/>
          <w:i w:val="false"/>
          <w:color w:val="000000"/>
          <w:sz w:val="28"/>
        </w:rPr>
        <w:t>
      7) контактные данные представителя государственного органа, который осуществляет разъяснение конкурсной документации и консультацию по вопросам подготовки конкурсной заявки.</w:t>
      </w:r>
    </w:p>
    <w:bookmarkEnd w:id="77"/>
    <w:bookmarkStart w:name="z94" w:id="78"/>
    <w:p>
      <w:pPr>
        <w:spacing w:after="0"/>
        <w:ind w:left="0"/>
        <w:jc w:val="both"/>
      </w:pPr>
      <w:r>
        <w:rPr>
          <w:rFonts w:ascii="Times New Roman"/>
          <w:b w:val="false"/>
          <w:i w:val="false"/>
          <w:color w:val="000000"/>
          <w:sz w:val="28"/>
        </w:rPr>
        <w:t>
      В конкурсной документации допускается содержание других дополнительных сведений, позволяющих потенциальным стратегическим партнерам получить наиболее полную информацию об условиях проводимых конкурсов.</w:t>
      </w:r>
    </w:p>
    <w:bookmarkEnd w:id="78"/>
    <w:bookmarkStart w:name="z95" w:id="79"/>
    <w:p>
      <w:pPr>
        <w:spacing w:after="0"/>
        <w:ind w:left="0"/>
        <w:jc w:val="both"/>
      </w:pPr>
      <w:r>
        <w:rPr>
          <w:rFonts w:ascii="Times New Roman"/>
          <w:b w:val="false"/>
          <w:i w:val="false"/>
          <w:color w:val="000000"/>
          <w:sz w:val="28"/>
        </w:rPr>
        <w:t xml:space="preserve">
      Государственные органы на этапе утверждения конкурсной документации открывают электронную почту для приема заявок на участие в конкурсе. </w:t>
      </w:r>
    </w:p>
    <w:bookmarkEnd w:id="79"/>
    <w:bookmarkStart w:name="z96" w:id="80"/>
    <w:p>
      <w:pPr>
        <w:spacing w:after="0"/>
        <w:ind w:left="0"/>
        <w:jc w:val="both"/>
      </w:pPr>
      <w:r>
        <w:rPr>
          <w:rFonts w:ascii="Times New Roman"/>
          <w:b w:val="false"/>
          <w:i w:val="false"/>
          <w:color w:val="000000"/>
          <w:sz w:val="28"/>
        </w:rPr>
        <w:t>
      8. Для проведения конкурсного отбора соответствующий государственный орган в течение 10 (десять) рабочих дней со дня окончания приема заявок на участие в конкурсе формирует состав конкурсной комиссии в количестве не менее 7 (семь) человек, с включением не менее трех представителей государственного органа и не менее четырех представителей гражданского общества, который утверждается первым руководителем соответствующего государственного органа или лицом, его замещающим.</w:t>
      </w:r>
    </w:p>
    <w:bookmarkEnd w:id="80"/>
    <w:bookmarkStart w:name="z97" w:id="81"/>
    <w:p>
      <w:pPr>
        <w:spacing w:after="0"/>
        <w:ind w:left="0"/>
        <w:jc w:val="both"/>
      </w:pPr>
      <w:r>
        <w:rPr>
          <w:rFonts w:ascii="Times New Roman"/>
          <w:b w:val="false"/>
          <w:i w:val="false"/>
          <w:color w:val="000000"/>
          <w:sz w:val="28"/>
        </w:rPr>
        <w:t xml:space="preserve">
      В состав комиссии включаются эксперты, обладающие необходимыми профессиональными знаниями по одной из сфер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w:t>
      </w:r>
    </w:p>
    <w:bookmarkEnd w:id="81"/>
    <w:bookmarkStart w:name="z98" w:id="82"/>
    <w:p>
      <w:pPr>
        <w:spacing w:after="0"/>
        <w:ind w:left="0"/>
        <w:jc w:val="both"/>
      </w:pPr>
      <w:r>
        <w:rPr>
          <w:rFonts w:ascii="Times New Roman"/>
          <w:b w:val="false"/>
          <w:i w:val="false"/>
          <w:color w:val="000000"/>
          <w:sz w:val="28"/>
        </w:rPr>
        <w:t xml:space="preserve">
      Государственный орган со дня утверждения состава конкурсной комиссии в течение 3 (три) рабочих дней направляет членам конкурсной комиссии список потенциальных стратегических партнеров и форму уведомления о наличии либо отсутствии конфликта интересов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2"/>
    <w:bookmarkStart w:name="z99" w:id="83"/>
    <w:p>
      <w:pPr>
        <w:spacing w:after="0"/>
        <w:ind w:left="0"/>
        <w:jc w:val="both"/>
      </w:pPr>
      <w:r>
        <w:rPr>
          <w:rFonts w:ascii="Times New Roman"/>
          <w:b w:val="false"/>
          <w:i w:val="false"/>
          <w:color w:val="000000"/>
          <w:sz w:val="28"/>
        </w:rPr>
        <w:t xml:space="preserve">
      Состав конкурсной комиссии утверждается только при отсутствия конфликта интересов. </w:t>
      </w:r>
    </w:p>
    <w:bookmarkEnd w:id="83"/>
    <w:bookmarkStart w:name="z100" w:id="84"/>
    <w:p>
      <w:pPr>
        <w:spacing w:after="0"/>
        <w:ind w:left="0"/>
        <w:jc w:val="both"/>
      </w:pPr>
      <w:r>
        <w:rPr>
          <w:rFonts w:ascii="Times New Roman"/>
          <w:b w:val="false"/>
          <w:i w:val="false"/>
          <w:color w:val="000000"/>
          <w:sz w:val="28"/>
        </w:rPr>
        <w:t>
      Председателем конкурсной комиссии является первый руководитель государственного органа или его заместитель.</w:t>
      </w:r>
    </w:p>
    <w:bookmarkEnd w:id="84"/>
    <w:bookmarkStart w:name="z101" w:id="85"/>
    <w:p>
      <w:pPr>
        <w:spacing w:after="0"/>
        <w:ind w:left="0"/>
        <w:jc w:val="both"/>
      </w:pPr>
      <w:r>
        <w:rPr>
          <w:rFonts w:ascii="Times New Roman"/>
          <w:b w:val="false"/>
          <w:i w:val="false"/>
          <w:color w:val="000000"/>
          <w:sz w:val="28"/>
        </w:rPr>
        <w:t>
      Секретарь конкурсной комиссии назначается из числа представителей соответствующего государственного органа. Секретарь конкурсной комиссии выполняет организационные функции, не является членом конкурсной комиссии и не принимает участия в голосовании.</w:t>
      </w:r>
    </w:p>
    <w:bookmarkEnd w:id="85"/>
    <w:bookmarkStart w:name="z102" w:id="86"/>
    <w:p>
      <w:pPr>
        <w:spacing w:after="0"/>
        <w:ind w:left="0"/>
        <w:jc w:val="both"/>
      </w:pPr>
      <w:r>
        <w:rPr>
          <w:rFonts w:ascii="Times New Roman"/>
          <w:b w:val="false"/>
          <w:i w:val="false"/>
          <w:color w:val="000000"/>
          <w:sz w:val="28"/>
        </w:rPr>
        <w:t>
      Конкурсная комиссия осуществляет свою деятельность в соответствии с положением о конкурсной комиссии, утверждаемым соответствующим государственным органом.</w:t>
      </w:r>
    </w:p>
    <w:bookmarkEnd w:id="86"/>
    <w:bookmarkStart w:name="z103" w:id="87"/>
    <w:p>
      <w:pPr>
        <w:spacing w:after="0"/>
        <w:ind w:left="0"/>
        <w:jc w:val="both"/>
      </w:pPr>
      <w:r>
        <w:rPr>
          <w:rFonts w:ascii="Times New Roman"/>
          <w:b w:val="false"/>
          <w:i w:val="false"/>
          <w:color w:val="000000"/>
          <w:sz w:val="28"/>
        </w:rPr>
        <w:t xml:space="preserve">
      9. Государственный орган в течение 5 (пять) рабочих дней со дня утверждения конкурсной документации публикует на своем официальном интернет-ресурсе объявление о предстоящем конкурсном отборе, которое содержит следующие сведения: </w:t>
      </w:r>
    </w:p>
    <w:bookmarkEnd w:id="87"/>
    <w:bookmarkStart w:name="z104" w:id="88"/>
    <w:p>
      <w:pPr>
        <w:spacing w:after="0"/>
        <w:ind w:left="0"/>
        <w:jc w:val="both"/>
      </w:pPr>
      <w:r>
        <w:rPr>
          <w:rFonts w:ascii="Times New Roman"/>
          <w:b w:val="false"/>
          <w:i w:val="false"/>
          <w:color w:val="000000"/>
          <w:sz w:val="28"/>
        </w:rPr>
        <w:t xml:space="preserve">
      1) наименование государственного органа, объявившего конкурс, </w:t>
      </w:r>
    </w:p>
    <w:bookmarkEnd w:id="88"/>
    <w:bookmarkStart w:name="z105" w:id="89"/>
    <w:p>
      <w:pPr>
        <w:spacing w:after="0"/>
        <w:ind w:left="0"/>
        <w:jc w:val="both"/>
      </w:pPr>
      <w:r>
        <w:rPr>
          <w:rFonts w:ascii="Times New Roman"/>
          <w:b w:val="false"/>
          <w:i w:val="false"/>
          <w:color w:val="000000"/>
          <w:sz w:val="28"/>
        </w:rPr>
        <w:t>
      2) конкурсную документацию;</w:t>
      </w:r>
    </w:p>
    <w:bookmarkEnd w:id="89"/>
    <w:bookmarkStart w:name="z106" w:id="90"/>
    <w:p>
      <w:pPr>
        <w:spacing w:after="0"/>
        <w:ind w:left="0"/>
        <w:jc w:val="both"/>
      </w:pPr>
      <w:r>
        <w:rPr>
          <w:rFonts w:ascii="Times New Roman"/>
          <w:b w:val="false"/>
          <w:i w:val="false"/>
          <w:color w:val="000000"/>
          <w:sz w:val="28"/>
        </w:rPr>
        <w:t>
      3) время и дату завершения приема заявок от потенциальных стратегических партнеров и электронную почту для направления заявок;</w:t>
      </w:r>
    </w:p>
    <w:bookmarkEnd w:id="90"/>
    <w:bookmarkStart w:name="z107" w:id="91"/>
    <w:p>
      <w:pPr>
        <w:spacing w:after="0"/>
        <w:ind w:left="0"/>
        <w:jc w:val="both"/>
      </w:pPr>
      <w:r>
        <w:rPr>
          <w:rFonts w:ascii="Times New Roman"/>
          <w:b w:val="false"/>
          <w:i w:val="false"/>
          <w:color w:val="000000"/>
          <w:sz w:val="28"/>
        </w:rPr>
        <w:t>
      4) контактные данные представителя государственного органа, который осуществляет разъяснение конкурсной документации и консультацию по вопросам подготовки конкурсной заявки.</w:t>
      </w:r>
    </w:p>
    <w:bookmarkEnd w:id="91"/>
    <w:bookmarkStart w:name="z108" w:id="92"/>
    <w:p>
      <w:pPr>
        <w:spacing w:after="0"/>
        <w:ind w:left="0"/>
        <w:jc w:val="both"/>
      </w:pPr>
      <w:r>
        <w:rPr>
          <w:rFonts w:ascii="Times New Roman"/>
          <w:b w:val="false"/>
          <w:i w:val="false"/>
          <w:color w:val="000000"/>
          <w:sz w:val="28"/>
        </w:rPr>
        <w:t>
      Окончательный срок приема заявок должен быть не менее 30 (тридцать) календарных дней со дня объявления конкурса.</w:t>
      </w:r>
    </w:p>
    <w:bookmarkEnd w:id="92"/>
    <w:bookmarkStart w:name="z109" w:id="93"/>
    <w:p>
      <w:pPr>
        <w:spacing w:after="0"/>
        <w:ind w:left="0"/>
        <w:jc w:val="both"/>
      </w:pPr>
      <w:r>
        <w:rPr>
          <w:rFonts w:ascii="Times New Roman"/>
          <w:b w:val="false"/>
          <w:i w:val="false"/>
          <w:color w:val="000000"/>
          <w:sz w:val="28"/>
        </w:rPr>
        <w:t>
      10. Для участия в конкурсном отборе потенциальные стратегические партнеры, соответствующие требованиям, указанные в конкурсной документации, направляют на электронную почту соответствующего государственного органа свои заявки на государственном и (или) русском языках в сроки, указанные в объявлении, включающие следующие документы (в формате PDF):</w:t>
      </w:r>
    </w:p>
    <w:bookmarkEnd w:id="93"/>
    <w:bookmarkStart w:name="z110" w:id="94"/>
    <w:p>
      <w:pPr>
        <w:spacing w:after="0"/>
        <w:ind w:left="0"/>
        <w:jc w:val="both"/>
      </w:pPr>
      <w:r>
        <w:rPr>
          <w:rFonts w:ascii="Times New Roman"/>
          <w:b w:val="false"/>
          <w:i w:val="false"/>
          <w:color w:val="000000"/>
          <w:sz w:val="28"/>
        </w:rPr>
        <w:t xml:space="preserve">
      1) заявление на участие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4"/>
    <w:bookmarkStart w:name="z111" w:id="95"/>
    <w:p>
      <w:pPr>
        <w:spacing w:after="0"/>
        <w:ind w:left="0"/>
        <w:jc w:val="both"/>
      </w:pPr>
      <w:r>
        <w:rPr>
          <w:rFonts w:ascii="Times New Roman"/>
          <w:b w:val="false"/>
          <w:i w:val="false"/>
          <w:color w:val="000000"/>
          <w:sz w:val="28"/>
        </w:rPr>
        <w:t xml:space="preserve">
      2) анкета потенциального стратегического партнера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95"/>
    <w:bookmarkStart w:name="z112" w:id="96"/>
    <w:p>
      <w:pPr>
        <w:spacing w:after="0"/>
        <w:ind w:left="0"/>
        <w:jc w:val="both"/>
      </w:pPr>
      <w:r>
        <w:rPr>
          <w:rFonts w:ascii="Times New Roman"/>
          <w:b w:val="false"/>
          <w:i w:val="false"/>
          <w:color w:val="000000"/>
          <w:sz w:val="28"/>
        </w:rPr>
        <w:t xml:space="preserve">
      3) проект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разработанный в соответствии с требованиями, указанными в концепции проекта, утвержденной государственным органом;</w:t>
      </w:r>
    </w:p>
    <w:bookmarkEnd w:id="96"/>
    <w:bookmarkStart w:name="z113" w:id="97"/>
    <w:p>
      <w:pPr>
        <w:spacing w:after="0"/>
        <w:ind w:left="0"/>
        <w:jc w:val="both"/>
      </w:pPr>
      <w:r>
        <w:rPr>
          <w:rFonts w:ascii="Times New Roman"/>
          <w:b w:val="false"/>
          <w:i w:val="false"/>
          <w:color w:val="000000"/>
          <w:sz w:val="28"/>
        </w:rPr>
        <w:t xml:space="preserve">
      4) свидетельство или справку о государственной регистрации (перерегистрации) юридического лица; </w:t>
      </w:r>
    </w:p>
    <w:bookmarkEnd w:id="97"/>
    <w:bookmarkStart w:name="z114" w:id="98"/>
    <w:p>
      <w:pPr>
        <w:spacing w:after="0"/>
        <w:ind w:left="0"/>
        <w:jc w:val="both"/>
      </w:pPr>
      <w:r>
        <w:rPr>
          <w:rFonts w:ascii="Times New Roman"/>
          <w:b w:val="false"/>
          <w:i w:val="false"/>
          <w:color w:val="000000"/>
          <w:sz w:val="28"/>
        </w:rPr>
        <w:t>
      5)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 а также устав и учредительный договор для фонда, некоммерческого акционерного общества, объединения юридических лиц в форме ассоциации (союза), иных организационно-правовых форм;</w:t>
      </w:r>
    </w:p>
    <w:bookmarkEnd w:id="98"/>
    <w:bookmarkStart w:name="z115" w:id="99"/>
    <w:p>
      <w:pPr>
        <w:spacing w:after="0"/>
        <w:ind w:left="0"/>
        <w:jc w:val="both"/>
      </w:pPr>
      <w:r>
        <w:rPr>
          <w:rFonts w:ascii="Times New Roman"/>
          <w:b w:val="false"/>
          <w:i w:val="false"/>
          <w:color w:val="000000"/>
          <w:sz w:val="28"/>
        </w:rPr>
        <w:t>
      6) сведения о квалификации для участия в конкурсе, включающие в себя:</w:t>
      </w:r>
    </w:p>
    <w:bookmarkEnd w:id="99"/>
    <w:bookmarkStart w:name="z116" w:id="100"/>
    <w:p>
      <w:pPr>
        <w:spacing w:after="0"/>
        <w:ind w:left="0"/>
        <w:jc w:val="both"/>
      </w:pPr>
      <w:r>
        <w:rPr>
          <w:rFonts w:ascii="Times New Roman"/>
          <w:b w:val="false"/>
          <w:i w:val="false"/>
          <w:color w:val="000000"/>
          <w:sz w:val="28"/>
        </w:rPr>
        <w:t>
      договоры и акты оказанных услуг, подтверждающие опыт работы потенциального стратегического партнера;</w:t>
      </w:r>
    </w:p>
    <w:bookmarkEnd w:id="100"/>
    <w:bookmarkStart w:name="z117" w:id="101"/>
    <w:p>
      <w:pPr>
        <w:spacing w:after="0"/>
        <w:ind w:left="0"/>
        <w:jc w:val="both"/>
      </w:pPr>
      <w:r>
        <w:rPr>
          <w:rFonts w:ascii="Times New Roman"/>
          <w:b w:val="false"/>
          <w:i w:val="false"/>
          <w:color w:val="000000"/>
          <w:sz w:val="28"/>
        </w:rPr>
        <w:t>
      подтверждающие письма от указанных партнеров, согласие привлекаемых специалистов на участие впредлагаемом проекте.</w:t>
      </w:r>
    </w:p>
    <w:bookmarkEnd w:id="101"/>
    <w:bookmarkStart w:name="z118" w:id="102"/>
    <w:p>
      <w:pPr>
        <w:spacing w:after="0"/>
        <w:ind w:left="0"/>
        <w:jc w:val="both"/>
      </w:pPr>
      <w:r>
        <w:rPr>
          <w:rFonts w:ascii="Times New Roman"/>
          <w:b w:val="false"/>
          <w:i w:val="false"/>
          <w:color w:val="000000"/>
          <w:sz w:val="28"/>
        </w:rPr>
        <w:t>
      подтверждающие документы при наличии собственного финансового вклада потенциального стратегического партнера.</w:t>
      </w:r>
    </w:p>
    <w:bookmarkEnd w:id="102"/>
    <w:bookmarkStart w:name="z119" w:id="103"/>
    <w:p>
      <w:pPr>
        <w:spacing w:after="0"/>
        <w:ind w:left="0"/>
        <w:jc w:val="both"/>
      </w:pPr>
      <w:r>
        <w:rPr>
          <w:rFonts w:ascii="Times New Roman"/>
          <w:b w:val="false"/>
          <w:i w:val="false"/>
          <w:color w:val="000000"/>
          <w:sz w:val="28"/>
        </w:rPr>
        <w:t>
      11. Заявки, предоставленные в соответствии с требованиями пункта 10 настоящих Правил, принимаются секретарем конкурсной комиссии и регистрируются в канцелярии соответствующего государственного органа.</w:t>
      </w:r>
    </w:p>
    <w:bookmarkEnd w:id="103"/>
    <w:bookmarkStart w:name="z120" w:id="104"/>
    <w:p>
      <w:pPr>
        <w:spacing w:after="0"/>
        <w:ind w:left="0"/>
        <w:jc w:val="both"/>
      </w:pPr>
      <w:r>
        <w:rPr>
          <w:rFonts w:ascii="Times New Roman"/>
          <w:b w:val="false"/>
          <w:i w:val="false"/>
          <w:color w:val="000000"/>
          <w:sz w:val="28"/>
        </w:rPr>
        <w:t xml:space="preserve">
      12. В течение 5 (пять) рабочих дней со дня окончания приема заявок конкурсная комиссия проверяет их на соответствие направлениям государственного заказа на реализацию стратегического партнерства, определенным уполномоченным органом, целям деятельности потенциальных стратегических партнеров в соответствии с их уставными документами, а также рассматривает их на соответствие требованиям, предусмотренным настоящими Правилами и утвержденной конкурсной документации. </w:t>
      </w:r>
    </w:p>
    <w:bookmarkEnd w:id="104"/>
    <w:bookmarkStart w:name="z121" w:id="105"/>
    <w:p>
      <w:pPr>
        <w:spacing w:after="0"/>
        <w:ind w:left="0"/>
        <w:jc w:val="both"/>
      </w:pPr>
      <w:r>
        <w:rPr>
          <w:rFonts w:ascii="Times New Roman"/>
          <w:b w:val="false"/>
          <w:i w:val="false"/>
          <w:color w:val="000000"/>
          <w:sz w:val="28"/>
        </w:rPr>
        <w:t>
      При представления неполного пакета документов, указанных в пункте 10 настоящих Правил, за исключением подпункта 3), конкурсная комиссия в течение 3 (три) рабочих дней со дня выявления направляет уведомление о необходимости приведения заявки в соответствие с требованиями на электронный адрес соискателя.</w:t>
      </w:r>
    </w:p>
    <w:bookmarkEnd w:id="105"/>
    <w:bookmarkStart w:name="z122" w:id="106"/>
    <w:p>
      <w:pPr>
        <w:spacing w:after="0"/>
        <w:ind w:left="0"/>
        <w:jc w:val="both"/>
      </w:pPr>
      <w:r>
        <w:rPr>
          <w:rFonts w:ascii="Times New Roman"/>
          <w:b w:val="false"/>
          <w:i w:val="false"/>
          <w:color w:val="000000"/>
          <w:sz w:val="28"/>
        </w:rPr>
        <w:t>
      Документ, указанный в подпункте 3) пункта 10 настоящих Правил, не подлежит доработке и изменению.</w:t>
      </w:r>
    </w:p>
    <w:bookmarkEnd w:id="106"/>
    <w:bookmarkStart w:name="z123" w:id="107"/>
    <w:p>
      <w:pPr>
        <w:spacing w:after="0"/>
        <w:ind w:left="0"/>
        <w:jc w:val="both"/>
      </w:pPr>
      <w:r>
        <w:rPr>
          <w:rFonts w:ascii="Times New Roman"/>
          <w:b w:val="false"/>
          <w:i w:val="false"/>
          <w:color w:val="000000"/>
          <w:sz w:val="28"/>
        </w:rPr>
        <w:t>
      В течение 2 (два) рабочих дней со дня получения уведомления потенциальный стратегический партнер предоставляет государственному органу доработанные и (или) отсутствующие документы.</w:t>
      </w:r>
    </w:p>
    <w:bookmarkEnd w:id="107"/>
    <w:bookmarkStart w:name="z124" w:id="108"/>
    <w:p>
      <w:pPr>
        <w:spacing w:after="0"/>
        <w:ind w:left="0"/>
        <w:jc w:val="both"/>
      </w:pPr>
      <w:r>
        <w:rPr>
          <w:rFonts w:ascii="Times New Roman"/>
          <w:b w:val="false"/>
          <w:i w:val="false"/>
          <w:color w:val="000000"/>
          <w:sz w:val="28"/>
        </w:rPr>
        <w:t>
      По фактам несоответствия решение принимается конкурсной комиссией простым большинством голосов от общего количества членов комиссии и отображается в протоколе допуска, который заверяется подписями председателя и членов конкурсной комиссии.</w:t>
      </w:r>
    </w:p>
    <w:bookmarkEnd w:id="108"/>
    <w:bookmarkStart w:name="z125" w:id="109"/>
    <w:p>
      <w:pPr>
        <w:spacing w:after="0"/>
        <w:ind w:left="0"/>
        <w:jc w:val="both"/>
      </w:pPr>
      <w:r>
        <w:rPr>
          <w:rFonts w:ascii="Times New Roman"/>
          <w:b w:val="false"/>
          <w:i w:val="false"/>
          <w:color w:val="000000"/>
          <w:sz w:val="28"/>
        </w:rPr>
        <w:t>
      При принятий решение о наличии указанных несоответствий конкурсной комиссией, заявка потенциального стратегического партнера подлежит отклонению и не оценивается конкурсной комиссией.</w:t>
      </w:r>
    </w:p>
    <w:bookmarkEnd w:id="109"/>
    <w:bookmarkStart w:name="z126" w:id="110"/>
    <w:p>
      <w:pPr>
        <w:spacing w:after="0"/>
        <w:ind w:left="0"/>
        <w:jc w:val="both"/>
      </w:pPr>
      <w:r>
        <w:rPr>
          <w:rFonts w:ascii="Times New Roman"/>
          <w:b w:val="false"/>
          <w:i w:val="false"/>
          <w:color w:val="000000"/>
          <w:sz w:val="28"/>
        </w:rPr>
        <w:t xml:space="preserve">
      13. Заявка потенциального стратегического партнера подлежит оценке членами конкурсной комиссии в течение 10 (десять) рабочих дней со дня подписания протокола допуска в соответствии с критериями, предусмотренными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110"/>
    <w:bookmarkStart w:name="z127" w:id="111"/>
    <w:p>
      <w:pPr>
        <w:spacing w:after="0"/>
        <w:ind w:left="0"/>
        <w:jc w:val="both"/>
      </w:pPr>
      <w:r>
        <w:rPr>
          <w:rFonts w:ascii="Times New Roman"/>
          <w:b w:val="false"/>
          <w:i w:val="false"/>
          <w:color w:val="000000"/>
          <w:sz w:val="28"/>
        </w:rPr>
        <w:t>
      Члены конкурсной комиссии предоставляют секретарю заполненный и подписанный оценочный лист с комментариями.</w:t>
      </w:r>
    </w:p>
    <w:bookmarkEnd w:id="111"/>
    <w:bookmarkStart w:name="z128" w:id="112"/>
    <w:p>
      <w:pPr>
        <w:spacing w:after="0"/>
        <w:ind w:left="0"/>
        <w:jc w:val="both"/>
      </w:pPr>
      <w:r>
        <w:rPr>
          <w:rFonts w:ascii="Times New Roman"/>
          <w:b w:val="false"/>
          <w:i w:val="false"/>
          <w:color w:val="000000"/>
          <w:sz w:val="28"/>
        </w:rPr>
        <w:t>
      После получения оценочных листов секретарь конкурсной комиссии формирует протокол со сводными оценками, который заверяется подписями председателя и членов конкурсной комиссии.</w:t>
      </w:r>
    </w:p>
    <w:bookmarkEnd w:id="112"/>
    <w:bookmarkStart w:name="z129" w:id="113"/>
    <w:p>
      <w:pPr>
        <w:spacing w:after="0"/>
        <w:ind w:left="0"/>
        <w:jc w:val="both"/>
      </w:pPr>
      <w:r>
        <w:rPr>
          <w:rFonts w:ascii="Times New Roman"/>
          <w:b w:val="false"/>
          <w:i w:val="false"/>
          <w:color w:val="000000"/>
          <w:sz w:val="28"/>
        </w:rPr>
        <w:t>
      14. Стратегическим партнером признается потенциальный стратегический партнер, набравший наибольшее количество баллов по итогам оценки в процессе конкурсного отбора.</w:t>
      </w:r>
    </w:p>
    <w:bookmarkEnd w:id="113"/>
    <w:bookmarkStart w:name="z130" w:id="114"/>
    <w:p>
      <w:pPr>
        <w:spacing w:after="0"/>
        <w:ind w:left="0"/>
        <w:jc w:val="both"/>
      </w:pPr>
      <w:r>
        <w:rPr>
          <w:rFonts w:ascii="Times New Roman"/>
          <w:b w:val="false"/>
          <w:i w:val="false"/>
          <w:color w:val="000000"/>
          <w:sz w:val="28"/>
        </w:rPr>
        <w:t>
      Государственный орган в течение 3 (три) рабочих дней после подведения итогов конкурсного отбора публикует соответствующий протокол конкурсной комиссии на своем официальном интернет-ресурсе на государственном и русском языках.</w:t>
      </w:r>
    </w:p>
    <w:bookmarkEnd w:id="114"/>
    <w:bookmarkStart w:name="z131" w:id="115"/>
    <w:p>
      <w:pPr>
        <w:spacing w:after="0"/>
        <w:ind w:left="0"/>
        <w:jc w:val="both"/>
      </w:pPr>
      <w:r>
        <w:rPr>
          <w:rFonts w:ascii="Times New Roman"/>
          <w:b w:val="false"/>
          <w:i w:val="false"/>
          <w:color w:val="000000"/>
          <w:sz w:val="28"/>
        </w:rPr>
        <w:t xml:space="preserve">
      15. По итогам конкурсного отбора соответствующий государственный орган в течение 10 (десять) рабочих дней заключает договор на выполнение государственного заказа на реализацию стратегического партнерства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5"/>
    <w:bookmarkStart w:name="z132" w:id="116"/>
    <w:p>
      <w:pPr>
        <w:spacing w:after="0"/>
        <w:ind w:left="0"/>
        <w:jc w:val="both"/>
      </w:pPr>
      <w:r>
        <w:rPr>
          <w:rFonts w:ascii="Times New Roman"/>
          <w:b w:val="false"/>
          <w:i w:val="false"/>
          <w:color w:val="000000"/>
          <w:sz w:val="28"/>
        </w:rPr>
        <w:t>
      16. В договор на выполнение государственного заказа на реализацию стратегического партнерства включаются целевые показатели достижения целей стратегического партнерства и проект, предложенный потенциальным стратегическим партнером на участие в конкурсе для оценки своих заявок.</w:t>
      </w:r>
    </w:p>
    <w:bookmarkEnd w:id="116"/>
    <w:bookmarkStart w:name="z133" w:id="117"/>
    <w:p>
      <w:pPr>
        <w:spacing w:after="0"/>
        <w:ind w:left="0"/>
        <w:jc w:val="both"/>
      </w:pPr>
      <w:r>
        <w:rPr>
          <w:rFonts w:ascii="Times New Roman"/>
          <w:b w:val="false"/>
          <w:i w:val="false"/>
          <w:color w:val="000000"/>
          <w:sz w:val="28"/>
        </w:rPr>
        <w:t>
      17. Договор на выполнение государственного заказа на реализацию стратегического партнерства заключается на срок не более 3 (три) лет с момента его подписания государственным органом.</w:t>
      </w:r>
    </w:p>
    <w:bookmarkEnd w:id="117"/>
    <w:bookmarkStart w:name="z134" w:id="118"/>
    <w:p>
      <w:pPr>
        <w:spacing w:after="0"/>
        <w:ind w:left="0"/>
        <w:jc w:val="both"/>
      </w:pPr>
      <w:r>
        <w:rPr>
          <w:rFonts w:ascii="Times New Roman"/>
          <w:b w:val="false"/>
          <w:i w:val="false"/>
          <w:color w:val="000000"/>
          <w:sz w:val="28"/>
        </w:rPr>
        <w:t xml:space="preserve">
      От соответствующего государственного органа договор на выполнение государственного заказа на реализацию стратегического партнерства подписывается первым руководителем или лицом, его замещающим. </w:t>
      </w:r>
    </w:p>
    <w:bookmarkEnd w:id="118"/>
    <w:bookmarkStart w:name="z135" w:id="119"/>
    <w:p>
      <w:pPr>
        <w:spacing w:after="0"/>
        <w:ind w:left="0"/>
        <w:jc w:val="both"/>
      </w:pPr>
      <w:r>
        <w:rPr>
          <w:rFonts w:ascii="Times New Roman"/>
          <w:b w:val="false"/>
          <w:i w:val="false"/>
          <w:color w:val="000000"/>
          <w:sz w:val="28"/>
        </w:rPr>
        <w:t xml:space="preserve">
      18. По каждому направлению государственного заказа на реализацию стратегического партнерства определяется только один стратегический партнер. Государственный заказ на реализацию стратегического партнерства осуществляется на основе договора, заключенного между государственным органом и стратегическим партнером, по форме типового договора на выполнение государственного заказа на реализацию стратегического партнерства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bookmarkEnd w:id="11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Глава 4. Исполнение договора на выполнение государственного заказа на реализацию стратегического партнерства</w:t>
      </w:r>
    </w:p>
    <w:bookmarkStart w:name="z137" w:id="120"/>
    <w:p>
      <w:pPr>
        <w:spacing w:after="0"/>
        <w:ind w:left="0"/>
        <w:jc w:val="both"/>
      </w:pPr>
      <w:r>
        <w:rPr>
          <w:rFonts w:ascii="Times New Roman"/>
          <w:b w:val="false"/>
          <w:i w:val="false"/>
          <w:color w:val="000000"/>
          <w:sz w:val="28"/>
        </w:rPr>
        <w:t>
      19. За исполнение обязательств государственного заказа на реализацию стратегического партнерства соответствующий государственный орган ежегодно согласно акту оказанных услуг оплачивает стратегическому партнеру денежные средства в размере и порядке, определенных договором на выполнение государственного заказа на реализацию стратегического партнерства.</w:t>
      </w:r>
    </w:p>
    <w:bookmarkEnd w:id="120"/>
    <w:bookmarkStart w:name="z138" w:id="121"/>
    <w:p>
      <w:pPr>
        <w:spacing w:after="0"/>
        <w:ind w:left="0"/>
        <w:jc w:val="both"/>
      </w:pPr>
      <w:r>
        <w:rPr>
          <w:rFonts w:ascii="Times New Roman"/>
          <w:b w:val="false"/>
          <w:i w:val="false"/>
          <w:color w:val="000000"/>
          <w:sz w:val="28"/>
        </w:rPr>
        <w:t>
      20. Исполнение условий договора на выполнение государственного заказа на реализацию стратегического партнерства стратегическим партнером администрируется государственным органом следующими способами:</w:t>
      </w:r>
    </w:p>
    <w:bookmarkEnd w:id="121"/>
    <w:bookmarkStart w:name="z139" w:id="122"/>
    <w:p>
      <w:pPr>
        <w:spacing w:after="0"/>
        <w:ind w:left="0"/>
        <w:jc w:val="both"/>
      </w:pPr>
      <w:r>
        <w:rPr>
          <w:rFonts w:ascii="Times New Roman"/>
          <w:b w:val="false"/>
          <w:i w:val="false"/>
          <w:color w:val="000000"/>
          <w:sz w:val="28"/>
        </w:rPr>
        <w:t>
      1) анализ отчетности стратегического партнера, представляемой в соответствии с договором на выполнение государственного заказа на реализацию стратегического партнерства;</w:t>
      </w:r>
    </w:p>
    <w:bookmarkEnd w:id="122"/>
    <w:bookmarkStart w:name="z140" w:id="123"/>
    <w:p>
      <w:pPr>
        <w:spacing w:after="0"/>
        <w:ind w:left="0"/>
        <w:jc w:val="both"/>
      </w:pPr>
      <w:r>
        <w:rPr>
          <w:rFonts w:ascii="Times New Roman"/>
          <w:b w:val="false"/>
          <w:i w:val="false"/>
          <w:color w:val="000000"/>
          <w:sz w:val="28"/>
        </w:rPr>
        <w:t>
      2) оценка достижения целевых показателей стратегического партнерства, заявленных в договоре на выполнение государственного заказа на реализацию стратегического партнерства;</w:t>
      </w:r>
    </w:p>
    <w:bookmarkEnd w:id="123"/>
    <w:bookmarkStart w:name="z141" w:id="124"/>
    <w:p>
      <w:pPr>
        <w:spacing w:after="0"/>
        <w:ind w:left="0"/>
        <w:jc w:val="both"/>
      </w:pPr>
      <w:r>
        <w:rPr>
          <w:rFonts w:ascii="Times New Roman"/>
          <w:b w:val="false"/>
          <w:i w:val="false"/>
          <w:color w:val="000000"/>
          <w:sz w:val="28"/>
        </w:rPr>
        <w:t>
      3) запрос государственным органом документов и информации, необходимой для оценки состояния исполнения договора на выполнение государственного заказа на реализацию стратегического партнерства.</w:t>
      </w:r>
    </w:p>
    <w:bookmarkEnd w:id="124"/>
    <w:bookmarkStart w:name="z142" w:id="125"/>
    <w:p>
      <w:pPr>
        <w:spacing w:after="0"/>
        <w:ind w:left="0"/>
        <w:jc w:val="both"/>
      </w:pPr>
      <w:r>
        <w:rPr>
          <w:rFonts w:ascii="Times New Roman"/>
          <w:b w:val="false"/>
          <w:i w:val="false"/>
          <w:color w:val="000000"/>
          <w:sz w:val="28"/>
        </w:rPr>
        <w:t>
      Стратегические партнеры представляют государственному органу промежуточные отчеты на ежеквартальной основе, итоговый отчет по завершении реализации государственного заказа на реализацию стратегического партнерства в установленные договором сроки, включая финансовый отчет использования средств финансирования государственного заказа на реализацию стратегического партнерства.</w:t>
      </w:r>
    </w:p>
    <w:bookmarkEnd w:id="125"/>
    <w:bookmarkStart w:name="z143" w:id="126"/>
    <w:p>
      <w:pPr>
        <w:spacing w:after="0"/>
        <w:ind w:left="0"/>
        <w:jc w:val="both"/>
      </w:pPr>
      <w:r>
        <w:rPr>
          <w:rFonts w:ascii="Times New Roman"/>
          <w:b w:val="false"/>
          <w:i w:val="false"/>
          <w:color w:val="000000"/>
          <w:sz w:val="28"/>
        </w:rPr>
        <w:t>
      21. Государственные органы ежегодно до 1 декабря представляют в уполномоченный орган информацию о результатах государственного заказа на реализацию стратегического партнерства в соответствии с настоящими Правилами.</w:t>
      </w:r>
    </w:p>
    <w:bookmarkEnd w:id="126"/>
    <w:bookmarkStart w:name="z144" w:id="127"/>
    <w:p>
      <w:pPr>
        <w:spacing w:after="0"/>
        <w:ind w:left="0"/>
        <w:jc w:val="both"/>
      </w:pPr>
      <w:r>
        <w:rPr>
          <w:rFonts w:ascii="Times New Roman"/>
          <w:b w:val="false"/>
          <w:i w:val="false"/>
          <w:color w:val="000000"/>
          <w:sz w:val="28"/>
        </w:rPr>
        <w:t>
      22. Договор на выполнение государственного заказа на реализацию стратегического партнерства подлежит изменению при условии неизменности качества и других условий, явившихся основой для выбора стратегического партнера.</w:t>
      </w:r>
    </w:p>
    <w:bookmarkEnd w:id="127"/>
    <w:bookmarkStart w:name="z145" w:id="128"/>
    <w:p>
      <w:pPr>
        <w:spacing w:after="0"/>
        <w:ind w:left="0"/>
        <w:jc w:val="both"/>
      </w:pPr>
      <w:r>
        <w:rPr>
          <w:rFonts w:ascii="Times New Roman"/>
          <w:b w:val="false"/>
          <w:i w:val="false"/>
          <w:color w:val="000000"/>
          <w:sz w:val="28"/>
        </w:rPr>
        <w:t>
      23. При недостижения по вине стратегического партнера целевых показателей, установленных в договоре на выполнение государственного заказа на реализацию стратегического партнерства, и (или) систематического неисполнения стратегическим партнером своих обязательств государственный орган инициирует процедуру расторжения договора на выполнение государственного заказа на реализацию стратегического партнерства в соответствии с пунктом 24 настоящих Правил.</w:t>
      </w:r>
    </w:p>
    <w:bookmarkEnd w:id="128"/>
    <w:bookmarkStart w:name="z146" w:id="129"/>
    <w:p>
      <w:pPr>
        <w:spacing w:after="0"/>
        <w:ind w:left="0"/>
        <w:jc w:val="both"/>
      </w:pPr>
      <w:r>
        <w:rPr>
          <w:rFonts w:ascii="Times New Roman"/>
          <w:b w:val="false"/>
          <w:i w:val="false"/>
          <w:color w:val="000000"/>
          <w:sz w:val="28"/>
        </w:rPr>
        <w:t>
      Под систематическим неисполнением обязательств стратегическим партнером для целей настоящего пункта понимаются два случая неисполнения обязательств, предусмотренных договором, в течение одного календарного года.</w:t>
      </w:r>
    </w:p>
    <w:bookmarkEnd w:id="129"/>
    <w:bookmarkStart w:name="z147" w:id="130"/>
    <w:p>
      <w:pPr>
        <w:spacing w:after="0"/>
        <w:ind w:left="0"/>
        <w:jc w:val="both"/>
      </w:pPr>
      <w:r>
        <w:rPr>
          <w:rFonts w:ascii="Times New Roman"/>
          <w:b w:val="false"/>
          <w:i w:val="false"/>
          <w:color w:val="000000"/>
          <w:sz w:val="28"/>
        </w:rPr>
        <w:t>
      24. При нарушениях исполнения договора на выполнение государственного заказа на реализацию стратегического партнерства, предусмотренных пунктом 23 настоящих Правил, государственный орган в течение 30 (тридцать) рабочих дней с момента выявления нарушения письменно уведомляет стратегического партнера о необходимости надлежащего исполнения договора на выполнение государственного заказа на реализацию стратегического партнерства в течение 30 (тридцать) рабочих дней с момента получения уведомления.</w:t>
      </w:r>
    </w:p>
    <w:bookmarkEnd w:id="130"/>
    <w:bookmarkStart w:name="z148" w:id="131"/>
    <w:p>
      <w:pPr>
        <w:spacing w:after="0"/>
        <w:ind w:left="0"/>
        <w:jc w:val="both"/>
      </w:pPr>
      <w:r>
        <w:rPr>
          <w:rFonts w:ascii="Times New Roman"/>
          <w:b w:val="false"/>
          <w:i w:val="false"/>
          <w:color w:val="000000"/>
          <w:sz w:val="28"/>
        </w:rPr>
        <w:t>
      При неустранения стратегическим партнером нарушений в течение 30 (тридцать) рабочих дней договор на выполнение государственного заказа на реализацию стратегического партнерства расторгается в одностороннем порядке по инициативе государственного органа в порядке, установленном настоящими Правилами.</w:t>
      </w:r>
    </w:p>
    <w:bookmarkEnd w:id="131"/>
    <w:bookmarkStart w:name="z149" w:id="132"/>
    <w:p>
      <w:pPr>
        <w:spacing w:after="0"/>
        <w:ind w:left="0"/>
        <w:jc w:val="both"/>
      </w:pPr>
      <w:r>
        <w:rPr>
          <w:rFonts w:ascii="Times New Roman"/>
          <w:b w:val="false"/>
          <w:i w:val="false"/>
          <w:color w:val="000000"/>
          <w:sz w:val="28"/>
        </w:rPr>
        <w:t xml:space="preserve">
      25. При расторжения договора на выполнение государственного заказа на реализацию стратегического партнерства государственный орган в соответствии с главой 3 настоящих Правил проводит новый конкурсный отбор стратегического партнера по соответствующим направлениям на оставшийся срок действия договора на выполнение государственного заказа на реализацию стратегического партнерства или новый срок. </w:t>
      </w:r>
    </w:p>
    <w:bookmarkEnd w:id="132"/>
    <w:bookmarkStart w:name="z150" w:id="133"/>
    <w:p>
      <w:pPr>
        <w:spacing w:after="0"/>
        <w:ind w:left="0"/>
        <w:jc w:val="both"/>
      </w:pPr>
      <w:r>
        <w:rPr>
          <w:rFonts w:ascii="Times New Roman"/>
          <w:b w:val="false"/>
          <w:i w:val="false"/>
          <w:color w:val="000000"/>
          <w:sz w:val="28"/>
        </w:rPr>
        <w:t>
      26. Акт оказанных услуг по государственному заказу на реализацию стратегического партнерства принимается комиссией из представителей государственного органа и гражданского общества, созданной соответствующим государственным органом на предстоящие 3 (три) года.</w:t>
      </w:r>
    </w:p>
    <w:bookmarkEnd w:id="133"/>
    <w:bookmarkStart w:name="z151" w:id="134"/>
    <w:p>
      <w:pPr>
        <w:spacing w:after="0"/>
        <w:ind w:left="0"/>
        <w:jc w:val="both"/>
      </w:pPr>
      <w:r>
        <w:rPr>
          <w:rFonts w:ascii="Times New Roman"/>
          <w:b w:val="false"/>
          <w:i w:val="false"/>
          <w:color w:val="000000"/>
          <w:sz w:val="28"/>
        </w:rPr>
        <w:t xml:space="preserve">
      В состав комиссии включаются эксперты, обладающие необходимыми профессиональными знаниями по одной из сфер,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5 Закона.</w:t>
      </w:r>
    </w:p>
    <w:bookmarkEnd w:id="134"/>
    <w:bookmarkStart w:name="z152" w:id="135"/>
    <w:p>
      <w:pPr>
        <w:spacing w:after="0"/>
        <w:ind w:left="0"/>
        <w:jc w:val="both"/>
      </w:pPr>
      <w:r>
        <w:rPr>
          <w:rFonts w:ascii="Times New Roman"/>
          <w:b w:val="false"/>
          <w:i w:val="false"/>
          <w:color w:val="000000"/>
          <w:sz w:val="28"/>
        </w:rPr>
        <w:t>
      Члены комиссии осуществляют свою деятельность на общественных началах.</w:t>
      </w:r>
    </w:p>
    <w:bookmarkEnd w:id="135"/>
    <w:bookmarkStart w:name="z153" w:id="136"/>
    <w:p>
      <w:pPr>
        <w:spacing w:after="0"/>
        <w:ind w:left="0"/>
        <w:jc w:val="both"/>
      </w:pPr>
      <w:r>
        <w:rPr>
          <w:rFonts w:ascii="Times New Roman"/>
          <w:b w:val="false"/>
          <w:i w:val="false"/>
          <w:color w:val="000000"/>
          <w:sz w:val="28"/>
        </w:rPr>
        <w:t>
      Члены комиссии представляют в государственный орган уведомление о наличии либо отсутствии конфликта интересов с потенциальным стратегическим партнером, реализующим государственный заказ на реализацию стратегического партнерства.</w:t>
      </w:r>
    </w:p>
    <w:bookmarkEnd w:id="136"/>
    <w:bookmarkStart w:name="z154" w:id="137"/>
    <w:p>
      <w:pPr>
        <w:spacing w:after="0"/>
        <w:ind w:left="0"/>
        <w:jc w:val="both"/>
      </w:pPr>
      <w:r>
        <w:rPr>
          <w:rFonts w:ascii="Times New Roman"/>
          <w:b w:val="false"/>
          <w:i w:val="false"/>
          <w:color w:val="000000"/>
          <w:sz w:val="28"/>
        </w:rPr>
        <w:t>
      Государственный орган в течение 5 (пять) рабочих дней со дня получения отчета стратегического партнера по довогору, заключенному между государственным органом и стратегическим партнером по государственному заказу на реализацию стратегического партнерства, направляет его на рассмотрение комиссии.</w:t>
      </w:r>
    </w:p>
    <w:bookmarkEnd w:id="137"/>
    <w:bookmarkStart w:name="z155" w:id="138"/>
    <w:p>
      <w:pPr>
        <w:spacing w:after="0"/>
        <w:ind w:left="0"/>
        <w:jc w:val="both"/>
      </w:pPr>
      <w:r>
        <w:rPr>
          <w:rFonts w:ascii="Times New Roman"/>
          <w:b w:val="false"/>
          <w:i w:val="false"/>
          <w:color w:val="000000"/>
          <w:sz w:val="28"/>
        </w:rPr>
        <w:t xml:space="preserve">
      Решение комиссии принимается на заседании и оформляется протоколом в течение 10 (десять) рабочих дней со дня поступления отчетов от государственного органа. Решение комиссии принимается большинством голосов от общего количества членов, присутствующих на заседании. </w:t>
      </w:r>
    </w:p>
    <w:bookmarkEnd w:id="138"/>
    <w:bookmarkStart w:name="z156" w:id="139"/>
    <w:p>
      <w:pPr>
        <w:spacing w:after="0"/>
        <w:ind w:left="0"/>
        <w:jc w:val="both"/>
      </w:pPr>
      <w:r>
        <w:rPr>
          <w:rFonts w:ascii="Times New Roman"/>
          <w:b w:val="false"/>
          <w:i w:val="false"/>
          <w:color w:val="000000"/>
          <w:sz w:val="28"/>
        </w:rPr>
        <w:t xml:space="preserve">
      Государственный орган не позднее 3 (три) рабочих дней со дня получения протокольного решения комиссии подписывает либо отказывает в подписании соответствующего акта оказанных услуг с указанием аргументированных обоснований. </w:t>
      </w:r>
    </w:p>
    <w:bookmarkEnd w:id="13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bl>
    <w:bookmarkStart w:name="z158" w:id="140"/>
    <w:p>
      <w:pPr>
        <w:spacing w:after="0"/>
        <w:ind w:left="0"/>
        <w:jc w:val="left"/>
      </w:pPr>
      <w:r>
        <w:rPr>
          <w:rFonts w:ascii="Times New Roman"/>
          <w:b/>
          <w:i w:val="false"/>
          <w:color w:val="000000"/>
        </w:rPr>
        <w:t xml:space="preserve"> Предложение по направлениям государственного заказа на реализацию стратегического партнерства</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Наиманование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стратегического партнерства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текущей ситуации, имеющихся проблем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целевые показатели достижения целей стратегического партнерства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bl>
    <w:bookmarkStart w:name="z160" w:id="141"/>
    <w:p>
      <w:pPr>
        <w:spacing w:after="0"/>
        <w:ind w:left="0"/>
        <w:jc w:val="left"/>
      </w:pPr>
      <w:r>
        <w:rPr>
          <w:rFonts w:ascii="Times New Roman"/>
          <w:b/>
          <w:i w:val="false"/>
          <w:color w:val="000000"/>
        </w:rPr>
        <w:t xml:space="preserve"> Концепция проекта по направлениям государственного заказа на реализацию стратегического партнерства включает в себя следующее:</w:t>
      </w:r>
    </w:p>
    <w:bookmarkEnd w:id="141"/>
    <w:bookmarkStart w:name="z161" w:id="142"/>
    <w:p>
      <w:pPr>
        <w:spacing w:after="0"/>
        <w:ind w:left="0"/>
        <w:jc w:val="both"/>
      </w:pPr>
      <w:r>
        <w:rPr>
          <w:rFonts w:ascii="Times New Roman"/>
          <w:b w:val="false"/>
          <w:i w:val="false"/>
          <w:color w:val="000000"/>
          <w:sz w:val="28"/>
        </w:rPr>
        <w:t xml:space="preserve">
      сферу реализации государственного заказа на реализацию стратегического партнерства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142"/>
    <w:bookmarkStart w:name="z162" w:id="143"/>
    <w:p>
      <w:pPr>
        <w:spacing w:after="0"/>
        <w:ind w:left="0"/>
        <w:jc w:val="both"/>
      </w:pPr>
      <w:r>
        <w:rPr>
          <w:rFonts w:ascii="Times New Roman"/>
          <w:b w:val="false"/>
          <w:i w:val="false"/>
          <w:color w:val="000000"/>
          <w:sz w:val="28"/>
        </w:rPr>
        <w:t>
      описание текущей ситуации, имеющихся проблем;</w:t>
      </w:r>
    </w:p>
    <w:bookmarkEnd w:id="143"/>
    <w:bookmarkStart w:name="z163" w:id="144"/>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определенных в документах Системы государственного планирования в Республике Казахстан;</w:t>
      </w:r>
    </w:p>
    <w:bookmarkEnd w:id="144"/>
    <w:bookmarkStart w:name="z164" w:id="145"/>
    <w:p>
      <w:pPr>
        <w:spacing w:after="0"/>
        <w:ind w:left="0"/>
        <w:jc w:val="both"/>
      </w:pPr>
      <w:r>
        <w:rPr>
          <w:rFonts w:ascii="Times New Roman"/>
          <w:b w:val="false"/>
          <w:i w:val="false"/>
          <w:color w:val="000000"/>
          <w:sz w:val="28"/>
        </w:rPr>
        <w:t>
      требования к потенциальным стратегическим партнерам;</w:t>
      </w:r>
    </w:p>
    <w:bookmarkEnd w:id="145"/>
    <w:bookmarkStart w:name="z165" w:id="146"/>
    <w:p>
      <w:pPr>
        <w:spacing w:after="0"/>
        <w:ind w:left="0"/>
        <w:jc w:val="both"/>
      </w:pPr>
      <w:r>
        <w:rPr>
          <w:rFonts w:ascii="Times New Roman"/>
          <w:b w:val="false"/>
          <w:i w:val="false"/>
          <w:color w:val="000000"/>
          <w:sz w:val="28"/>
        </w:rPr>
        <w:t>
      необходимую сумму для реализации стратегического партнерства;</w:t>
      </w:r>
    </w:p>
    <w:bookmarkEnd w:id="146"/>
    <w:bookmarkStart w:name="z166" w:id="147"/>
    <w:p>
      <w:pPr>
        <w:spacing w:after="0"/>
        <w:ind w:left="0"/>
        <w:jc w:val="both"/>
      </w:pPr>
      <w:r>
        <w:rPr>
          <w:rFonts w:ascii="Times New Roman"/>
          <w:b w:val="false"/>
          <w:i w:val="false"/>
          <w:color w:val="000000"/>
          <w:sz w:val="28"/>
        </w:rPr>
        <w:t>
      ожидаемые результаты и целевые показатели достижения целей стратегического партнерства.</w:t>
      </w:r>
    </w:p>
    <w:bookmarkEnd w:id="14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От кого: 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потенциального стратегического</w:t>
            </w:r>
            <w:r>
              <w:br/>
            </w:r>
            <w:r>
              <w:rPr>
                <w:rFonts w:ascii="Times New Roman"/>
                <w:b w:val="false"/>
                <w:i w:val="false"/>
                <w:color w:val="000000"/>
                <w:sz w:val="20"/>
              </w:rPr>
              <w:t>партнера)</w:t>
            </w:r>
          </w:p>
        </w:tc>
      </w:tr>
    </w:tbl>
    <w:bookmarkStart w:name="z170" w:id="148"/>
    <w:p>
      <w:pPr>
        <w:spacing w:after="0"/>
        <w:ind w:left="0"/>
        <w:jc w:val="left"/>
      </w:pPr>
      <w:r>
        <w:rPr>
          <w:rFonts w:ascii="Times New Roman"/>
          <w:b/>
          <w:i w:val="false"/>
          <w:color w:val="000000"/>
        </w:rPr>
        <w:t xml:space="preserve"> Заявление на участие в конкурсе на предоставление государственного заказа на реализацию стратегического партнерства*</w:t>
      </w:r>
    </w:p>
    <w:bookmarkEnd w:id="148"/>
    <w:p>
      <w:pPr>
        <w:spacing w:after="0"/>
        <w:ind w:left="0"/>
        <w:jc w:val="left"/>
      </w:pPr>
    </w:p>
    <w:p>
      <w:pPr>
        <w:spacing w:after="0"/>
        <w:ind w:left="0"/>
        <w:jc w:val="both"/>
      </w:pPr>
      <w:r>
        <w:rPr>
          <w:rFonts w:ascii="Times New Roman"/>
          <w:b w:val="false"/>
          <w:i w:val="false"/>
          <w:color w:val="000000"/>
          <w:sz w:val="28"/>
        </w:rPr>
        <w:t>
      Настоящим заявлением _____________________________________________________</w:t>
      </w:r>
    </w:p>
    <w:p>
      <w:pPr>
        <w:spacing w:after="0"/>
        <w:ind w:left="0"/>
        <w:jc w:val="both"/>
      </w:pPr>
      <w:r>
        <w:rPr>
          <w:rFonts w:ascii="Times New Roman"/>
          <w:b w:val="false"/>
          <w:i w:val="false"/>
          <w:color w:val="000000"/>
          <w:sz w:val="28"/>
        </w:rPr>
        <w:t xml:space="preserve">             (указать полное наименование потенциального стратегического партнера)</w:t>
      </w:r>
    </w:p>
    <w:p>
      <w:pPr>
        <w:spacing w:after="0"/>
        <w:ind w:left="0"/>
        <w:jc w:val="both"/>
      </w:pPr>
      <w:r>
        <w:rPr>
          <w:rFonts w:ascii="Times New Roman"/>
          <w:b w:val="false"/>
          <w:i w:val="false"/>
          <w:color w:val="000000"/>
          <w:sz w:val="28"/>
        </w:rPr>
        <w:t>(далее – заявитель) выражает желание принять участие в конкурсе на предоставление</w:t>
      </w:r>
    </w:p>
    <w:p>
      <w:pPr>
        <w:spacing w:after="0"/>
        <w:ind w:left="0"/>
        <w:jc w:val="both"/>
      </w:pPr>
      <w:r>
        <w:rPr>
          <w:rFonts w:ascii="Times New Roman"/>
          <w:b w:val="false"/>
          <w:i w:val="false"/>
          <w:color w:val="000000"/>
          <w:sz w:val="28"/>
        </w:rPr>
        <w:t>Государственного заказа на реализацию стратегического партнерства (далее – конкурс) по</w:t>
      </w:r>
    </w:p>
    <w:p>
      <w:pPr>
        <w:spacing w:after="0"/>
        <w:ind w:left="0"/>
        <w:jc w:val="both"/>
      </w:pPr>
      <w:r>
        <w:rPr>
          <w:rFonts w:ascii="Times New Roman"/>
          <w:b w:val="false"/>
          <w:i w:val="false"/>
          <w:color w:val="000000"/>
          <w:sz w:val="28"/>
        </w:rPr>
        <w:t>направлению : "_________________________________________________________________"</w:t>
      </w:r>
    </w:p>
    <w:p>
      <w:pPr>
        <w:spacing w:after="0"/>
        <w:ind w:left="0"/>
        <w:jc w:val="both"/>
      </w:pPr>
      <w:r>
        <w:rPr>
          <w:rFonts w:ascii="Times New Roman"/>
          <w:b w:val="false"/>
          <w:i w:val="false"/>
          <w:color w:val="000000"/>
          <w:sz w:val="28"/>
        </w:rPr>
        <w:t>и согласие реализовать проект в соответствии с условиями конкурса. ____________________________________________ _____________  _____________________</w:t>
      </w:r>
    </w:p>
    <w:p>
      <w:pPr>
        <w:spacing w:after="0"/>
        <w:ind w:left="0"/>
        <w:jc w:val="both"/>
      </w:pPr>
      <w:r>
        <w:rPr>
          <w:rFonts w:ascii="Times New Roman"/>
          <w:b w:val="false"/>
          <w:i w:val="false"/>
          <w:color w:val="000000"/>
          <w:sz w:val="28"/>
        </w:rPr>
        <w:t>(должность руководителя организации)                (подпись)       (расшифровка подписи)</w:t>
      </w:r>
    </w:p>
    <w:bookmarkStart w:name="z172" w:id="149"/>
    <w:p>
      <w:pPr>
        <w:spacing w:after="0"/>
        <w:ind w:left="0"/>
        <w:jc w:val="both"/>
      </w:pPr>
      <w:r>
        <w:rPr>
          <w:rFonts w:ascii="Times New Roman"/>
          <w:b w:val="false"/>
          <w:i w:val="false"/>
          <w:color w:val="000000"/>
          <w:sz w:val="28"/>
        </w:rPr>
        <w:t>
      Дата заполнения "____" ________________ 20___год</w:t>
      </w:r>
    </w:p>
    <w:bookmarkEnd w:id="149"/>
    <w:p>
      <w:pPr>
        <w:spacing w:after="0"/>
        <w:ind w:left="0"/>
        <w:jc w:val="both"/>
      </w:pPr>
      <w:bookmarkStart w:name="z173" w:id="150"/>
      <w:r>
        <w:rPr>
          <w:rFonts w:ascii="Times New Roman"/>
          <w:b w:val="false"/>
          <w:i w:val="false"/>
          <w:color w:val="000000"/>
          <w:sz w:val="28"/>
        </w:rPr>
        <w:t>
      _____________________________________________</w:t>
      </w:r>
    </w:p>
    <w:bookmarkEnd w:id="150"/>
    <w:p>
      <w:pPr>
        <w:spacing w:after="0"/>
        <w:ind w:left="0"/>
        <w:jc w:val="both"/>
      </w:pPr>
      <w:r>
        <w:rPr>
          <w:rFonts w:ascii="Times New Roman"/>
          <w:b w:val="false"/>
          <w:i w:val="false"/>
          <w:color w:val="000000"/>
          <w:sz w:val="28"/>
        </w:rPr>
        <w:t xml:space="preserve">       * Заполняется на фирменном бланке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 w:id="151"/>
    <w:p>
      <w:pPr>
        <w:spacing w:after="0"/>
        <w:ind w:left="0"/>
        <w:jc w:val="left"/>
      </w:pPr>
      <w:r>
        <w:rPr>
          <w:rFonts w:ascii="Times New Roman"/>
          <w:b/>
          <w:i w:val="false"/>
          <w:color w:val="000000"/>
        </w:rPr>
        <w:t xml:space="preserve"> Анкета потенциального стратегического партнера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Полное наименование организации и дата регистрации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Юридический адрес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Контактный телефон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5.Веб-сайт, страницы (группы, аккаунты) в социальных сетях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Информация касательно участия в работе консультативно-совещательных органов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2"/>
          <w:p>
            <w:pPr>
              <w:spacing w:after="20"/>
              <w:ind w:left="20"/>
              <w:jc w:val="both"/>
            </w:pPr>
            <w:r>
              <w:rPr>
                <w:rFonts w:ascii="Times New Roman"/>
                <w:b w:val="false"/>
                <w:i w:val="false"/>
                <w:color w:val="000000"/>
                <w:sz w:val="20"/>
              </w:rPr>
              <w:t>
7. Основные реализованные проекты и программы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Документами, подтверждающими реализацию проектов и опыт работы заявителя, являются соответствующие договора и акты оказанных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социального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(в тенге.)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Источник/Заказчик финансирования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53"/>
    <w:p>
      <w:pPr>
        <w:spacing w:after="0"/>
        <w:ind w:left="0"/>
        <w:jc w:val="left"/>
      </w:pPr>
      <w:r>
        <w:rPr>
          <w:rFonts w:ascii="Times New Roman"/>
          <w:b/>
          <w:i w:val="false"/>
          <w:color w:val="000000"/>
        </w:rPr>
        <w:t xml:space="preserve"> Проект потенциального стратегического партнера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государственного заказа на реализацию стратегического партнерства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Описание путей улучшения ситуации и решения проблем, достижения целей направления государственного заказа на реализацию стратегического партнерства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Цель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Задачи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Описание проекта: механизмы (методы) реализации (необходимо ответить на вопросы: каким образом будут достигнуты намеченные цели, как будут выполняться поставленные задачи, кто будет осуществлять их решение, какие ресурсы будут при этом задействованы)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Территория реализации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 начала и окончания реализации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Целевые группы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Результаты проекта, направленные на исполнение целевых индикаторов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результаты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результаты и способы их измерения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10. Партнеры проекта*</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подтверждается письмами партнеров</w:t>
            </w:r>
          </w:p>
          <w:p>
            <w:pPr>
              <w:spacing w:after="20"/>
              <w:ind w:left="20"/>
              <w:jc w:val="both"/>
            </w:pPr>
            <w:r>
              <w:rPr>
                <w:rFonts w:ascii="Times New Roman"/>
                <w:b w:val="false"/>
                <w:i w:val="false"/>
                <w:color w:val="000000"/>
                <w:sz w:val="20"/>
              </w:rPr>
              <w:t>
Перечисляется все партнеры проекта, описывается их участие в проекте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Партнер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поддержки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Как будет организовано информационное сопровождение социального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Решаемая задача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Мероприятие, его содержание,</w:t>
            </w:r>
          </w:p>
          <w:bookmarkEnd w:id="155"/>
          <w:p>
            <w:pPr>
              <w:spacing w:after="20"/>
              <w:ind w:left="20"/>
              <w:jc w:val="both"/>
            </w:pPr>
            <w:r>
              <w:rPr>
                <w:rFonts w:ascii="Times New Roman"/>
                <w:b w:val="false"/>
                <w:i w:val="false"/>
                <w:color w:val="000000"/>
                <w:sz w:val="20"/>
              </w:rPr>
              <w:t>
место проведения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6"/>
          <w:p>
            <w:pPr>
              <w:spacing w:after="20"/>
              <w:ind w:left="20"/>
              <w:jc w:val="both"/>
            </w:pPr>
            <w:r>
              <w:rPr>
                <w:rFonts w:ascii="Times New Roman"/>
                <w:b w:val="false"/>
                <w:i w:val="false"/>
                <w:color w:val="000000"/>
                <w:sz w:val="20"/>
              </w:rPr>
              <w:t>
Дата</w:t>
            </w:r>
          </w:p>
          <w:bookmarkEnd w:id="156"/>
          <w:p>
            <w:pPr>
              <w:spacing w:after="20"/>
              <w:ind w:left="20"/>
              <w:jc w:val="both"/>
            </w:pPr>
            <w:r>
              <w:rPr>
                <w:rFonts w:ascii="Times New Roman"/>
                <w:b w:val="false"/>
                <w:i w:val="false"/>
                <w:color w:val="000000"/>
                <w:sz w:val="20"/>
              </w:rPr>
              <w:t>
Начала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проектной команды (работники/специалисты, которые будут вовлечены в реализацию предлагаемого проекта)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члена проектной команды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соответствующий задачам проекта с указанием наименования проектов и его роли в их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(указать количество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Обязанности в проекте, ответственность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расходов социального проекта</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расходов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Обоснование/комментарий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(собственный вклад)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 xml:space="preserve"> стратегического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От кого: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эксперта)</w:t>
            </w:r>
          </w:p>
        </w:tc>
      </w:tr>
    </w:tbl>
    <w:bookmarkStart w:name="z190" w:id="157"/>
    <w:p>
      <w:pPr>
        <w:spacing w:after="0"/>
        <w:ind w:left="0"/>
        <w:jc w:val="left"/>
      </w:pPr>
      <w:r>
        <w:rPr>
          <w:rFonts w:ascii="Times New Roman"/>
          <w:b/>
          <w:i w:val="false"/>
          <w:color w:val="000000"/>
        </w:rPr>
        <w:t xml:space="preserve"> Уведомление о наличии либо отсутствии (нужное подчеркнуть) конфликта интересов с государственным органом, реализующим государственный заказ на реализацию стратегического партнерства, и заявителями – потенциальными стратегическими партнерами</w:t>
      </w:r>
    </w:p>
    <w:bookmarkEnd w:id="157"/>
    <w:p>
      <w:pPr>
        <w:spacing w:after="0"/>
        <w:ind w:left="0"/>
        <w:jc w:val="both"/>
      </w:pPr>
      <w:bookmarkStart w:name="z191" w:id="158"/>
      <w:r>
        <w:rPr>
          <w:rFonts w:ascii="Times New Roman"/>
          <w:b w:val="false"/>
          <w:i w:val="false"/>
          <w:color w:val="000000"/>
          <w:sz w:val="28"/>
        </w:rPr>
        <w:t>
      Я ______________________________________________________________ уведомляю</w:t>
      </w:r>
    </w:p>
    <w:bookmarkEnd w:id="158"/>
    <w:p>
      <w:pPr>
        <w:spacing w:after="0"/>
        <w:ind w:left="0"/>
        <w:jc w:val="both"/>
      </w:pPr>
      <w:r>
        <w:rPr>
          <w:rFonts w:ascii="Times New Roman"/>
          <w:b w:val="false"/>
          <w:i w:val="false"/>
          <w:color w:val="000000"/>
          <w:sz w:val="28"/>
        </w:rPr>
        <w:t xml:space="preserve">                   (фамилия, имя, отчество (при его наличии) эксперта)</w:t>
      </w:r>
    </w:p>
    <w:p>
      <w:pPr>
        <w:spacing w:after="0"/>
        <w:ind w:left="0"/>
        <w:jc w:val="both"/>
      </w:pPr>
      <w:bookmarkStart w:name="z192" w:id="159"/>
      <w:r>
        <w:rPr>
          <w:rFonts w:ascii="Times New Roman"/>
          <w:b w:val="false"/>
          <w:i w:val="false"/>
          <w:color w:val="000000"/>
          <w:sz w:val="28"/>
        </w:rPr>
        <w:t>
      об отсутствии конфликта интересов с государственным органом, реализующим</w:t>
      </w:r>
    </w:p>
    <w:bookmarkEnd w:id="159"/>
    <w:p>
      <w:pPr>
        <w:spacing w:after="0"/>
        <w:ind w:left="0"/>
        <w:jc w:val="both"/>
      </w:pPr>
      <w:r>
        <w:rPr>
          <w:rFonts w:ascii="Times New Roman"/>
          <w:b w:val="false"/>
          <w:i w:val="false"/>
          <w:color w:val="000000"/>
          <w:sz w:val="28"/>
        </w:rPr>
        <w:t>государственный заказ на реализацию стратегического партнерства, и заявителями –</w:t>
      </w:r>
    </w:p>
    <w:p>
      <w:pPr>
        <w:spacing w:after="0"/>
        <w:ind w:left="0"/>
        <w:jc w:val="both"/>
      </w:pPr>
      <w:r>
        <w:rPr>
          <w:rFonts w:ascii="Times New Roman"/>
          <w:b w:val="false"/>
          <w:i w:val="false"/>
          <w:color w:val="000000"/>
          <w:sz w:val="28"/>
        </w:rPr>
        <w:t>потенциальными стратегическими партнерами, при осуществлении своей деятельности в</w:t>
      </w:r>
    </w:p>
    <w:p>
      <w:pPr>
        <w:spacing w:after="0"/>
        <w:ind w:left="0"/>
        <w:jc w:val="both"/>
      </w:pPr>
      <w:r>
        <w:rPr>
          <w:rFonts w:ascii="Times New Roman"/>
          <w:b w:val="false"/>
          <w:i w:val="false"/>
          <w:color w:val="000000"/>
          <w:sz w:val="28"/>
        </w:rPr>
        <w:t>качестве независимого эксперта буду неукоснительно следовать принципам справедливости</w:t>
      </w:r>
    </w:p>
    <w:p>
      <w:pPr>
        <w:spacing w:after="0"/>
        <w:ind w:left="0"/>
        <w:jc w:val="both"/>
      </w:pPr>
      <w:r>
        <w:rPr>
          <w:rFonts w:ascii="Times New Roman"/>
          <w:b w:val="false"/>
          <w:i w:val="false"/>
          <w:color w:val="000000"/>
          <w:sz w:val="28"/>
        </w:rPr>
        <w:t>и объективности;</w:t>
      </w:r>
    </w:p>
    <w:p>
      <w:pPr>
        <w:spacing w:after="0"/>
        <w:ind w:left="0"/>
        <w:jc w:val="both"/>
      </w:pPr>
      <w:bookmarkStart w:name="z193" w:id="160"/>
      <w:r>
        <w:rPr>
          <w:rFonts w:ascii="Times New Roman"/>
          <w:b w:val="false"/>
          <w:i w:val="false"/>
          <w:color w:val="000000"/>
          <w:sz w:val="28"/>
        </w:rPr>
        <w:t>
      о наличии конфликта интересов с государственным органом, реализующим</w:t>
      </w:r>
    </w:p>
    <w:bookmarkEnd w:id="160"/>
    <w:p>
      <w:pPr>
        <w:spacing w:after="0"/>
        <w:ind w:left="0"/>
        <w:jc w:val="both"/>
      </w:pPr>
      <w:r>
        <w:rPr>
          <w:rFonts w:ascii="Times New Roman"/>
          <w:b w:val="false"/>
          <w:i w:val="false"/>
          <w:color w:val="000000"/>
          <w:sz w:val="28"/>
        </w:rPr>
        <w:t>государственный заказ на реализацию стратегического партнерства, и (или) заявителями –</w:t>
      </w:r>
    </w:p>
    <w:p>
      <w:pPr>
        <w:spacing w:after="0"/>
        <w:ind w:left="0"/>
        <w:jc w:val="both"/>
      </w:pPr>
      <w:r>
        <w:rPr>
          <w:rFonts w:ascii="Times New Roman"/>
          <w:b w:val="false"/>
          <w:i w:val="false"/>
          <w:color w:val="000000"/>
          <w:sz w:val="28"/>
        </w:rPr>
        <w:t>потенциальными стратегическими партнерами (отметить нужное).</w:t>
      </w:r>
    </w:p>
    <w:p>
      <w:pPr>
        <w:spacing w:after="0"/>
        <w:ind w:left="0"/>
        <w:jc w:val="both"/>
      </w:pPr>
      <w:bookmarkStart w:name="z194" w:id="161"/>
      <w:r>
        <w:rPr>
          <w:rFonts w:ascii="Times New Roman"/>
          <w:b w:val="false"/>
          <w:i w:val="false"/>
          <w:color w:val="000000"/>
          <w:sz w:val="28"/>
        </w:rPr>
        <w:t>
      Являетесь ли Вы членом (участником), учредителем (нужное подчеркнуть) заявителя</w:t>
      </w:r>
    </w:p>
    <w:bookmarkEnd w:id="161"/>
    <w:p>
      <w:pPr>
        <w:spacing w:after="0"/>
        <w:ind w:left="0"/>
        <w:jc w:val="both"/>
      </w:pPr>
      <w:r>
        <w:rPr>
          <w:rFonts w:ascii="Times New Roman"/>
          <w:b w:val="false"/>
          <w:i w:val="false"/>
          <w:color w:val="000000"/>
          <w:sz w:val="28"/>
        </w:rPr>
        <w:t>– потенциального стратегического партнера (если да, то указать наименование</w:t>
      </w:r>
    </w:p>
    <w:p>
      <w:pPr>
        <w:spacing w:after="0"/>
        <w:ind w:left="0"/>
        <w:jc w:val="both"/>
      </w:pPr>
      <w:r>
        <w:rPr>
          <w:rFonts w:ascii="Times New Roman"/>
          <w:b w:val="false"/>
          <w:i w:val="false"/>
          <w:color w:val="000000"/>
          <w:sz w:val="28"/>
        </w:rPr>
        <w:t>неправительственной организации):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95" w:id="162"/>
      <w:r>
        <w:rPr>
          <w:rFonts w:ascii="Times New Roman"/>
          <w:b w:val="false"/>
          <w:i w:val="false"/>
          <w:color w:val="000000"/>
          <w:sz w:val="28"/>
        </w:rPr>
        <w:t>
      Являетесь ли Вы членом органа управления, руководителем заявителя –</w:t>
      </w:r>
    </w:p>
    <w:bookmarkEnd w:id="162"/>
    <w:p>
      <w:pPr>
        <w:spacing w:after="0"/>
        <w:ind w:left="0"/>
        <w:jc w:val="both"/>
      </w:pPr>
      <w:r>
        <w:rPr>
          <w:rFonts w:ascii="Times New Roman"/>
          <w:b w:val="false"/>
          <w:i w:val="false"/>
          <w:color w:val="000000"/>
          <w:sz w:val="28"/>
        </w:rPr>
        <w:t>потенциального стратегического партнера (если да, то указать орган управления,</w:t>
      </w:r>
    </w:p>
    <w:p>
      <w:pPr>
        <w:spacing w:after="0"/>
        <w:ind w:left="0"/>
        <w:jc w:val="both"/>
      </w:pPr>
      <w:r>
        <w:rPr>
          <w:rFonts w:ascii="Times New Roman"/>
          <w:b w:val="false"/>
          <w:i w:val="false"/>
          <w:color w:val="000000"/>
          <w:sz w:val="28"/>
        </w:rPr>
        <w:t>наименование неправительственной организации и занимаемую должность):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96" w:id="163"/>
      <w:r>
        <w:rPr>
          <w:rFonts w:ascii="Times New Roman"/>
          <w:b w:val="false"/>
          <w:i w:val="false"/>
          <w:color w:val="000000"/>
          <w:sz w:val="28"/>
        </w:rPr>
        <w:t>
      Получали ли Вы в течение последних трех лет оплату за оказанные услуги или</w:t>
      </w:r>
    </w:p>
    <w:bookmarkEnd w:id="163"/>
    <w:p>
      <w:pPr>
        <w:spacing w:after="0"/>
        <w:ind w:left="0"/>
        <w:jc w:val="both"/>
      </w:pPr>
      <w:r>
        <w:rPr>
          <w:rFonts w:ascii="Times New Roman"/>
          <w:b w:val="false"/>
          <w:i w:val="false"/>
          <w:color w:val="000000"/>
          <w:sz w:val="28"/>
        </w:rPr>
        <w:t>прямую финансовую поддержку от заявителя – потенциального стратегического партнера</w:t>
      </w:r>
    </w:p>
    <w:p>
      <w:pPr>
        <w:spacing w:after="0"/>
        <w:ind w:left="0"/>
        <w:jc w:val="both"/>
      </w:pPr>
      <w:r>
        <w:rPr>
          <w:rFonts w:ascii="Times New Roman"/>
          <w:b w:val="false"/>
          <w:i w:val="false"/>
          <w:color w:val="000000"/>
          <w:sz w:val="28"/>
        </w:rPr>
        <w:t>(если да, то указать какие именно услуги, и наименование неправительственной</w:t>
      </w:r>
    </w:p>
    <w:p>
      <w:pPr>
        <w:spacing w:after="0"/>
        <w:ind w:left="0"/>
        <w:jc w:val="both"/>
      </w:pPr>
      <w:r>
        <w:rPr>
          <w:rFonts w:ascii="Times New Roman"/>
          <w:b w:val="false"/>
          <w:i w:val="false"/>
          <w:color w:val="000000"/>
          <w:sz w:val="28"/>
        </w:rPr>
        <w:t>организации):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97" w:id="164"/>
      <w:r>
        <w:rPr>
          <w:rFonts w:ascii="Times New Roman"/>
          <w:b w:val="false"/>
          <w:i w:val="false"/>
          <w:color w:val="000000"/>
          <w:sz w:val="28"/>
        </w:rPr>
        <w:t>
      Имеются ли у Вас близкие родственные связи с работниками заявителя –</w:t>
      </w:r>
    </w:p>
    <w:bookmarkEnd w:id="164"/>
    <w:p>
      <w:pPr>
        <w:spacing w:after="0"/>
        <w:ind w:left="0"/>
        <w:jc w:val="both"/>
      </w:pPr>
      <w:r>
        <w:rPr>
          <w:rFonts w:ascii="Times New Roman"/>
          <w:b w:val="false"/>
          <w:i w:val="false"/>
          <w:color w:val="000000"/>
          <w:sz w:val="28"/>
        </w:rPr>
        <w:t>потенциального стратегического партнера (если да, то указать фамилию, имя, отчество (при</w:t>
      </w:r>
    </w:p>
    <w:p>
      <w:pPr>
        <w:spacing w:after="0"/>
        <w:ind w:left="0"/>
        <w:jc w:val="both"/>
      </w:pPr>
      <w:r>
        <w:rPr>
          <w:rFonts w:ascii="Times New Roman"/>
          <w:b w:val="false"/>
          <w:i w:val="false"/>
          <w:color w:val="000000"/>
          <w:sz w:val="28"/>
        </w:rPr>
        <w:t>его наличии) работника, наименование неправительственной организации, в которой он</w:t>
      </w:r>
    </w:p>
    <w:p>
      <w:pPr>
        <w:spacing w:after="0"/>
        <w:ind w:left="0"/>
        <w:jc w:val="both"/>
      </w:pPr>
      <w:r>
        <w:rPr>
          <w:rFonts w:ascii="Times New Roman"/>
          <w:b w:val="false"/>
          <w:i w:val="false"/>
          <w:color w:val="000000"/>
          <w:sz w:val="28"/>
        </w:rPr>
        <w:t>работает, степень родства):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98" w:id="165"/>
      <w:r>
        <w:rPr>
          <w:rFonts w:ascii="Times New Roman"/>
          <w:b w:val="false"/>
          <w:i w:val="false"/>
          <w:color w:val="000000"/>
          <w:sz w:val="28"/>
        </w:rPr>
        <w:t>
      Имеется ли у Вас иной потенциальный конфликт интересов (если да, то указать</w:t>
      </w:r>
    </w:p>
    <w:bookmarkEnd w:id="165"/>
    <w:p>
      <w:pPr>
        <w:spacing w:after="0"/>
        <w:ind w:left="0"/>
        <w:jc w:val="both"/>
      </w:pPr>
      <w:r>
        <w:rPr>
          <w:rFonts w:ascii="Times New Roman"/>
          <w:b w:val="false"/>
          <w:i w:val="false"/>
          <w:color w:val="000000"/>
          <w:sz w:val="28"/>
        </w:rPr>
        <w:t>какой): ______________________________________________________.</w:t>
      </w:r>
    </w:p>
    <w:p>
      <w:pPr>
        <w:spacing w:after="0"/>
        <w:ind w:left="0"/>
        <w:jc w:val="both"/>
      </w:pPr>
      <w:bookmarkStart w:name="z199" w:id="166"/>
      <w:r>
        <w:rPr>
          <w:rFonts w:ascii="Times New Roman"/>
          <w:b w:val="false"/>
          <w:i w:val="false"/>
          <w:color w:val="000000"/>
          <w:sz w:val="28"/>
        </w:rPr>
        <w:t>
      Я подтверждаю, что понимаю политику в отношении конфликта интересов и</w:t>
      </w:r>
    </w:p>
    <w:bookmarkEnd w:id="166"/>
    <w:p>
      <w:pPr>
        <w:spacing w:after="0"/>
        <w:ind w:left="0"/>
        <w:jc w:val="both"/>
      </w:pPr>
      <w:r>
        <w:rPr>
          <w:rFonts w:ascii="Times New Roman"/>
          <w:b w:val="false"/>
          <w:i w:val="false"/>
          <w:color w:val="000000"/>
          <w:sz w:val="28"/>
        </w:rPr>
        <w:t>представляю достоверную информацию при заполнении данного уведомления.</w:t>
      </w:r>
    </w:p>
    <w:bookmarkStart w:name="z200" w:id="167"/>
    <w:p>
      <w:pPr>
        <w:spacing w:after="0"/>
        <w:ind w:left="0"/>
        <w:jc w:val="both"/>
      </w:pPr>
      <w:r>
        <w:rPr>
          <w:rFonts w:ascii="Times New Roman"/>
          <w:b w:val="false"/>
          <w:i w:val="false"/>
          <w:color w:val="000000"/>
          <w:sz w:val="28"/>
        </w:rPr>
        <w:t>
      "____" ________________20___год                   Подпись ________________</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bl>
    <w:bookmarkStart w:name="z202" w:id="168"/>
    <w:p>
      <w:pPr>
        <w:spacing w:after="0"/>
        <w:ind w:left="0"/>
        <w:jc w:val="left"/>
      </w:pPr>
      <w:r>
        <w:rPr>
          <w:rFonts w:ascii="Times New Roman"/>
          <w:b/>
          <w:i w:val="false"/>
          <w:color w:val="000000"/>
        </w:rPr>
        <w:t xml:space="preserve"> Критерии отбора и форма оценочного листа</w:t>
      </w:r>
    </w:p>
    <w:bookmarkEnd w:id="168"/>
    <w:bookmarkStart w:name="z203" w:id="169"/>
    <w:p>
      <w:pPr>
        <w:spacing w:after="0"/>
        <w:ind w:left="0"/>
        <w:jc w:val="both"/>
      </w:pPr>
      <w:r>
        <w:rPr>
          <w:rFonts w:ascii="Times New Roman"/>
          <w:b w:val="false"/>
          <w:i w:val="false"/>
          <w:color w:val="000000"/>
          <w:sz w:val="28"/>
        </w:rPr>
        <w:t>
      Члены конкурсной комиссии оценивают заявки потенциальных стратегических партнеров в соответствии с указанными оценочными листами.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критерия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5 бальной шкале)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 (по необходимости)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Соответствие проекта требованиям утвержденной концепции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0"/>
          <w:p>
            <w:pPr>
              <w:spacing w:after="20"/>
              <w:ind w:left="20"/>
              <w:jc w:val="both"/>
            </w:pPr>
            <w:r>
              <w:rPr>
                <w:rFonts w:ascii="Times New Roman"/>
                <w:b w:val="false"/>
                <w:i w:val="false"/>
                <w:color w:val="000000"/>
                <w:sz w:val="20"/>
              </w:rPr>
              <w:t>
предлагаемый проект не соответствует требованиям, установленным Правилами осуществления государственного заказа на реализацию стратегического партнерства и утвержденной концепции заказчика</w:t>
            </w:r>
          </w:p>
          <w:bookmarkEnd w:id="170"/>
          <w:p>
            <w:pPr>
              <w:spacing w:after="20"/>
              <w:ind w:left="20"/>
              <w:jc w:val="both"/>
            </w:pPr>
            <w:r>
              <w:rPr>
                <w:rFonts w:ascii="Times New Roman"/>
                <w:b w:val="false"/>
                <w:i w:val="false"/>
                <w:color w:val="000000"/>
                <w:sz w:val="20"/>
              </w:rPr>
              <w:t>
(при несоответствия потенциальный стратегический партнер не допускается к участию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соответствует требованиям, установленным Правилами осуществления государственного заказа на реализацию стратегического партнерства, и утвержденной концепции заказчика, также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соответствует требованиям, установленным Правилами осуществления государственного заказа на реализацию стратегического партнерства, и утвержденной концепции заказчика, также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и предусматривает дополнительные мероприятия, улучшающие качество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Логическая связность и реализуемость проекта, соответствие мероприятий проекта его целям, задачам и ожидаемым результатам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1"/>
          <w:p>
            <w:pPr>
              <w:spacing w:after="20"/>
              <w:ind w:left="20"/>
              <w:jc w:val="both"/>
            </w:pPr>
            <w:r>
              <w:rPr>
                <w:rFonts w:ascii="Times New Roman"/>
                <w:b w:val="false"/>
                <w:i w:val="false"/>
                <w:color w:val="000000"/>
                <w:sz w:val="20"/>
              </w:rPr>
              <w:t xml:space="preserve">
имеются нарушения логической связи между задачами, мероприятиями и предполагаемыми результатами; имеются несоответствия мероприятий проекта его целям и задачам, противоречия между планируемой деятельностью и ожидаемыми результатами </w:t>
            </w:r>
          </w:p>
          <w:bookmarkEnd w:id="171"/>
          <w:p>
            <w:pPr>
              <w:spacing w:after="20"/>
              <w:ind w:left="20"/>
              <w:jc w:val="both"/>
            </w:pPr>
            <w:r>
              <w:rPr>
                <w:rFonts w:ascii="Times New Roman"/>
                <w:b w:val="false"/>
                <w:i w:val="false"/>
                <w:color w:val="000000"/>
                <w:sz w:val="20"/>
              </w:rPr>
              <w:t>
(при несоответствия потенциальный стратегический партнер не допускается к участию в конкурсе)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разделы детального проекта логически взаимосвязаны, однако имеются несущественные смысловые несоответствия, что нарушает внутреннюю целостность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разделы детального проекта логически взаимосвязаны, каждый раздел содержит информацию, необходимую и достаточную для полного понимания содержания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опыта работы в проектах потенциального стратегического партнера по направлению деятельности на реализацию стратегического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реализации проектов по направлению деятельности в соответствующих сферах составляет не менее 3 (три) лет и подтвержден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реализации проектов по направлению деятельности в соответствующих сферах составляет более 3 (три) лет и до 5 (пять) лет включительно и подтвержден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реализации проектов по направлению деятельности в соответствующих сферах составляет более 5 (пять) лет и подтвержден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Соответствие опыта и компетенций проектной команды планируемой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или не подтвержден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которых планируется задействовать в реализации проекта, обладают практическим опытом и квалификацией, необходимым для эффективной реализации проекта и подтверждены соответствующими документами; обязанности в социальном проекте и (или) социальной программе специалистов, которых планируется задействовать в реализации социального проекта и (или) социальной программы, частично соответствуют их опыту и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которых планируется задействовать в реализации проекта, обладают практическим опытом и квалификацией, необходимым для эффективной реализации проекта и подтверждены соответствующими документами; обязанности в социальном проекте и (или) социальной программе специалистов, которых планируется задействовать в реализации социального проекта и (или) социальной программы, полностью соответствуют их опыту и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Вовлечение партнеров для для эффективной реализации проекта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проекта не предусмотрено вовлечение партнеров или не подверждены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реализации проекта на заявленной территории обеспечена в полном объеме за счет привлечения от 3 до 5 партнеров, указанный вид поддержки частично соответствует целям и задачам проекта и подтверждены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реализации проекта на заявленной территории обеспечена в полном объеме за счет привлечения от 5 до 10 партнеров, указанный вид поддержки полностью соответствует целям и задачам проекта и подтверждены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собственного финансового вклада потенциального стратегического партнера и дополнительные ресурсы, привлекаемые на реализацию проекта, перспективы его дальнейшего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или не подтвержден соответствующими документами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финансовый вклад потенциального стратегического партнера и дополнительные ресурсы, привлекаемые на реализацию проекта, составляют до 5 % от выделяемой государством суммы для реализации направления стратегического партнерства, подтверждаемой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финансовый вклад потенциального стратегического партнера и дополнительные ресурсы, привлекаемые на реализацию проекта, составляют более 5 % от выделяемой государством суммы для реализации направления стратегического партнерства, подтверждаемой соответствующими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bookmarkStart w:name="z206" w:id="172"/>
    <w:p>
      <w:pPr>
        <w:spacing w:after="0"/>
        <w:ind w:left="0"/>
        <w:jc w:val="both"/>
      </w:pPr>
      <w:r>
        <w:rPr>
          <w:rFonts w:ascii="Times New Roman"/>
          <w:b w:val="false"/>
          <w:i w:val="false"/>
          <w:color w:val="000000"/>
          <w:sz w:val="28"/>
        </w:rPr>
        <w:t>
      * опыт подтверждается соответствующими договорами и актами оказанных услуг;</w:t>
      </w:r>
    </w:p>
    <w:bookmarkEnd w:id="172"/>
    <w:bookmarkStart w:name="z207" w:id="173"/>
    <w:p>
      <w:pPr>
        <w:spacing w:after="0"/>
        <w:ind w:left="0"/>
        <w:jc w:val="both"/>
      </w:pPr>
      <w:r>
        <w:rPr>
          <w:rFonts w:ascii="Times New Roman"/>
          <w:b w:val="false"/>
          <w:i w:val="false"/>
          <w:color w:val="000000"/>
          <w:sz w:val="28"/>
        </w:rPr>
        <w:t>
      ** Документами, подтверждающими квалификацию специалистов, являются дипломы об образовании и сертификаты о прохождении курсов, семинаров по соответствующей тематике.</w:t>
      </w:r>
    </w:p>
    <w:bookmarkEnd w:id="173"/>
    <w:bookmarkStart w:name="z208" w:id="174"/>
    <w:p>
      <w:pPr>
        <w:spacing w:after="0"/>
        <w:ind w:left="0"/>
        <w:jc w:val="both"/>
      </w:pPr>
      <w:r>
        <w:rPr>
          <w:rFonts w:ascii="Times New Roman"/>
          <w:b w:val="false"/>
          <w:i w:val="false"/>
          <w:color w:val="000000"/>
          <w:sz w:val="28"/>
        </w:rPr>
        <w:t>
      Документами, подтверждающими опыт специалистов, являются один из документов, предусмотренных подпунктами 1), 2), 3), 4), 5) и 8) статьи 35 Трудового кодекса Республики Казахстан</w:t>
      </w:r>
    </w:p>
    <w:bookmarkEnd w:id="174"/>
    <w:bookmarkStart w:name="z209" w:id="175"/>
    <w:p>
      <w:pPr>
        <w:spacing w:after="0"/>
        <w:ind w:left="0"/>
        <w:jc w:val="both"/>
      </w:pPr>
      <w:r>
        <w:rPr>
          <w:rFonts w:ascii="Times New Roman"/>
          <w:b w:val="false"/>
          <w:i w:val="false"/>
          <w:color w:val="000000"/>
          <w:sz w:val="28"/>
        </w:rPr>
        <w:t>
      *** вовлечение партнеров подтверждаются письмами партнеров</w:t>
      </w:r>
    </w:p>
    <w:bookmarkEnd w:id="175"/>
    <w:bookmarkStart w:name="z210" w:id="176"/>
    <w:p>
      <w:pPr>
        <w:spacing w:after="0"/>
        <w:ind w:left="0"/>
        <w:jc w:val="both"/>
      </w:pPr>
      <w:r>
        <w:rPr>
          <w:rFonts w:ascii="Times New Roman"/>
          <w:b w:val="false"/>
          <w:i w:val="false"/>
          <w:color w:val="000000"/>
          <w:sz w:val="28"/>
        </w:rPr>
        <w:t>
      **** финансовый вклад подтверждается собственными письмами-подтверждениями.</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государственного заказа на реализацию</w:t>
            </w:r>
            <w:r>
              <w:br/>
            </w:r>
            <w:r>
              <w:rPr>
                <w:rFonts w:ascii="Times New Roman"/>
                <w:b w:val="false"/>
                <w:i w:val="false"/>
                <w:color w:val="000000"/>
                <w:sz w:val="20"/>
              </w:rPr>
              <w:t>стратегического партнерства</w:t>
            </w:r>
          </w:p>
        </w:tc>
      </w:tr>
    </w:tbl>
    <w:bookmarkStart w:name="z212" w:id="177"/>
    <w:p>
      <w:pPr>
        <w:spacing w:after="0"/>
        <w:ind w:left="0"/>
        <w:jc w:val="left"/>
      </w:pPr>
      <w:r>
        <w:rPr>
          <w:rFonts w:ascii="Times New Roman"/>
          <w:b/>
          <w:i w:val="false"/>
          <w:color w:val="000000"/>
        </w:rPr>
        <w:t xml:space="preserve"> Типовой договор на выполнение государственного заказа на реализацию стратегического партнерства</w:t>
      </w:r>
    </w:p>
    <w:bookmarkEnd w:id="177"/>
    <w:bookmarkStart w:name="z213" w:id="178"/>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пункта 4</w:t>
      </w:r>
      <w:r>
        <w:rPr>
          <w:rFonts w:ascii="Times New Roman"/>
          <w:b w:val="false"/>
          <w:i w:val="false"/>
          <w:color w:val="000000"/>
          <w:sz w:val="28"/>
        </w:rPr>
        <w:t xml:space="preserve"> статьи 6-5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протокола конкурсной комиссии от &lt;дата итогов&gt; года № &lt;номер &gt;, заключили настоящий договор на выполнение государственного заказа на реализацию стратегического партнерства (далее – Договор) и пришли к соглашению о нижеследующем:</w:t>
      </w:r>
    </w:p>
    <w:bookmarkEnd w:id="178"/>
    <w:bookmarkStart w:name="z214" w:id="179"/>
    <w:p>
      <w:pPr>
        <w:spacing w:after="0"/>
        <w:ind w:left="0"/>
        <w:jc w:val="left"/>
      </w:pPr>
      <w:r>
        <w:rPr>
          <w:rFonts w:ascii="Times New Roman"/>
          <w:b/>
          <w:i w:val="false"/>
          <w:color w:val="000000"/>
        </w:rPr>
        <w:t xml:space="preserve"> 1. Предмет Договора</w:t>
      </w:r>
    </w:p>
    <w:bookmarkEnd w:id="179"/>
    <w:bookmarkStart w:name="z215" w:id="180"/>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указанным в приложениях 1 и 2 к настоящему договору, являющихся неотъемлемой его частью, а заказчик обязуется принять оказанную(ые) услугу(и) и оплатить ее(их) на условиях настоящего договора при условии надлежащего исполнения поставщиком своих обязательств по договору:</w:t>
      </w:r>
    </w:p>
    <w:bookmarkEnd w:id="180"/>
    <w:bookmarkStart w:name="z216" w:id="181"/>
    <w:p>
      <w:pPr>
        <w:spacing w:after="0"/>
        <w:ind w:left="0"/>
        <w:jc w:val="both"/>
      </w:pPr>
      <w:r>
        <w:rPr>
          <w:rFonts w:ascii="Times New Roman"/>
          <w:b w:val="false"/>
          <w:i w:val="false"/>
          <w:color w:val="000000"/>
          <w:sz w:val="28"/>
        </w:rPr>
        <w:t xml:space="preserve">
      по специфике &lt;Код специфики&gt; - &lt;Краткое описание предмета договора по специфике 1&gt; </w:t>
      </w:r>
    </w:p>
    <w:bookmarkEnd w:id="181"/>
    <w:bookmarkStart w:name="z217" w:id="182"/>
    <w:p>
      <w:pPr>
        <w:spacing w:after="0"/>
        <w:ind w:left="0"/>
        <w:jc w:val="both"/>
      </w:pPr>
      <w:r>
        <w:rPr>
          <w:rFonts w:ascii="Times New Roman"/>
          <w:b w:val="false"/>
          <w:i w:val="false"/>
          <w:color w:val="000000"/>
          <w:sz w:val="28"/>
        </w:rPr>
        <w:t>
      …</w:t>
      </w:r>
    </w:p>
    <w:bookmarkEnd w:id="182"/>
    <w:bookmarkStart w:name="z218" w:id="18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№&gt;1;</w:t>
      </w:r>
    </w:p>
    <w:bookmarkEnd w:id="183"/>
    <w:bookmarkStart w:name="z219" w:id="184"/>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84"/>
    <w:bookmarkStart w:name="z220" w:id="185"/>
    <w:p>
      <w:pPr>
        <w:spacing w:after="0"/>
        <w:ind w:left="0"/>
        <w:jc w:val="both"/>
      </w:pPr>
      <w:r>
        <w:rPr>
          <w:rFonts w:ascii="Times New Roman"/>
          <w:b w:val="false"/>
          <w:i w:val="false"/>
          <w:color w:val="000000"/>
          <w:sz w:val="28"/>
        </w:rPr>
        <w:t>
      1) настоящий договор;</w:t>
      </w:r>
    </w:p>
    <w:bookmarkEnd w:id="185"/>
    <w:bookmarkStart w:name="z221" w:id="186"/>
    <w:p>
      <w:pPr>
        <w:spacing w:after="0"/>
        <w:ind w:left="0"/>
        <w:jc w:val="both"/>
      </w:pPr>
      <w:r>
        <w:rPr>
          <w:rFonts w:ascii="Times New Roman"/>
          <w:b w:val="false"/>
          <w:i w:val="false"/>
          <w:color w:val="000000"/>
          <w:sz w:val="28"/>
        </w:rPr>
        <w:t>
      2) приложение 1 к настоящему договору (концепция проекта, разработанная заказчиком в соответствии с приложением 1 к Правилам осуществления государственного заказа на реализацию стратегического партнерства);</w:t>
      </w:r>
    </w:p>
    <w:bookmarkEnd w:id="186"/>
    <w:bookmarkStart w:name="z222" w:id="187"/>
    <w:p>
      <w:pPr>
        <w:spacing w:after="0"/>
        <w:ind w:left="0"/>
        <w:jc w:val="both"/>
      </w:pPr>
      <w:r>
        <w:rPr>
          <w:rFonts w:ascii="Times New Roman"/>
          <w:b w:val="false"/>
          <w:i w:val="false"/>
          <w:color w:val="000000"/>
          <w:sz w:val="28"/>
        </w:rPr>
        <w:t>
       3) приложение 2 к настоящему договору (проект, предложенный поставщиком на участие в конкурсе для оценки своих заявок).</w:t>
      </w:r>
    </w:p>
    <w:bookmarkEnd w:id="187"/>
    <w:bookmarkStart w:name="z223" w:id="188"/>
    <w:p>
      <w:pPr>
        <w:spacing w:after="0"/>
        <w:ind w:left="0"/>
        <w:jc w:val="left"/>
      </w:pPr>
      <w:r>
        <w:rPr>
          <w:rFonts w:ascii="Times New Roman"/>
          <w:b/>
          <w:i w:val="false"/>
          <w:color w:val="000000"/>
        </w:rPr>
        <w:t xml:space="preserve"> 2. Сумма Договора и условия оплаты</w:t>
      </w:r>
    </w:p>
    <w:bookmarkEnd w:id="188"/>
    <w:bookmarkStart w:name="z224" w:id="189"/>
    <w:p>
      <w:pPr>
        <w:spacing w:after="0"/>
        <w:ind w:left="0"/>
        <w:jc w:val="both"/>
      </w:pPr>
      <w:r>
        <w:rPr>
          <w:rFonts w:ascii="Times New Roman"/>
          <w:b w:val="false"/>
          <w:i w:val="false"/>
          <w:color w:val="000000"/>
          <w:sz w:val="28"/>
        </w:rPr>
        <w:t>
      2.1. Общая сумма Договора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189"/>
    <w:bookmarkStart w:name="z225" w:id="190"/>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bookmarkEnd w:id="190"/>
    <w:bookmarkStart w:name="z226" w:id="191"/>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___ и осуществляет предоплату _______ от суммы договора.</w:t>
      </w:r>
    </w:p>
    <w:bookmarkEnd w:id="191"/>
    <w:bookmarkStart w:name="z227" w:id="19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(тридцать) календарных дней с даты подписания сторонами акта оказанных услуг, с учетом пропорционального удержания ранее оплаченного аванса.</w:t>
      </w:r>
    </w:p>
    <w:bookmarkEnd w:id="192"/>
    <w:bookmarkStart w:name="z228" w:id="193"/>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(тридцать) календарных дней с даты подписания сторонами акта оказанных услуг.</w:t>
      </w:r>
    </w:p>
    <w:bookmarkEnd w:id="193"/>
    <w:bookmarkStart w:name="z229" w:id="194"/>
    <w:p>
      <w:pPr>
        <w:spacing w:after="0"/>
        <w:ind w:left="0"/>
        <w:jc w:val="both"/>
      </w:pPr>
      <w:r>
        <w:rPr>
          <w:rFonts w:ascii="Times New Roman"/>
          <w:b w:val="false"/>
          <w:i w:val="false"/>
          <w:color w:val="000000"/>
          <w:sz w:val="28"/>
        </w:rPr>
        <w:t>
      2.4. Необходимые документы, предшествующие оплате:</w:t>
      </w:r>
    </w:p>
    <w:bookmarkEnd w:id="194"/>
    <w:bookmarkStart w:name="z230" w:id="195"/>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bookmarkEnd w:id="195"/>
    <w:bookmarkStart w:name="z231" w:id="196"/>
    <w:p>
      <w:pPr>
        <w:spacing w:after="0"/>
        <w:ind w:left="0"/>
        <w:jc w:val="both"/>
      </w:pPr>
      <w:r>
        <w:rPr>
          <w:rFonts w:ascii="Times New Roman"/>
          <w:b w:val="false"/>
          <w:i w:val="false"/>
          <w:color w:val="000000"/>
          <w:sz w:val="28"/>
        </w:rPr>
        <w:t>
      2) акт(ы) оказанных услуг;</w:t>
      </w:r>
    </w:p>
    <w:bookmarkEnd w:id="196"/>
    <w:bookmarkStart w:name="z232" w:id="197"/>
    <w:p>
      <w:pPr>
        <w:spacing w:after="0"/>
        <w:ind w:left="0"/>
        <w:jc w:val="both"/>
      </w:pPr>
      <w:r>
        <w:rPr>
          <w:rFonts w:ascii="Times New Roman"/>
          <w:b w:val="false"/>
          <w:i w:val="false"/>
          <w:color w:val="000000"/>
          <w:sz w:val="28"/>
        </w:rPr>
        <w:t>
      3) электронная счет-фактура с описанием, указанием общей суммы оказанных услуг, предоставленная поставщиком заказчику.</w:t>
      </w:r>
    </w:p>
    <w:bookmarkEnd w:id="197"/>
    <w:bookmarkStart w:name="z233" w:id="198"/>
    <w:p>
      <w:pPr>
        <w:spacing w:after="0"/>
        <w:ind w:left="0"/>
        <w:jc w:val="left"/>
      </w:pPr>
      <w:r>
        <w:rPr>
          <w:rFonts w:ascii="Times New Roman"/>
          <w:b/>
          <w:i w:val="false"/>
          <w:color w:val="000000"/>
        </w:rPr>
        <w:t xml:space="preserve"> 3. Обязательства сторон</w:t>
      </w:r>
    </w:p>
    <w:bookmarkEnd w:id="198"/>
    <w:bookmarkStart w:name="z234" w:id="199"/>
    <w:p>
      <w:pPr>
        <w:spacing w:after="0"/>
        <w:ind w:left="0"/>
        <w:jc w:val="both"/>
      </w:pPr>
      <w:r>
        <w:rPr>
          <w:rFonts w:ascii="Times New Roman"/>
          <w:b w:val="false"/>
          <w:i w:val="false"/>
          <w:color w:val="000000"/>
          <w:sz w:val="28"/>
        </w:rPr>
        <w:t>
      3.1. Поставщик обязуется:</w:t>
      </w:r>
    </w:p>
    <w:bookmarkEnd w:id="199"/>
    <w:bookmarkStart w:name="z235" w:id="20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00"/>
    <w:bookmarkStart w:name="z236" w:id="201"/>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01"/>
    <w:bookmarkStart w:name="z237" w:id="202"/>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bookmarkEnd w:id="202"/>
    <w:bookmarkStart w:name="z238" w:id="203"/>
    <w:p>
      <w:pPr>
        <w:spacing w:after="0"/>
        <w:ind w:left="0"/>
        <w:jc w:val="both"/>
      </w:pPr>
      <w:r>
        <w:rPr>
          <w:rFonts w:ascii="Times New Roman"/>
          <w:b w:val="false"/>
          <w:i w:val="false"/>
          <w:color w:val="000000"/>
          <w:sz w:val="28"/>
        </w:rPr>
        <w:t>
      3.2. Поставщик вправе требовать от заказчика оплату за оказанные услуги по Договору.</w:t>
      </w:r>
    </w:p>
    <w:bookmarkEnd w:id="203"/>
    <w:bookmarkStart w:name="z239" w:id="204"/>
    <w:p>
      <w:pPr>
        <w:spacing w:after="0"/>
        <w:ind w:left="0"/>
        <w:jc w:val="both"/>
      </w:pPr>
      <w:r>
        <w:rPr>
          <w:rFonts w:ascii="Times New Roman"/>
          <w:b w:val="false"/>
          <w:i w:val="false"/>
          <w:color w:val="000000"/>
          <w:sz w:val="28"/>
        </w:rPr>
        <w:t>
      3.3. Заказчик обязуется:</w:t>
      </w:r>
    </w:p>
    <w:bookmarkEnd w:id="204"/>
    <w:bookmarkStart w:name="z240" w:id="205"/>
    <w:p>
      <w:pPr>
        <w:spacing w:after="0"/>
        <w:ind w:left="0"/>
        <w:jc w:val="both"/>
      </w:pPr>
      <w:r>
        <w:rPr>
          <w:rFonts w:ascii="Times New Roman"/>
          <w:b w:val="false"/>
          <w:i w:val="false"/>
          <w:color w:val="000000"/>
          <w:sz w:val="28"/>
        </w:rPr>
        <w:t>
      1) при выявлении несоответствия оказанных услуг незамедлительно письменно уведомить поставщика;</w:t>
      </w:r>
    </w:p>
    <w:bookmarkEnd w:id="205"/>
    <w:bookmarkStart w:name="z241" w:id="206"/>
    <w:p>
      <w:pPr>
        <w:spacing w:after="0"/>
        <w:ind w:left="0"/>
        <w:jc w:val="both"/>
      </w:pPr>
      <w:r>
        <w:rPr>
          <w:rFonts w:ascii="Times New Roman"/>
          <w:b w:val="false"/>
          <w:i w:val="false"/>
          <w:color w:val="000000"/>
          <w:sz w:val="28"/>
        </w:rPr>
        <w:t>
      2) при приемке услуг подписать акт оказанных услуг либо отказать в принятии с указанием аргументированных обоснований его непринятия.</w:t>
      </w:r>
    </w:p>
    <w:bookmarkEnd w:id="206"/>
    <w:bookmarkStart w:name="z242" w:id="207"/>
    <w:p>
      <w:pPr>
        <w:spacing w:after="0"/>
        <w:ind w:left="0"/>
        <w:jc w:val="both"/>
      </w:pPr>
      <w:r>
        <w:rPr>
          <w:rFonts w:ascii="Times New Roman"/>
          <w:b w:val="false"/>
          <w:i w:val="false"/>
          <w:color w:val="000000"/>
          <w:sz w:val="28"/>
        </w:rPr>
        <w:t>
      3.4. Заказчик вправе проверять качество оказанных услуг.</w:t>
      </w:r>
    </w:p>
    <w:bookmarkEnd w:id="207"/>
    <w:bookmarkStart w:name="z243" w:id="208"/>
    <w:p>
      <w:pPr>
        <w:spacing w:after="0"/>
        <w:ind w:left="0"/>
        <w:jc w:val="left"/>
      </w:pPr>
      <w:r>
        <w:rPr>
          <w:rFonts w:ascii="Times New Roman"/>
          <w:b/>
          <w:i w:val="false"/>
          <w:color w:val="000000"/>
        </w:rPr>
        <w:t xml:space="preserve"> 4. Оказание услуг</w:t>
      </w:r>
    </w:p>
    <w:bookmarkEnd w:id="208"/>
    <w:bookmarkStart w:name="z244" w:id="209"/>
    <w:p>
      <w:pPr>
        <w:spacing w:after="0"/>
        <w:ind w:left="0"/>
        <w:jc w:val="both"/>
      </w:pPr>
      <w:r>
        <w:rPr>
          <w:rFonts w:ascii="Times New Roman"/>
          <w:b w:val="false"/>
          <w:i w:val="false"/>
          <w:color w:val="000000"/>
          <w:sz w:val="28"/>
        </w:rPr>
        <w:t>
      4.1. Оказание услуг поставщиком осуществляется в сроки, указанные в приложении 1 к договору, являющемся неотъемлемой частью договора.</w:t>
      </w:r>
    </w:p>
    <w:bookmarkEnd w:id="209"/>
    <w:bookmarkStart w:name="z245" w:id="210"/>
    <w:p>
      <w:pPr>
        <w:spacing w:after="0"/>
        <w:ind w:left="0"/>
        <w:jc w:val="both"/>
      </w:pPr>
      <w:r>
        <w:rPr>
          <w:rFonts w:ascii="Times New Roman"/>
          <w:b w:val="false"/>
          <w:i w:val="false"/>
          <w:color w:val="000000"/>
          <w:sz w:val="28"/>
        </w:rPr>
        <w:t>
      4.2. Услуга считается оказанной при условии полной сдачи поставщиком услуги заказчику в точном соответствии требованиям, указанным в приложении 1 к настоящему договору.</w:t>
      </w:r>
    </w:p>
    <w:bookmarkEnd w:id="210"/>
    <w:bookmarkStart w:name="z246" w:id="211"/>
    <w:p>
      <w:pPr>
        <w:spacing w:after="0"/>
        <w:ind w:left="0"/>
        <w:jc w:val="left"/>
      </w:pPr>
      <w:r>
        <w:rPr>
          <w:rFonts w:ascii="Times New Roman"/>
          <w:b/>
          <w:i w:val="false"/>
          <w:color w:val="000000"/>
        </w:rPr>
        <w:t xml:space="preserve"> 5. Ответственность сторон</w:t>
      </w:r>
    </w:p>
    <w:bookmarkEnd w:id="211"/>
    <w:bookmarkStart w:name="z247" w:id="212"/>
    <w:p>
      <w:pPr>
        <w:spacing w:after="0"/>
        <w:ind w:left="0"/>
        <w:jc w:val="both"/>
      </w:pPr>
      <w:r>
        <w:rPr>
          <w:rFonts w:ascii="Times New Roman"/>
          <w:b w:val="false"/>
          <w:i w:val="false"/>
          <w:color w:val="000000"/>
          <w:sz w:val="28"/>
        </w:rPr>
        <w:t>
      5.1.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12"/>
    <w:bookmarkStart w:name="z248" w:id="213"/>
    <w:p>
      <w:pPr>
        <w:spacing w:after="0"/>
        <w:ind w:left="0"/>
        <w:jc w:val="both"/>
      </w:pPr>
      <w:r>
        <w:rPr>
          <w:rFonts w:ascii="Times New Roman"/>
          <w:b w:val="false"/>
          <w:i w:val="false"/>
          <w:color w:val="000000"/>
          <w:sz w:val="28"/>
        </w:rPr>
        <w:t>
      5.2. За исключением случаев секвестра и (или)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 (ноль целых одна десятая процента) от причитающейся суммы за каждый день просрочки. При этом общая сумма неустойки (пени) не должна превышать 10 % (десять процентов) от общей суммы договора.</w:t>
      </w:r>
    </w:p>
    <w:bookmarkEnd w:id="213"/>
    <w:bookmarkStart w:name="z249" w:id="214"/>
    <w:p>
      <w:pPr>
        <w:spacing w:after="0"/>
        <w:ind w:left="0"/>
        <w:jc w:val="both"/>
      </w:pPr>
      <w:r>
        <w:rPr>
          <w:rFonts w:ascii="Times New Roman"/>
          <w:b w:val="false"/>
          <w:i w:val="false"/>
          <w:color w:val="000000"/>
          <w:sz w:val="28"/>
        </w:rPr>
        <w:t>
      5.3. В случае просрочки сроков оказания услуг заказчик удерживает (взыскивает) с поставщика неустойку (штраф, пеню) в размере 0,1 % (ноль целых одна десятая процента)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(ноль целых одна десятая процента)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(десять процентов) от общей суммы договора.</w:t>
      </w:r>
    </w:p>
    <w:bookmarkEnd w:id="214"/>
    <w:bookmarkStart w:name="z250" w:id="215"/>
    <w:p>
      <w:pPr>
        <w:spacing w:after="0"/>
        <w:ind w:left="0"/>
        <w:jc w:val="both"/>
      </w:pPr>
      <w:r>
        <w:rPr>
          <w:rFonts w:ascii="Times New Roman"/>
          <w:b w:val="false"/>
          <w:i w:val="false"/>
          <w:color w:val="000000"/>
          <w:sz w:val="28"/>
        </w:rPr>
        <w:t>
      5.4.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(ноль целых одна десятая процента) от общей суммы Договора за каждый день просрочки.</w:t>
      </w:r>
    </w:p>
    <w:bookmarkEnd w:id="215"/>
    <w:bookmarkStart w:name="z251" w:id="216"/>
    <w:p>
      <w:pPr>
        <w:spacing w:after="0"/>
        <w:ind w:left="0"/>
        <w:jc w:val="both"/>
      </w:pPr>
      <w:r>
        <w:rPr>
          <w:rFonts w:ascii="Times New Roman"/>
          <w:b w:val="false"/>
          <w:i w:val="false"/>
          <w:color w:val="000000"/>
          <w:sz w:val="28"/>
        </w:rPr>
        <w:t>
      5.5. Уплата неустойки (штрафа, пени) не освобождает стороны от выполнения обязательств, предусмотренных настоящим договором.</w:t>
      </w:r>
    </w:p>
    <w:bookmarkEnd w:id="216"/>
    <w:bookmarkStart w:name="z252" w:id="217"/>
    <w:p>
      <w:pPr>
        <w:spacing w:after="0"/>
        <w:ind w:left="0"/>
        <w:jc w:val="both"/>
      </w:pPr>
      <w:r>
        <w:rPr>
          <w:rFonts w:ascii="Times New Roman"/>
          <w:b w:val="false"/>
          <w:i w:val="false"/>
          <w:color w:val="000000"/>
          <w:sz w:val="28"/>
        </w:rPr>
        <w:t>
      5.6.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корректируются, а в договор вносятся соответствующие поправки. Все запросы поставщика на проведение корректировки должны быть предъявлены в течение 30 (тридцать) дней со дня получения поставщиком распоряжения об изменениях от заказчика.</w:t>
      </w:r>
    </w:p>
    <w:bookmarkEnd w:id="217"/>
    <w:bookmarkStart w:name="z253" w:id="218"/>
    <w:p>
      <w:pPr>
        <w:spacing w:after="0"/>
        <w:ind w:left="0"/>
        <w:jc w:val="both"/>
      </w:pPr>
      <w:r>
        <w:rPr>
          <w:rFonts w:ascii="Times New Roman"/>
          <w:b w:val="false"/>
          <w:i w:val="false"/>
          <w:color w:val="000000"/>
          <w:sz w:val="28"/>
        </w:rPr>
        <w:t>
      5.7. Поставщик ни полностью, ни частично не должен передавать кому-либо свои обязательства по настоящему договору.</w:t>
      </w:r>
    </w:p>
    <w:bookmarkEnd w:id="218"/>
    <w:bookmarkStart w:name="z254" w:id="219"/>
    <w:p>
      <w:pPr>
        <w:spacing w:after="0"/>
        <w:ind w:left="0"/>
        <w:jc w:val="left"/>
      </w:pPr>
      <w:r>
        <w:rPr>
          <w:rFonts w:ascii="Times New Roman"/>
          <w:b/>
          <w:i w:val="false"/>
          <w:color w:val="000000"/>
        </w:rPr>
        <w:t xml:space="preserve"> 6. Срок действия и условия расторжения договора</w:t>
      </w:r>
    </w:p>
    <w:bookmarkEnd w:id="219"/>
    <w:bookmarkStart w:name="z255" w:id="220"/>
    <w:p>
      <w:pPr>
        <w:spacing w:after="0"/>
        <w:ind w:left="0"/>
        <w:jc w:val="both"/>
      </w:pPr>
      <w:r>
        <w:rPr>
          <w:rFonts w:ascii="Times New Roman"/>
          <w:b w:val="false"/>
          <w:i w:val="false"/>
          <w:color w:val="000000"/>
          <w:sz w:val="28"/>
        </w:rPr>
        <w:t>
      6.1.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220"/>
    <w:bookmarkStart w:name="z256" w:id="221"/>
    <w:p>
      <w:pPr>
        <w:spacing w:after="0"/>
        <w:ind w:left="0"/>
        <w:jc w:val="both"/>
      </w:pPr>
      <w:r>
        <w:rPr>
          <w:rFonts w:ascii="Times New Roman"/>
          <w:b w:val="false"/>
          <w:i w:val="false"/>
          <w:color w:val="000000"/>
          <w:sz w:val="28"/>
        </w:rPr>
        <w:t>
      6.2. Договор может быть расторгнут на любом этапе в случаях недостижения по вине поставщика целевых показателей, установленных в договоре, и (или) систематического неисполнения поставщиком своих обязательств. Под систематическим неисполнением обязательств для целей настоящего пункта понимаются два случая неисполнения обязательств, предусмотренных Договором, в течение одного календарного года.</w:t>
      </w:r>
    </w:p>
    <w:bookmarkEnd w:id="221"/>
    <w:bookmarkStart w:name="z257" w:id="222"/>
    <w:p>
      <w:pPr>
        <w:spacing w:after="0"/>
        <w:ind w:left="0"/>
        <w:jc w:val="both"/>
      </w:pPr>
      <w:r>
        <w:rPr>
          <w:rFonts w:ascii="Times New Roman"/>
          <w:b w:val="false"/>
          <w:i w:val="false"/>
          <w:color w:val="000000"/>
          <w:sz w:val="28"/>
        </w:rPr>
        <w:t>
      6.3. Договор может быть расторгнут по соглашению сторон в случае нецелесообразности его дальнейшего исполнения.</w:t>
      </w:r>
    </w:p>
    <w:bookmarkEnd w:id="222"/>
    <w:bookmarkStart w:name="z258" w:id="223"/>
    <w:p>
      <w:pPr>
        <w:spacing w:after="0"/>
        <w:ind w:left="0"/>
        <w:jc w:val="left"/>
      </w:pPr>
      <w:r>
        <w:rPr>
          <w:rFonts w:ascii="Times New Roman"/>
          <w:b/>
          <w:i w:val="false"/>
          <w:color w:val="000000"/>
        </w:rPr>
        <w:t xml:space="preserve"> 7. Уведомление</w:t>
      </w:r>
    </w:p>
    <w:bookmarkEnd w:id="223"/>
    <w:bookmarkStart w:name="z259" w:id="224"/>
    <w:p>
      <w:pPr>
        <w:spacing w:after="0"/>
        <w:ind w:left="0"/>
        <w:jc w:val="both"/>
      </w:pPr>
      <w:r>
        <w:rPr>
          <w:rFonts w:ascii="Times New Roman"/>
          <w:b w:val="false"/>
          <w:i w:val="false"/>
          <w:color w:val="000000"/>
          <w:sz w:val="28"/>
        </w:rPr>
        <w:t>
      7.1.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либо телефаксу.</w:t>
      </w:r>
    </w:p>
    <w:bookmarkEnd w:id="224"/>
    <w:bookmarkStart w:name="z260" w:id="225"/>
    <w:p>
      <w:pPr>
        <w:spacing w:after="0"/>
        <w:ind w:left="0"/>
        <w:jc w:val="both"/>
      </w:pPr>
      <w:r>
        <w:rPr>
          <w:rFonts w:ascii="Times New Roman"/>
          <w:b w:val="false"/>
          <w:i w:val="false"/>
          <w:color w:val="000000"/>
          <w:sz w:val="28"/>
        </w:rPr>
        <w:t>
      7.2.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25"/>
    <w:bookmarkStart w:name="z261" w:id="226"/>
    <w:p>
      <w:pPr>
        <w:spacing w:after="0"/>
        <w:ind w:left="0"/>
        <w:jc w:val="left"/>
      </w:pPr>
      <w:r>
        <w:rPr>
          <w:rFonts w:ascii="Times New Roman"/>
          <w:b/>
          <w:i w:val="false"/>
          <w:color w:val="000000"/>
        </w:rPr>
        <w:t xml:space="preserve"> 8. Форс-мажор</w:t>
      </w:r>
    </w:p>
    <w:bookmarkEnd w:id="226"/>
    <w:bookmarkStart w:name="z262" w:id="227"/>
    <w:p>
      <w:pPr>
        <w:spacing w:after="0"/>
        <w:ind w:left="0"/>
        <w:jc w:val="both"/>
      </w:pPr>
      <w:r>
        <w:rPr>
          <w:rFonts w:ascii="Times New Roman"/>
          <w:b w:val="false"/>
          <w:i w:val="false"/>
          <w:color w:val="000000"/>
          <w:sz w:val="28"/>
        </w:rPr>
        <w:t>
      8.1. Стороны не несут ответственность за неисполнение условий договора, если оно явилось результатом форс-мажорных обстоятельств.</w:t>
      </w:r>
    </w:p>
    <w:bookmarkEnd w:id="227"/>
    <w:bookmarkStart w:name="z263" w:id="228"/>
    <w:p>
      <w:pPr>
        <w:spacing w:after="0"/>
        <w:ind w:left="0"/>
        <w:jc w:val="both"/>
      </w:pPr>
      <w:r>
        <w:rPr>
          <w:rFonts w:ascii="Times New Roman"/>
          <w:b w:val="false"/>
          <w:i w:val="false"/>
          <w:color w:val="000000"/>
          <w:sz w:val="28"/>
        </w:rPr>
        <w:t>
      8.2.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28"/>
    <w:bookmarkStart w:name="z264" w:id="229"/>
    <w:p>
      <w:pPr>
        <w:spacing w:after="0"/>
        <w:ind w:left="0"/>
        <w:jc w:val="both"/>
      </w:pPr>
      <w:r>
        <w:rPr>
          <w:rFonts w:ascii="Times New Roman"/>
          <w:b w:val="false"/>
          <w:i w:val="false"/>
          <w:color w:val="000000"/>
          <w:sz w:val="28"/>
        </w:rPr>
        <w:t>
      8.3.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29"/>
    <w:bookmarkStart w:name="z265" w:id="230"/>
    <w:p>
      <w:pPr>
        <w:spacing w:after="0"/>
        <w:ind w:left="0"/>
        <w:jc w:val="left"/>
      </w:pPr>
      <w:r>
        <w:rPr>
          <w:rFonts w:ascii="Times New Roman"/>
          <w:b/>
          <w:i w:val="false"/>
          <w:color w:val="000000"/>
        </w:rPr>
        <w:t xml:space="preserve"> 9. Решение спорных вопросов</w:t>
      </w:r>
    </w:p>
    <w:bookmarkEnd w:id="230"/>
    <w:bookmarkStart w:name="z266" w:id="231"/>
    <w:p>
      <w:pPr>
        <w:spacing w:after="0"/>
        <w:ind w:left="0"/>
        <w:jc w:val="both"/>
      </w:pPr>
      <w:r>
        <w:rPr>
          <w:rFonts w:ascii="Times New Roman"/>
          <w:b w:val="false"/>
          <w:i w:val="false"/>
          <w:color w:val="000000"/>
          <w:sz w:val="28"/>
        </w:rPr>
        <w:t>
      9.1.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31"/>
    <w:bookmarkStart w:name="z267" w:id="232"/>
    <w:p>
      <w:pPr>
        <w:spacing w:after="0"/>
        <w:ind w:left="0"/>
        <w:jc w:val="both"/>
      </w:pPr>
      <w:r>
        <w:rPr>
          <w:rFonts w:ascii="Times New Roman"/>
          <w:b w:val="false"/>
          <w:i w:val="false"/>
          <w:color w:val="000000"/>
          <w:sz w:val="28"/>
        </w:rPr>
        <w:t>
      9.2.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32"/>
    <w:bookmarkStart w:name="z268" w:id="233"/>
    <w:p>
      <w:pPr>
        <w:spacing w:after="0"/>
        <w:ind w:left="0"/>
        <w:jc w:val="left"/>
      </w:pPr>
      <w:r>
        <w:rPr>
          <w:rFonts w:ascii="Times New Roman"/>
          <w:b/>
          <w:i w:val="false"/>
          <w:color w:val="000000"/>
        </w:rPr>
        <w:t xml:space="preserve"> 10. Прочие условия</w:t>
      </w:r>
    </w:p>
    <w:bookmarkEnd w:id="233"/>
    <w:bookmarkStart w:name="z269" w:id="234"/>
    <w:p>
      <w:pPr>
        <w:spacing w:after="0"/>
        <w:ind w:left="0"/>
        <w:jc w:val="both"/>
      </w:pPr>
      <w:r>
        <w:rPr>
          <w:rFonts w:ascii="Times New Roman"/>
          <w:b w:val="false"/>
          <w:i w:val="false"/>
          <w:color w:val="000000"/>
          <w:sz w:val="28"/>
        </w:rPr>
        <w:t>
      10.1.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234"/>
    <w:bookmarkStart w:name="z270" w:id="235"/>
    <w:p>
      <w:pPr>
        <w:spacing w:after="0"/>
        <w:ind w:left="0"/>
        <w:jc w:val="both"/>
      </w:pPr>
      <w:r>
        <w:rPr>
          <w:rFonts w:ascii="Times New Roman"/>
          <w:b w:val="false"/>
          <w:i w:val="false"/>
          <w:color w:val="000000"/>
          <w:sz w:val="28"/>
        </w:rPr>
        <w:t>
      10.2. Любые изменения и дополнения к договору совершаются в той же форме, что и заключение договора.</w:t>
      </w:r>
    </w:p>
    <w:bookmarkEnd w:id="235"/>
    <w:bookmarkStart w:name="z271" w:id="236"/>
    <w:p>
      <w:pPr>
        <w:spacing w:after="0"/>
        <w:ind w:left="0"/>
        <w:jc w:val="both"/>
      </w:pPr>
      <w:r>
        <w:rPr>
          <w:rFonts w:ascii="Times New Roman"/>
          <w:b w:val="false"/>
          <w:i w:val="false"/>
          <w:color w:val="000000"/>
          <w:sz w:val="28"/>
        </w:rPr>
        <w:t>
      10.3. Договор составлен на государственном и русском языках, имеющих одинаковую юридическую силу.</w:t>
      </w:r>
    </w:p>
    <w:bookmarkEnd w:id="236"/>
    <w:bookmarkStart w:name="z272" w:id="237"/>
    <w:p>
      <w:pPr>
        <w:spacing w:after="0"/>
        <w:ind w:left="0"/>
        <w:jc w:val="both"/>
      </w:pPr>
      <w:r>
        <w:rPr>
          <w:rFonts w:ascii="Times New Roman"/>
          <w:b w:val="false"/>
          <w:i w:val="false"/>
          <w:color w:val="000000"/>
          <w:sz w:val="28"/>
        </w:rPr>
        <w:t>
      10.4. В части, не урегулированной договором, стороны руководствуются законодательством Республики Казахстан.</w:t>
      </w:r>
    </w:p>
    <w:bookmarkEnd w:id="237"/>
    <w:bookmarkStart w:name="z273" w:id="238"/>
    <w:p>
      <w:pPr>
        <w:spacing w:after="0"/>
        <w:ind w:left="0"/>
        <w:jc w:val="left"/>
      </w:pPr>
      <w:r>
        <w:rPr>
          <w:rFonts w:ascii="Times New Roman"/>
          <w:b/>
          <w:i w:val="false"/>
          <w:color w:val="000000"/>
        </w:rPr>
        <w:t xml:space="preserve"> 11. Реквизиты Сторон</w:t>
      </w:r>
    </w:p>
    <w:bookmarkEnd w:id="2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4" w:id="239"/>
          <w:p>
            <w:pPr>
              <w:spacing w:after="20"/>
              <w:ind w:left="20"/>
              <w:jc w:val="both"/>
            </w:pPr>
            <w:r>
              <w:rPr>
                <w:rFonts w:ascii="Times New Roman"/>
                <w:b w:val="false"/>
                <w:i w:val="false"/>
                <w:color w:val="000000"/>
                <w:sz w:val="20"/>
              </w:rPr>
              <w:t>
Заказчик</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&lt;полный юридический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БИН &lt;БИН&gt; БИК &lt;БИК ИИК &lt;ИИК </w:t>
            </w:r>
          </w:p>
          <w:p>
            <w:pPr>
              <w:spacing w:after="20"/>
              <w:ind w:left="20"/>
              <w:jc w:val="both"/>
            </w:pPr>
            <w:r>
              <w:rPr>
                <w:rFonts w:ascii="Times New Roman"/>
                <w:b w:val="false"/>
                <w:i w:val="false"/>
                <w:color w:val="000000"/>
                <w:sz w:val="20"/>
              </w:rPr>
              <w:t>
</w:t>
            </w:r>
            <w:r>
              <w:rPr>
                <w:rFonts w:ascii="Times New Roman"/>
                <w:b w:val="false"/>
                <w:i w:val="false"/>
                <w:color w:val="000000"/>
                <w:sz w:val="20"/>
              </w:rPr>
              <w:t>&lt;Наименование банка&gt; Тел.:</w:t>
            </w:r>
          </w:p>
          <w:p>
            <w:pPr>
              <w:spacing w:after="20"/>
              <w:ind w:left="20"/>
              <w:jc w:val="both"/>
            </w:pPr>
            <w:r>
              <w:rPr>
                <w:rFonts w:ascii="Times New Roman"/>
                <w:b w:val="false"/>
                <w:i w:val="false"/>
                <w:color w:val="000000"/>
                <w:sz w:val="20"/>
              </w:rPr>
              <w:t>
&lt;телефон&gt; &lt;должность&gt;&lt;Ф.И.О&gt;</w:t>
            </w:r>
          </w:p>
        </w:tc>
        <w:tc>
          <w:tcPr>
            <w:tcW w:w="6150" w:type="dxa"/>
            <w:tcBorders/>
            <w:tcMar>
              <w:top w:w="15" w:type="dxa"/>
              <w:left w:w="15" w:type="dxa"/>
              <w:bottom w:w="15" w:type="dxa"/>
              <w:right w:w="15" w:type="dxa"/>
            </w:tcMar>
            <w:vAlign w:val="center"/>
          </w:tcPr>
          <w:bookmarkStart w:name="z279" w:id="240"/>
          <w:p>
            <w:pPr>
              <w:spacing w:after="20"/>
              <w:ind w:left="20"/>
              <w:jc w:val="both"/>
            </w:pPr>
            <w:r>
              <w:rPr>
                <w:rFonts w:ascii="Times New Roman"/>
                <w:b w:val="false"/>
                <w:i w:val="false"/>
                <w:color w:val="000000"/>
                <w:sz w:val="20"/>
              </w:rPr>
              <w:t>
Поставщик</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наименование&gt;</w:t>
            </w:r>
          </w:p>
          <w:p>
            <w:pPr>
              <w:spacing w:after="20"/>
              <w:ind w:left="20"/>
              <w:jc w:val="both"/>
            </w:pPr>
            <w:r>
              <w:rPr>
                <w:rFonts w:ascii="Times New Roman"/>
                <w:b w:val="false"/>
                <w:i w:val="false"/>
                <w:color w:val="000000"/>
                <w:sz w:val="20"/>
              </w:rPr>
              <w:t>
</w:t>
            </w:r>
            <w:r>
              <w:rPr>
                <w:rFonts w:ascii="Times New Roman"/>
                <w:b w:val="false"/>
                <w:i w:val="false"/>
                <w:color w:val="000000"/>
                <w:sz w:val="20"/>
              </w:rPr>
              <w:t>&lt;полный юридический адрес&gt;</w:t>
            </w:r>
          </w:p>
          <w:p>
            <w:pPr>
              <w:spacing w:after="20"/>
              <w:ind w:left="20"/>
              <w:jc w:val="both"/>
            </w:pPr>
            <w:r>
              <w:rPr>
                <w:rFonts w:ascii="Times New Roman"/>
                <w:b w:val="false"/>
                <w:i w:val="false"/>
                <w:color w:val="000000"/>
                <w:sz w:val="20"/>
              </w:rPr>
              <w:t>
</w:t>
            </w:r>
            <w:r>
              <w:rPr>
                <w:rFonts w:ascii="Times New Roman"/>
                <w:b w:val="false"/>
                <w:i w:val="false"/>
                <w:color w:val="000000"/>
                <w:sz w:val="20"/>
              </w:rPr>
              <w:t>БИН/ИНН/УНП &lt;БИН/ИНН/УНП</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&lt;БИК&gt; ИИК &lt;ИИК&gt;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&lt;Наименование банка&gt; Тел.:</w:t>
            </w:r>
          </w:p>
          <w:p>
            <w:pPr>
              <w:spacing w:after="20"/>
              <w:ind w:left="20"/>
              <w:jc w:val="both"/>
            </w:pPr>
            <w:r>
              <w:rPr>
                <w:rFonts w:ascii="Times New Roman"/>
                <w:b w:val="false"/>
                <w:i w:val="false"/>
                <w:color w:val="000000"/>
                <w:sz w:val="20"/>
              </w:rPr>
              <w:t>
&lt;телефон&gt;&lt;должность&gt; &lt;Ф.И.О&gt;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