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b2e6" w14:textId="c29b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19 марта 2020 года № 105 "Об утверждении Правил оказания государственной услуги "Аккредитация организаций, управляющих имущественными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июня 2023 года № 397. Зарегистрирован в Министерстве юстиции Республики Казахстан 26 июня 2023 года № 32895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/>
          <w:i w:val="false"/>
          <w:color w:val="000000"/>
          <w:sz w:val="28"/>
        </w:rPr>
        <w:t>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19 марта 2020 года № 105 "Об утверждении Правил оказания государственной услуги "Аккредитация организаций, управляющих имущественными правами на коллективной основе" (зарегистрирован в Реестре государственной регистрации нормативных правовых актов под № 20153)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"Аккредитация организаций, управляющих имущественными правами на коллективной основе",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 пятнадцать рабочих дней.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юридическое лицо (далее – услугополучатель) направляет услугодателю посредством портала: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получения аккредитации в электронном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направляется не позднее десяти рабочих дней до даты проведения заседания комиссии по аккредитации.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сроках приема документов размещается на интернет-ресурсе услугодателя не позднее двадцати рабочих дней до начала приема документов;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сведений представляемая организацией, управляющей имущественными правами на коллективной основе, для прохождения аккредитации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Работник ответственного структурного подразделения услугодателя (далее – работник услугодателя) в течение двух рабочих дней с момента завершения приема документов, указанных в пункте 8 Перечня основных требований к оказанию государственной услуги, проверяет полноту представленных документов и (или) сведений.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ненадлежащего оформления услугополучателем либо представления неполного пакета документов, услугодатель в течение одного рабочего дня направляет услугополучателю уведомление с указанием каким требованиям не соответствует пакет документов и сроке приведения его в соответствие.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два рабочих дня, если в течение двух рабочих дней со дня получения уведомления услугополучатель не привел их в соответствие с требованиями, то услугодатель в течение двух рабочих дней направляет мотивированный отказ в дальнейшем рассмотрении заявления.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представленных документов на полноту и соответствие, согласно Перечню документов и сведений, необходимых для оказания государственной услуги, работник ответственного структурного подразделения услугодателя передает их на рассмотрение комиссии по аккредитации.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заседания комиссии по аккредитации услугодатель озвучивает решение комиссии, оформленное в виде протокола. При предварительном вынесении решения услугодателя об отказе в оказании государственной услуги, услугодатель в течение одного рабочего дня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возможности услугополучателю выразить позицию по предварительному решению.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аккредитации либо об отказе в аккредитации.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истечению срока для заслушивания услугополучателя заместитель руководителя услугодателя в течение одного рабочего дня подписывает свидетельство или отказ в аккредитации.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положительного заключения услугодатель выдает свидетельство об аккредитации сроком на пять лет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"Аккредитация организаций, управляющих имущественными правами на коллективной основе":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5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согласно приложению 4 к настоящим Правилам оказания государственной услуги "Аккредитация организаций, управляющих имущественными правами на коллективной основе" сроком на пять лет,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результата оказания услуги – электронная (частично автоматизированная)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юстиции Республики Казахстан.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