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eced" w14:textId="87ce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пропуска через Государственную границу Республики Казахстан автомобильных транспортных средств, грузов и товаров, в том числе с использованием системы электронной очереди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27 июня 2023 года № 707. Зарегистрирован в Министерстве юстиции Республики Казахстан 27 июня 2023 года № 32911.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Государственной границе Республики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пропуска через Государственную границу Республики Казахстан автомобильных транспортных средств, грузов и товаров, в том числе с использованием системы электронной очереди на платной основе.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707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пропуска через Государственную границу Республики Казахстан автомобильных транспортных средств, грузов и товаров, в том числе с использованием системы электронной очереди на платной основе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пропуска через Государственную границу Республики Казахстан автомобильных транспортных средств, грузов и товаров, в том числе с использованием системы электронной очереди на платной основе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Государственной границе Республики Казахстан" и определяют порядок пропуска через Государственную границу Республики Казахстан (далее – Госграница) автомобильных транспортных средств, грузов и товаров при выезде из Республики Казахстан через автомобильные пункты пропуска (далее – пункт пропуска) с использованием автоматизированной системы электронной очереди на платной основе (далее – СЭО).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администратора – специальный личный кабинет должностных лиц органов государственных доходов (далее – ОГД) в СЭО, обеспечивающий просмотр в режиме реального времени передвижения транспортных средств, грузов и товаров на территории пункта пропуска;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бронирование – процесс закрепления СЭО за физическим или юридическим лицом и его транспортным средством определенных даты и времени для прибытия и въезда в пункт пропуска;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учетная запись – логин/пароль пользователя в СЭО;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зона ожидания – специально оборудованная площадка, расположенная в непосредственной близости от пункта пропуска с вместимостью, определяемой исходя из суточной пропускной способности пункта пропуска, и предназначенная для размещения транспортных средств, зарегистрированных в СЭО;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пользователь – физическое или юридическое лицо, пользующееся СЭО;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регистратор СЭО – юридическое лицо, осуществляющее управление работой СЭО и обеспечивающее функционирование, доступ и сопровождение СЭО, которое определяется в соответствии с законодательством Республики Казахстан о государственных закупках;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автоматизированная система электронной очереди – программно-аппаратный комплекс, предназначенный для бронирования времени въезда автомобильных транспортных средств в пункты пропуска при выезде из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Бронирование очереди в СЭО осуществляется в отношении грузовых автомобильных транспортных средств, в том числе с прицепами, седельных тягачей, с владельцами или водителями которых на добровольной основе регистратор СЭО заключил пользовательское соглашение.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легковым автомобилям и автобусам бронирование очереди в СЭО не требуется.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въезда на территорию пункта пропуска транспортных средств, грузов и товаров, а также лиц, сопровождающих указанные транспортные средства, грузы и товары, при выезде из Республики Казахстан с использованием СЭО осуществляется ОГД посредством кабинета администратора.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Пропуск транспортных средств, грузов и товаров с использованием СЭО осуществляется на автомобильных пунктах пропуска через Госграницу согласно приложению к настоящим Правилам.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Регистрация въезда транспортных средств в пункт пропуска в СЭО во внеочередном (ускоренном) порядке осуществляется при перевозках животных, скоропортящихся и опасных грузов на основании межправительственных соглашений, ратифицированных Республикой Казахстан,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транспорте", а также в отношении следующих категорий транспортных средств, грузов и товаров: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назначенного оператора почты, определенного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 – при предварительном направлении списка транспортных средств регистратору СЭО;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уполномоченных экономических операторов, включенных в реестр уполномоченных экономических операторов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союза, транспортные средства международной перевозки которых обозначены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января 2018 года № 42 "Об утверждении опознавательного знака транспортного средства международной перевозки уполномоченного экономического оператора" (зарегистрирован в Реестре государственной регистрации нормативных правовых актов под № 16304) – при предварительном направлении списка транспортных средств регистратору СЭО;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отдельных категорий товаров,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Республики Казахстан" при наличии декларации на товары либо транзитной декларации, оформленных по формам, утвержденным в соответствии с решениями Евразийской экономической комиссии, а также документов, используемых в качестве транзитной декларации в соответствии с таможенным законодательством Евразийского экономического союза и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 (юридических, физических), которые произвели оплату за внеочередное (ускоренное) прохождение через Госграницу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25 мая 2023 года № 538 "Об определении размеров плат за пропуск через Государственную границу Республики Казахстан автомобильных транспортных средств, грузов и товаров, а также их прохождение по электронной очереди" (зарегистрирован в Реестре государственной регистрации нормативных правовых актов под № 32584).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бронирований за внеочередное (ускоренное) прохождение через Госграницу в соответствии с настоящим пунктом за 1 (один) рабочий день не должно превышать 15 (пятнадцати) процентов от фактической суточной пропускной способности соответствующего пункта пропуска в СЭО.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пропуска через Государственную границу Республики Казахстан автомобильных транспортных средств, грузов и товаров с использованием системы электронной очереди на платной основе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использования системы электронной очереди на платной основе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Функционирование СЭО обеспечивается путем использования информационной системы, которая представляет программно-аппаратный комплекс и предназначена для бронирования времени въезда автомобильных транспортных средств.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пропуске автомобильных транспортных средств, грузов и товаров с использованием СЭО применяется программное обеспечение для управления инфраструктурой, источники бесперебойного питания соответствующей мощности для обеспечения автономной работы оборудования не менее 5 (пяти) часов, интернет-модем для обеспечения соединения инфраструктуры с сетью интернет.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Фото/видеофиксация проезжающих транспортных средств осуществляется стационарной обзорной видеокамерой, которая имеет интеграцию с СЭО в соответствии с характеристиками, определяемыми регистратором СЭО.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Въезд в пункт пропуска и выезд из пункта пропуска и пересечение Госграницы автомобильных транспортных средств осуществляется с применением камеры считывания государственных регистрационных номерных знаков транспортных средств (далее – регистрационный номер), которая обеспечивает фотофиксацию, дальнейшее распознавание и обработку регистрационных номеров проезжающих транспортных средств.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считывание регистрационных номеров, сохранение, ведение базы данных регистрационных номеров автомобильных транспортных средств, пересекших Госграницу, осуществляется через систему электронного учета автомобильных транспортных средств, интегрированную с СЭО посредством защищенного интернет соединения/канала связи.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пропуске автомобильных транспортных средств, грузов и товаров с использованием СЭО применяется автоматический шлагбаум или другие барьерные устройства, которые приводятся в действие СЭО посредством интеграции с ОГД или с пульта ОГД.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регистрационных номерах автомобильных транспортных средств, зарегистрированных в СЭО и въезжающих в пункт пропуска/зону ожидания и/или выезжающих из пункта пропуска/зоны ожидания, отображается на информационных табло.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Бесперебойная работа СЭО, ее содержание и сопровождение, а также ее подключение к видеокамерам, шлагбаумам или другим барьерным устройствам, информационным табло, указанным в пунктах 8, 9, 10, 11, 12 и 32 настоящих Правил, осуществляется Регистратором СЭО.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работ по применению видеокамер, шлагбаумов или других барьерных устройств, информационных табло, указанных в пунктах 8, 9, 10, 11, 12, 32 и 33 настоящих Правил, осуществляется юридическим (-ими) лицом (-ами), которое (-ые) определяется (-ются) уполномоченным органом в сфере таможенного дела в соответствии с законодательством Республики Казахстан о государственных закупках либо путем применения иных механизмов в соответствии с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регистрации, бронирования и пропуска автомобильных транспортных средств, грузов и товаров с использованием системы электронной очереди на платной основе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Регистрация в СЭО осуществляется (по выбору):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через сайт регистратора СЭО с применением электронно-цифровой подписи (далее – ЭЦП), выдаваемой и используемой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мобильное приложение регистратора СЭО.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в СЭО подписывается пользовательское соглашение.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Бронирование электронной очереди предусматривает следующие действия: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в СЭО необходимых даты и времени либо первого свободного времени и наименования пункта пропуска, предполагаемого для пересечения Госграницы;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количества доверенных водителей для транспортного средства;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указание данных владельца транспортного средства (резидент/нерезидент, юридическое лицо/физическое лицо, наименование организации или имя, фамилия, отчество (при его наличии), для резидента Республики Казахстан – индивидуальный идентификационный номер/ бизнес-идентификационный номер (ИИН/БИН), для нерезидента – ИИН/БИН при наличии);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указание данных водителя (водителей) (резидент/нерезидент, наименование организации или имя, фамилия, отчество (при его наличии), дата рождения, телефон, электронный адрес, документ, удостоверяющий личность, страна выдачи документа, номер документа и срок его действия) и транспортного средства (страна регистрации, регистрационный номер транспорта, регистрационный номер прицепа, идентификационный номер транспортного средства/шасси).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пользователь выражает согласие на сбор, хранение и обработку своих персональных данных в СЭО.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согласия пользователя – резидента Республики Казахстан на сбор и обработку персональных данных осуществляется посредством государственного сервиса контроля доступа к персональным данным, интегрированного с СЭО.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согласия пользователя – нерезидента Республики Казахстан на сбор и обработку персональных данных осуществляется иными, не противоречащими законодательству способами, в том числе путем подписания пользовательского соглашения с регистратором СЭО.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Бронирование электронной очереди в СЭО осуществляется на основании сопоставления данных и сведений, вносимых пользователями, с данными и сведениями центральных исполнительных органов в сфере внутренних дел, регистрации физических и юридических лиц, цифрового развития, налогового и таможенного администрирования, агропромышленного комплекса, транспорта, правовой статистики и специальных учетов, уполномоченных на ведение информационных систем, указанных в пункте 18 настоящих Правил, национальных операторов и Государственной корпорации "Правительство для граждан", путем интеграции СЭО с их информационными системами.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электронного правительства, утвержденными приказом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СЭО автоматически осуществляет сверку на: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учетной записи пользователя СЭО в результате информационного взаимодействия СЭО с государственными базами данных "Юридические лица" или "Физические лица";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государственной регистрации транспортного средства посредством информационного взаимодействия СЭО с государственной базой данных "Автомобиль";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сведений по водительским удостоверениям с соответствующей категорией к транспортному средству посредством информационного взаимодействия СЭО с государственной базой данных "Автомобиль";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сведений о розыске транспортного средства посредством информационного взаимодействия СЭО с информационной системой внутренних дел;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сведений о розыске водителя посредством информационного взаимодействия СЭО с информационной системой органов правовой статистики и специальных учетов;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регистрации техники посредством информационного взаимодействия СЭО с государственным реестром сельскохозяйственной техники;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разрешения (разрешений) на международные автомобильные перевозки посредством информационного взаимодействия СЭО с государственной базой данных "Е-лицензирование" и (или) информационно-аналитической системой транспортной базы данных и мониторинга динамики безопасности перевозок органов транспортного контроля;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договора (договоров) страхования гражданско-правовой ответственности владельцев транспортных средств с указанием страхователя, застрахованного (водителя), выгодоприобретателя, срока действия такого договора и других данных, необходимых для осуществления государственного контроля на Госгранице, посредством информационного взаимодействия СЭО с Единой страховой базой данных;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налоговой задолженности по обязательным платежам в бюджет, в том числе налога на транспортное средство, посредством информационного взаимодействия СЭО с кабинетом налогоплательщика;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отсутствие у владельцев автомобильных транспортных средств и пользователей СЭО своевременно неисполненных постановлений о наложении административного взыскания в виде штрафа и (или) предписания о необходимости уплаты штрафа в сфере обеспечения безопасности дорожного движения, посредством информационного взаимодействия СЭО с базой данных "Единый реестр административных производств";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цифровых документов, в том числе удостоверяющих личность, водительское удостоверение, владение транспортным средством посредством информационного взаимодействия СЭО с сервисом "Цифровые документы" информационной системы "Мобильное правительство";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соответствие биометрической идентификации личности посредством информационного взаимодействия СЭО с информационными системами биометрической идентификации личности;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соответствие сведений, зарегистрированных в "Базе мобильных граждан", с номером телефона физического лица, посредством информационного взаимодействия СЭО с компонентом "База мобильных граждан" информационной системы "Мобильное правительство";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наличие сведений о техническом осмотре транспортных средств, посредством информационного взаимодействия СЭО с Единой информационной системой обязательного технического осмотра;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наличие сведений о ветеринарных и/или фитосанитарных сертификатах, посредством информационного взаимодействия СЭО с единой автоматизированной системой управления отраслями агропромышленного комплекса "e-Agriculture";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наличие таможенных деклараций на товары и транспортные средства и данных о вывозимых товарах и транспортных средствах (помещенных под таможенные процедуры экспорта, таможенного транзита, реэкспорта, временного ввоза и другие таможенные процедуры, предусматривающие срок вывоза или доставки товаров и транспортных средств), посредством информационного взаимодействия СЭО с информационной системой "АСТАНА-1";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отсутствие задолженности по платным дорогам Республики Казахстан, посредством информационного взаимодействия СЭО с данными операторов платных автомобильных дорог (участков)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наличие сведений о передвижении и взвешивании транспортного средства, в том числе в пункте пропуска на Госгранице посредством информационного взаимодействия СЭО с интеллектуальной транспортной системой и другими системами фиксации передвижения транспортных средств по автомобильным дорогам республиканского, местного и городского значения, автоматизированной станцией измерения и станцией взвешивания автомобильных транспортных средств, определенными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Автоматическая сверка СЭО внесенной информации c данными: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указанными в подпунктах 1), 4), 5), 8), 10), 14), 15), 16), 17) и 18) пункта 18 настоящих Правил, осуществляется в отношении нерезидентов Республики Казахстан;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указанными в подпунктах 1) – 9), 11) – 16) и 18) пункта 18 настоящих Правил, осуществляется в отношении резидентов Республики Казахстан.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данным, указанным в подпунктах 10) и 17) пункта 18 настоящих Правил, резидентам Республики Казахстан СЭО направляется уведомление о наличии штрафа в сфере обеспечения безопасности дорожного движения и/или задолженности за проезд по платным автомобильным дорогам (участкам).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СЭО по итогам положительных результатов автоматической сверки внесенных данных пользователя, с учетом особенностей, предусмотренных пунктом 19 настоящих Правил, выдает пользователю порядковый номер брони для выезда через Госграницу с указанием даты и ориентировочного времени (интервала времени).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подтверждении посредством интеграционного взаимодействия внесенных пользователем данных СЭО отказывает пользователю в выдаче брони.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в СЭО производится после устранения причин отказа в выдаче брони.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Бронирование в СЭО даты и времени въезда транспортного средства осуществляется при отсутствии активной брони по данному транспортному средству.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Количество возможных бронирований в СЭО формируется с учетом пропускной способности пункта пропуска и на период, не превышающий 90 (девяноста) календарных дней.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Оплата за пропуск через Госграницу автомобильных транспортных средств, грузов и товаров по электронной очереди осуществляется пользователем путем внесения денежных средств безналичным способом на расчетный счет регистратора СЭО.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Регистратор СЭО в трехдневный срок перечисляет поступившие от пользователя денежные средства в доход государственного бюджета.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средств, предусмотренное частью первой настоящего пункта, осуществляется в соответствии с законодательством Республики Казахстан о платежах и переводах денег.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Размеры плат за пропуск через Госграницу автомобильных транспортных средств, грузов и товаров по электронной очереди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25 мая 2023 года № 538 "Об определении размеров плат за пропуск через Государственную границу Республики Казахстан автомобильных транспортных средств, грузов и товаров, а также их прохождение по электронной очереди" (зарегистрирован в Реестре государственной регистрации нормативных правовых актов под № 32584).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Плата за пропуск через Госграницу автомобильных транспортных средств, грузов и товаров с использованием СЭО производится в национальной валюте Республики Казахстан.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наличии задолженности пользователя, регистратор СЭО незамедлительно блокирует проведение операций по бронированию по учетной записи пользователя. Обслуживание возобновляется после оплаты/погашения пользователем задолженности в полном объеме.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невозможности исполнения услуги пропуска, возникшей по вине пользователя (отказ от услуги пропуска пользователем после бронирования даты и времени въезда транспортного средства в зоне ожидания, аннулирование брони (отмена брони) транспортного средства в СЭО, а также при несвоевременном выезде транспортного средства из зоны ожидания согласно установленному в СЭО времени выезда и/или несвоевременном прибытии транспортного средства в пункт пропуска из зоны ожидания), услуга пропуска подлежит оплате в полном объеме, а денежные средства, оплаченные пользователем, возврату не подлежат.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в СЭО ранее забронированной очереди на другую дату и время пересечения Госграницы до 2 (двух) раз проводится без осуществления повторной платы за пропуск через Госграницу автомобильных транспортных средств, грузов и товаров с использованием СЭО.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Информация о необходимости прибытия транспортного средства в пункт пропуска либо зону ожидания отображается в личном кабинете пользователя в СЭО (далее – личный кабинет) не менее, чем за 24 (двадцать четыре) часа до даты и времени брони в СЭО. При этом пользователю дополнительно направляется соответствующее "push-уведомление" или "СМС-уведомление".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Въезд в пункт пропуска при выезде из Республики Казахстан осуществляется при условии бронирования в СЭО даты и времени въезда транспортного средства.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въезде в пункт пропуска осуществляется считывание видеокамерой регистрационного номера транспортного средства.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Въезд транспортного средства в пункт пропуска осуществляется в соответствии с очередностью, установленной СЭО, из зоны ожидания (при ее наличии).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зоне ожидания могут размещаться шлагбаумы, информационные табло, видеокамеры для обеспечения мониторинга движения транспортных средств, отображения текущего состояния очереди в СЭО, фото и видеосъемки регистрационных номеров автомобильных транспортных средств, выезжающих из зоны ожидания, и их дальнейшего распознавания и обработки в СЭО.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видеонаблюдения в зоне ожидания осуществляет мониторинг за периметром зоны ожидания, местами въезда и выезда, внутренней территорией, а также возможность предоставления в ОГД видеоинформации, поступающей от видеокамер в режиме реального времени, и запись такой видеоинформации.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видеоинформации, указанной в настоящем пункте, за исключением видеоинформации, поступающей от видеокамер, размещенных при въезде в зону ожидания и выезде из нее, осуществляется в течение 30 (тридцати) календарных дней. Хранение видеоинформации, поступающей от видеокамер, размещенных при въезде в зону ожидания и выезде из нее, осуществляется в течение 60 (шестидесяти) календарных дней.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в зоне ожидания об очередности пропуска с использованием СЭО осуществляется телевизионными устройствами для предоставления аудио - и видеоинформации о порядке функционирования СЭО и порядке пересечения Госграницы.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Информация для вызова автомобильных транспортных средств из зоны ожидания передается в ОГД через выделенные основные и резервные каналы связи (каналы передачи данных и средства передачи данных) для вывода видеоинформации, поступающей из системы видеонаблюдения, установленной в зоне ожидания.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Вызов транспортного средства для направления в пункт пропуска осуществляется в соответствии с очередностью, установленной СЭО.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вызове транспортного средства отображается в личном кабинете не менее, чем за 60 (шестьдесят) минут в летнее время или 120 (ста двадцати) минут в зимнее время до времени брони в соответствующую дату, при этом пользователю дополнительно направляется соответствующее "push-уведомление" или "СМС-уведомление".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Электронная очередь аннулируется СЭО при неприбытии транспортного средства в пункт пропуска в назначенный день и время бронирования. По данному транспортному средству осуществляется повторное бронирование в СЭО.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Передача (продажа) брони третьим лицам не допускается.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пропуска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грузов 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платной основе</w:t>
            </w:r>
          </w:p>
        </w:tc>
      </w:tr>
    </w:tbl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Автомобильные пункты пропуска через Государственную границу Республики Казахстан, в которых пропуск транспортных средств, грузов и товаров осуществляется с использованием автоматизированной системы электронной очереди на платной основе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Автомобильные пункты пропуска через Государственную границу Республики Казахстан с Китайской Народной Республикой: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Жетісу;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Майкапчагай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Жетісу.</w:t>
            </w:r>
          </w:p>
        </w:tc>
      </w:tr>
    </w:tbl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Автомобильные пункты пропуска через Государственную границу Республики Казахстан с Республикой Узбекистан: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Конысбаева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Капланбек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Автомобильные пункты пропуска через Государственную границу Республики Казахстан с Туркменистаном: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Темирбаба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область.</w:t>
            </w:r>
          </w:p>
        </w:tc>
      </w:tr>
    </w:tbl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Автомобильные пункты пропуска через Государственную границу Республики Казахстан с Российской Федерацией: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Акбалшык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Желкуар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Абай;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Абай;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Абай;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Кондыбай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Абай;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Жар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