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1d774" w14:textId="3f1d7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юстиции Республики Казахстан от 6 мая 2013 года № 156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w:t>
      </w:r>
    </w:p>
    <w:p>
      <w:pPr>
        <w:spacing w:after="0"/>
        <w:ind w:left="0"/>
        <w:jc w:val="both"/>
      </w:pPr>
      <w:r>
        <w:rPr>
          <w:rFonts w:ascii="Times New Roman"/>
          <w:b w:val="false"/>
          <w:i w:val="false"/>
          <w:color w:val="000000"/>
          <w:sz w:val="28"/>
        </w:rPr>
        <w:t>Приказ Министра юстиции Республики Казахстан от 29 июня 2023 года № 426. Зарегистрирован в Министерстве юстиции Республики Казахстан 29 июня 2023 года № 32917</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01.07.2023</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6 мая 2013 года № 156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(зарегистрирован в Реестре государственной регистрации нормативных правовых актов за № 8469) следующие изменения: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 </w:t>
      </w:r>
    </w:p>
    <w:bookmarkStart w:name="z7" w:id="2"/>
    <w:p>
      <w:pPr>
        <w:spacing w:after="0"/>
        <w:ind w:left="0"/>
        <w:jc w:val="both"/>
      </w:pPr>
      <w:r>
        <w:rPr>
          <w:rFonts w:ascii="Times New Roman"/>
          <w:b w:val="false"/>
          <w:i w:val="false"/>
          <w:color w:val="000000"/>
          <w:sz w:val="28"/>
        </w:rPr>
        <w:t xml:space="preserve">
      "Об утверждении Правил и сроков внесения в информационную систему правового кадастра идентификационных и технических сведений недвижимого имущества на вновь созданное недвижимое имущество, проведения государственного технического обследования недвижимого имущества, Правил оказания государственной услуги "Выдача дубликата кадастрового паспорта объекта недвижимости" и Правил присвоения кадастрового номера первичным и вторичным объектам недвижимости".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изложить в новой редакции:</w:t>
      </w:r>
    </w:p>
    <w:bookmarkStart w:name="z9" w:id="3"/>
    <w:p>
      <w:pPr>
        <w:spacing w:after="0"/>
        <w:ind w:left="0"/>
        <w:jc w:val="both"/>
      </w:pPr>
      <w:r>
        <w:rPr>
          <w:rFonts w:ascii="Times New Roman"/>
          <w:b w:val="false"/>
          <w:i w:val="false"/>
          <w:color w:val="000000"/>
          <w:sz w:val="28"/>
        </w:rPr>
        <w:t>
      "1) Правила и сроки внесения в информационную систему правового кадастра идентификационных и технических сведений недвижимого имущества на вновь созданное недвижимое имущество, проведения государственного технического обследования недвижимого имущества и Правила оказания государственной услуги "Выдача дубликата кадастрового паспорта объекта недвижимости;".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 сроки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и Правила оказания государственной услуги "Выдача дубликата технического паспорта недвижимого имущества",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1"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присвоения кадастрового номера первичным и вторичным объектам недвижимости, утвержденных данным приказом: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3" w:id="5"/>
    <w:p>
      <w:pPr>
        <w:spacing w:after="0"/>
        <w:ind w:left="0"/>
        <w:jc w:val="both"/>
      </w:pPr>
      <w:r>
        <w:rPr>
          <w:rFonts w:ascii="Times New Roman"/>
          <w:b w:val="false"/>
          <w:i w:val="false"/>
          <w:color w:val="000000"/>
          <w:sz w:val="28"/>
        </w:rPr>
        <w:t>
      "14. Кадастровый номер первичного объекта недвижимости образуется из кадастрового номера земельного участка, на котором расположен первичный объект недвижимости, и порядкового номера (кода) первичного объекта недвижимости, не повторяющегося в пределах данного земельного участка, следующим образом: 20:015:004:165:1.</w:t>
      </w:r>
    </w:p>
    <w:bookmarkEnd w:id="5"/>
    <w:bookmarkStart w:name="z14" w:id="6"/>
    <w:p>
      <w:pPr>
        <w:spacing w:after="0"/>
        <w:ind w:left="0"/>
        <w:jc w:val="both"/>
      </w:pPr>
      <w:r>
        <w:rPr>
          <w:rFonts w:ascii="Times New Roman"/>
          <w:b w:val="false"/>
          <w:i w:val="false"/>
          <w:color w:val="000000"/>
          <w:sz w:val="28"/>
        </w:rPr>
        <w:t>
      где 20:015:004:165 - кадастровый номер земельного участка;</w:t>
      </w:r>
    </w:p>
    <w:bookmarkEnd w:id="6"/>
    <w:bookmarkStart w:name="z15" w:id="7"/>
    <w:p>
      <w:pPr>
        <w:spacing w:after="0"/>
        <w:ind w:left="0"/>
        <w:jc w:val="both"/>
      </w:pPr>
      <w:r>
        <w:rPr>
          <w:rFonts w:ascii="Times New Roman"/>
          <w:b w:val="false"/>
          <w:i w:val="false"/>
          <w:color w:val="000000"/>
          <w:sz w:val="28"/>
        </w:rPr>
        <w:t>
      1 - порядковый номер (код) первичного объекта недвижимости на земельном участке.</w:t>
      </w:r>
    </w:p>
    <w:bookmarkEnd w:id="7"/>
    <w:bookmarkStart w:name="z16" w:id="8"/>
    <w:p>
      <w:pPr>
        <w:spacing w:after="0"/>
        <w:ind w:left="0"/>
        <w:jc w:val="both"/>
      </w:pPr>
      <w:r>
        <w:rPr>
          <w:rFonts w:ascii="Times New Roman"/>
          <w:b w:val="false"/>
          <w:i w:val="false"/>
          <w:color w:val="000000"/>
          <w:sz w:val="28"/>
        </w:rPr>
        <w:t>
      Пример для первичного объекта: город Астана район Есиль улица 199 дом 36</w:t>
      </w:r>
    </w:p>
    <w:bookmarkEnd w:id="8"/>
    <w:bookmarkStart w:name="z17" w:id="9"/>
    <w:p>
      <w:pPr>
        <w:spacing w:after="0"/>
        <w:ind w:left="0"/>
        <w:jc w:val="both"/>
      </w:pPr>
      <w:r>
        <w:rPr>
          <w:rFonts w:ascii="Times New Roman"/>
          <w:b w:val="false"/>
          <w:i w:val="false"/>
          <w:color w:val="000000"/>
          <w:sz w:val="28"/>
        </w:rPr>
        <w:t>
      будет выглядеть так 21:320:135:0722:1</w:t>
      </w:r>
    </w:p>
    <w:bookmarkEnd w:id="9"/>
    <w:bookmarkStart w:name="z18" w:id="10"/>
    <w:p>
      <w:pPr>
        <w:spacing w:after="0"/>
        <w:ind w:left="0"/>
        <w:jc w:val="both"/>
      </w:pPr>
      <w:r>
        <w:rPr>
          <w:rFonts w:ascii="Times New Roman"/>
          <w:b w:val="false"/>
          <w:i w:val="false"/>
          <w:color w:val="000000"/>
          <w:sz w:val="28"/>
        </w:rPr>
        <w:t>
      где 21:320:135:0722 - кадастровый номер земельного участка.</w:t>
      </w:r>
    </w:p>
    <w:bookmarkEnd w:id="10"/>
    <w:bookmarkStart w:name="z19" w:id="11"/>
    <w:p>
      <w:pPr>
        <w:spacing w:after="0"/>
        <w:ind w:left="0"/>
        <w:jc w:val="both"/>
      </w:pPr>
      <w:r>
        <w:rPr>
          <w:rFonts w:ascii="Times New Roman"/>
          <w:b w:val="false"/>
          <w:i w:val="false"/>
          <w:color w:val="000000"/>
          <w:sz w:val="28"/>
        </w:rPr>
        <w:t>
      1-порядковый номер основного строения.";</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21" w:id="12"/>
    <w:p>
      <w:pPr>
        <w:spacing w:after="0"/>
        <w:ind w:left="0"/>
        <w:jc w:val="both"/>
      </w:pPr>
      <w:r>
        <w:rPr>
          <w:rFonts w:ascii="Times New Roman"/>
          <w:b w:val="false"/>
          <w:i w:val="false"/>
          <w:color w:val="000000"/>
          <w:sz w:val="28"/>
        </w:rPr>
        <w:t>
      "25. Кадастровый номер вторичного объекта недвижимости образуется из кадастрового номера первичного объекта недвижимости и порядкового номера (кода) вторичного объекта недвижимости, не повторяющегося в пределах данного первичного объекта недвижимости, следующим образом:</w:t>
      </w:r>
    </w:p>
    <w:bookmarkEnd w:id="12"/>
    <w:bookmarkStart w:name="z22" w:id="13"/>
    <w:p>
      <w:pPr>
        <w:spacing w:after="0"/>
        <w:ind w:left="0"/>
        <w:jc w:val="both"/>
      </w:pPr>
      <w:r>
        <w:rPr>
          <w:rFonts w:ascii="Times New Roman"/>
          <w:b w:val="false"/>
          <w:i w:val="false"/>
          <w:color w:val="000000"/>
          <w:sz w:val="28"/>
        </w:rPr>
        <w:t>
      20:015:004:165:1:25</w:t>
      </w:r>
    </w:p>
    <w:bookmarkEnd w:id="13"/>
    <w:bookmarkStart w:name="z23" w:id="14"/>
    <w:p>
      <w:pPr>
        <w:spacing w:after="0"/>
        <w:ind w:left="0"/>
        <w:jc w:val="both"/>
      </w:pPr>
      <w:r>
        <w:rPr>
          <w:rFonts w:ascii="Times New Roman"/>
          <w:b w:val="false"/>
          <w:i w:val="false"/>
          <w:color w:val="000000"/>
          <w:sz w:val="28"/>
        </w:rPr>
        <w:t>
      где: 20:015:004:165:1 - часть, соответствующая кадастровому номеру первичного объекта недвижимости, присвоенному в порядке, установленном пунктами 14 настоящих Правил;</w:t>
      </w:r>
    </w:p>
    <w:bookmarkEnd w:id="14"/>
    <w:bookmarkStart w:name="z24" w:id="15"/>
    <w:p>
      <w:pPr>
        <w:spacing w:after="0"/>
        <w:ind w:left="0"/>
        <w:jc w:val="both"/>
      </w:pPr>
      <w:r>
        <w:rPr>
          <w:rFonts w:ascii="Times New Roman"/>
          <w:b w:val="false"/>
          <w:i w:val="false"/>
          <w:color w:val="000000"/>
          <w:sz w:val="28"/>
        </w:rPr>
        <w:t>
      25 - порядковый номер (код) вторичного объекта недвижимости.</w:t>
      </w:r>
    </w:p>
    <w:bookmarkEnd w:id="15"/>
    <w:bookmarkStart w:name="z25" w:id="16"/>
    <w:p>
      <w:pPr>
        <w:spacing w:after="0"/>
        <w:ind w:left="0"/>
        <w:jc w:val="both"/>
      </w:pPr>
      <w:r>
        <w:rPr>
          <w:rFonts w:ascii="Times New Roman"/>
          <w:b w:val="false"/>
          <w:i w:val="false"/>
          <w:color w:val="000000"/>
          <w:sz w:val="28"/>
        </w:rPr>
        <w:t>
      Пример для вторичного объекта: город Астана район Есиль улица 199 дом 36 квартира 106, будет выглядеть так 21:320:135:0722:1:106</w:t>
      </w:r>
    </w:p>
    <w:bookmarkEnd w:id="16"/>
    <w:bookmarkStart w:name="z26" w:id="17"/>
    <w:p>
      <w:pPr>
        <w:spacing w:after="0"/>
        <w:ind w:left="0"/>
        <w:jc w:val="both"/>
      </w:pPr>
      <w:r>
        <w:rPr>
          <w:rFonts w:ascii="Times New Roman"/>
          <w:b w:val="false"/>
          <w:i w:val="false"/>
          <w:color w:val="000000"/>
          <w:sz w:val="28"/>
        </w:rPr>
        <w:t>
      где 21:320:135:0722 кадастровый номер земельного участка;</w:t>
      </w:r>
    </w:p>
    <w:bookmarkEnd w:id="17"/>
    <w:bookmarkStart w:name="z27" w:id="18"/>
    <w:p>
      <w:pPr>
        <w:spacing w:after="0"/>
        <w:ind w:left="0"/>
        <w:jc w:val="both"/>
      </w:pPr>
      <w:r>
        <w:rPr>
          <w:rFonts w:ascii="Times New Roman"/>
          <w:b w:val="false"/>
          <w:i w:val="false"/>
          <w:color w:val="000000"/>
          <w:sz w:val="28"/>
        </w:rPr>
        <w:t>
      1-порядковый номер основного строения;</w:t>
      </w:r>
    </w:p>
    <w:bookmarkEnd w:id="18"/>
    <w:bookmarkStart w:name="z28" w:id="19"/>
    <w:p>
      <w:pPr>
        <w:spacing w:after="0"/>
        <w:ind w:left="0"/>
        <w:jc w:val="both"/>
      </w:pPr>
      <w:r>
        <w:rPr>
          <w:rFonts w:ascii="Times New Roman"/>
          <w:b w:val="false"/>
          <w:i w:val="false"/>
          <w:color w:val="000000"/>
          <w:sz w:val="28"/>
        </w:rPr>
        <w:t>
      106 - порядковый номер вторичного объекта недвижимости.".</w:t>
      </w:r>
    </w:p>
    <w:bookmarkEnd w:id="19"/>
    <w:bookmarkStart w:name="z29" w:id="20"/>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 государственную регистрацию настоящего приказа и опубликование приказа на официальном интернет-ресурсе Министерства юстиции Республики Казахстан.</w:t>
      </w:r>
    </w:p>
    <w:bookmarkEnd w:id="20"/>
    <w:bookmarkStart w:name="z30" w:id="2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 - министра юстиции Республики Казахстан.</w:t>
      </w:r>
    </w:p>
    <w:bookmarkEnd w:id="21"/>
    <w:bookmarkStart w:name="z31" w:id="22"/>
    <w:p>
      <w:pPr>
        <w:spacing w:after="0"/>
        <w:ind w:left="0"/>
        <w:jc w:val="both"/>
      </w:pPr>
      <w:r>
        <w:rPr>
          <w:rFonts w:ascii="Times New Roman"/>
          <w:b w:val="false"/>
          <w:i w:val="false"/>
          <w:color w:val="000000"/>
          <w:sz w:val="28"/>
        </w:rPr>
        <w:t>
      4. Настоящий приказ вводится в действие с 1 июля 2023 года и подлежит официальному опубликованию.</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юстиции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p>
      <w:pPr>
        <w:spacing w:after="0"/>
        <w:ind w:left="0"/>
        <w:jc w:val="both"/>
      </w:pPr>
      <w:bookmarkStart w:name="z33" w:id="23"/>
      <w:r>
        <w:rPr>
          <w:rFonts w:ascii="Times New Roman"/>
          <w:b w:val="false"/>
          <w:i w:val="false"/>
          <w:color w:val="000000"/>
          <w:sz w:val="28"/>
        </w:rPr>
        <w:t>
      "СОГЛАСОВАН"</w:t>
      </w:r>
    </w:p>
    <w:bookmarkEnd w:id="23"/>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июня 2023 года № 426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мая 2013 года № 156</w:t>
            </w:r>
          </w:p>
        </w:tc>
      </w:tr>
    </w:tbl>
    <w:bookmarkStart w:name="z36" w:id="24"/>
    <w:p>
      <w:pPr>
        <w:spacing w:after="0"/>
        <w:ind w:left="0"/>
        <w:jc w:val="left"/>
      </w:pPr>
      <w:r>
        <w:rPr>
          <w:rFonts w:ascii="Times New Roman"/>
          <w:b/>
          <w:i w:val="false"/>
          <w:color w:val="000000"/>
        </w:rPr>
        <w:t xml:space="preserve"> Правила и сроки внесения в информационную систему правового кадастра идентификационных и технических сведений недвижимого имущества на вновь созданное недвижимое имущество, проведения государственного технического обследования недвижимого имущества и Правила оказания государственной услуги "Выдача дубликата кадастрового паспорта объекта недвижимости"</w:t>
      </w:r>
    </w:p>
    <w:bookmarkEnd w:id="24"/>
    <w:bookmarkStart w:name="z37" w:id="25"/>
    <w:p>
      <w:pPr>
        <w:spacing w:after="0"/>
        <w:ind w:left="0"/>
        <w:jc w:val="left"/>
      </w:pPr>
      <w:r>
        <w:rPr>
          <w:rFonts w:ascii="Times New Roman"/>
          <w:b/>
          <w:i w:val="false"/>
          <w:color w:val="000000"/>
        </w:rPr>
        <w:t xml:space="preserve"> Глава 1. Общие положения</w:t>
      </w:r>
    </w:p>
    <w:bookmarkEnd w:id="25"/>
    <w:bookmarkStart w:name="z38" w:id="26"/>
    <w:p>
      <w:pPr>
        <w:spacing w:after="0"/>
        <w:ind w:left="0"/>
        <w:jc w:val="both"/>
      </w:pPr>
      <w:r>
        <w:rPr>
          <w:rFonts w:ascii="Times New Roman"/>
          <w:b w:val="false"/>
          <w:i w:val="false"/>
          <w:color w:val="000000"/>
          <w:sz w:val="28"/>
        </w:rPr>
        <w:t>
      1. Настоящие Правила и сроки внесения в информационную систему правового кадастра идентификационных и технических сведений недвижимого имущества на вновь созданное недвижимое имущество, проведения государственного технического обследования недвижимого имущества и Правила оказания государственной услуги "Выдача дубликата кадастрового паспорта объекта недвижимости" разработаны в соответствии с Законами Республики Казахстан "</w:t>
      </w:r>
      <w:r>
        <w:rPr>
          <w:rFonts w:ascii="Times New Roman"/>
          <w:b w:val="false"/>
          <w:i w:val="false"/>
          <w:color w:val="000000"/>
          <w:sz w:val="28"/>
        </w:rPr>
        <w:t>О государственной регистрации прав на недвижимое имущество</w:t>
      </w:r>
      <w:r>
        <w:rPr>
          <w:rFonts w:ascii="Times New Roman"/>
          <w:b w:val="false"/>
          <w:i w:val="false"/>
          <w:color w:val="000000"/>
          <w:sz w:val="28"/>
        </w:rPr>
        <w:t>" (далее - Закон) и "</w:t>
      </w:r>
      <w:r>
        <w:rPr>
          <w:rFonts w:ascii="Times New Roman"/>
          <w:b w:val="false"/>
          <w:i w:val="false"/>
          <w:color w:val="000000"/>
          <w:sz w:val="28"/>
        </w:rPr>
        <w:t>О государственных услугах</w:t>
      </w:r>
      <w:r>
        <w:rPr>
          <w:rFonts w:ascii="Times New Roman"/>
          <w:b w:val="false"/>
          <w:i w:val="false"/>
          <w:color w:val="000000"/>
          <w:sz w:val="28"/>
        </w:rPr>
        <w:t>" и определяют порядок и сроки внесения в информационную систему правового кадастра идентификационных и технических сведений недвижимого имущества на вновь созданное недвижимое имущество, выдача Заключения об установлении расхождений идентификационных и технических сведений вновь созданного недвижимого имущества и оказания государственных услуг "Внесение в информационную систему единого государственного кадастра недвижимости идентификационных и технических сведений зданий, сооружений и (или) их составляющих на вновь созданное недвижимое имущество, выдача кадастрового паспорта объекта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 и "Выдача дубликата кадастрового паспорта объекта недвижимости".</w:t>
      </w:r>
    </w:p>
    <w:bookmarkEnd w:id="26"/>
    <w:bookmarkStart w:name="z39" w:id="2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27"/>
    <w:bookmarkStart w:name="z40" w:id="28"/>
    <w:p>
      <w:pPr>
        <w:spacing w:after="0"/>
        <w:ind w:left="0"/>
        <w:jc w:val="both"/>
      </w:pPr>
      <w:r>
        <w:rPr>
          <w:rFonts w:ascii="Times New Roman"/>
          <w:b w:val="false"/>
          <w:i w:val="false"/>
          <w:color w:val="000000"/>
          <w:sz w:val="28"/>
        </w:rPr>
        <w:t>
      1) недвижимое имущество (недвижимость) – земельные участки, здания, сооружения, многолетние насаждения и иное имущество, прочно связанное с землей, то есть объекты, перемещение которых без несоразмерного ущерба их назначению невозможно;</w:t>
      </w:r>
    </w:p>
    <w:bookmarkEnd w:id="28"/>
    <w:bookmarkStart w:name="z41" w:id="29"/>
    <w:p>
      <w:pPr>
        <w:spacing w:after="0"/>
        <w:ind w:left="0"/>
        <w:jc w:val="both"/>
      </w:pPr>
      <w:r>
        <w:rPr>
          <w:rFonts w:ascii="Times New Roman"/>
          <w:b w:val="false"/>
          <w:i w:val="false"/>
          <w:color w:val="000000"/>
          <w:sz w:val="28"/>
        </w:rPr>
        <w:t>
      2) полевые работы - работы по обмеру объекта недвижимости с выездом специалиста на место нахождения объекта недвижимости с составлением абриса.</w:t>
      </w:r>
    </w:p>
    <w:bookmarkEnd w:id="29"/>
    <w:bookmarkStart w:name="z42" w:id="30"/>
    <w:p>
      <w:pPr>
        <w:spacing w:after="0"/>
        <w:ind w:left="0"/>
        <w:jc w:val="both"/>
      </w:pPr>
      <w:r>
        <w:rPr>
          <w:rFonts w:ascii="Times New Roman"/>
          <w:b w:val="false"/>
          <w:i w:val="false"/>
          <w:color w:val="000000"/>
          <w:sz w:val="28"/>
        </w:rPr>
        <w:t>
      3) камеральные работы - работы по подсчету всех площадей и объемов объекта недвижимости, вычерчиванию земельного участка и поэтажного плана, заполнению форм кадастрового паспорта объекта недвижимости, формированию инвентарного дела, вводу данных в информационные системы;</w:t>
      </w:r>
    </w:p>
    <w:bookmarkEnd w:id="30"/>
    <w:bookmarkStart w:name="z43" w:id="31"/>
    <w:p>
      <w:pPr>
        <w:spacing w:after="0"/>
        <w:ind w:left="0"/>
        <w:jc w:val="both"/>
      </w:pPr>
      <w:r>
        <w:rPr>
          <w:rFonts w:ascii="Times New Roman"/>
          <w:b w:val="false"/>
          <w:i w:val="false"/>
          <w:color w:val="000000"/>
          <w:sz w:val="28"/>
        </w:rPr>
        <w:t>
      4) абрис - схематический план земельного участка, капитального строения (здания, сооружения), изолированного помещения, незавершенного законсервированного капитального строения (здания, сооружения), парковочное-место, на котором показываются контуры объекта недвижимого имущества и его конструктивных элементов, результаты измерений, названия и другие сведения, необходимые для составления точного плана объекта недвижимого имущества;</w:t>
      </w:r>
    </w:p>
    <w:bookmarkEnd w:id="31"/>
    <w:bookmarkStart w:name="z44" w:id="32"/>
    <w:p>
      <w:pPr>
        <w:spacing w:after="0"/>
        <w:ind w:left="0"/>
        <w:jc w:val="both"/>
      </w:pPr>
      <w:r>
        <w:rPr>
          <w:rFonts w:ascii="Times New Roman"/>
          <w:b w:val="false"/>
          <w:i w:val="false"/>
          <w:color w:val="000000"/>
          <w:sz w:val="28"/>
        </w:rPr>
        <w:t>
      5) технические характеристики - описания конструктивных элементов объекта недвижимости в результате государственного технического обследования или реконструкции, перепланировки, переоборудования необходимых для ведения правового кадастра;</w:t>
      </w:r>
    </w:p>
    <w:bookmarkEnd w:id="32"/>
    <w:bookmarkStart w:name="z45" w:id="33"/>
    <w:p>
      <w:pPr>
        <w:spacing w:after="0"/>
        <w:ind w:left="0"/>
        <w:jc w:val="both"/>
      </w:pPr>
      <w:r>
        <w:rPr>
          <w:rFonts w:ascii="Times New Roman"/>
          <w:b w:val="false"/>
          <w:i w:val="false"/>
          <w:color w:val="000000"/>
          <w:sz w:val="28"/>
        </w:rPr>
        <w:t>
      6) кадастровый номер – индивидуальный, неповторяющийся на территории Республики Казахстан, номер объекта недвижимости;</w:t>
      </w:r>
    </w:p>
    <w:bookmarkEnd w:id="33"/>
    <w:bookmarkStart w:name="z46" w:id="34"/>
    <w:p>
      <w:pPr>
        <w:spacing w:after="0"/>
        <w:ind w:left="0"/>
        <w:jc w:val="both"/>
      </w:pPr>
      <w:r>
        <w:rPr>
          <w:rFonts w:ascii="Times New Roman"/>
          <w:b w:val="false"/>
          <w:i w:val="false"/>
          <w:color w:val="000000"/>
          <w:sz w:val="28"/>
        </w:rPr>
        <w:t>
      7) жилище – отдельная жилая единица (индивидуальный жилой дом, квартира, комната в общежитии, модульный (мобильный) жилой дом), предназначенная и используемая для постоянного проживания, отвечающая установленным строительным, санитарным, экологическим, противопожарным и другим обязательным нормам и правилам;</w:t>
      </w:r>
    </w:p>
    <w:bookmarkEnd w:id="34"/>
    <w:bookmarkStart w:name="z47" w:id="35"/>
    <w:p>
      <w:pPr>
        <w:spacing w:after="0"/>
        <w:ind w:left="0"/>
        <w:jc w:val="both"/>
      </w:pPr>
      <w:r>
        <w:rPr>
          <w:rFonts w:ascii="Times New Roman"/>
          <w:b w:val="false"/>
          <w:i w:val="false"/>
          <w:color w:val="000000"/>
          <w:sz w:val="28"/>
        </w:rPr>
        <w:t>
      8) нежилое помещение - отдельное внутреннее пространство в многоквартирном жилом доме, соответствующее строительным, санитарным, экологическим, противопожарным и другим обязательным нормам и правилам, предусмотренное на стадии проекта, границами которого являются внутренние поверхности стен, пола и потолка (межэтажных перекрытий), если иное не предусмотрено законодательством Республики Казахстан, используемое в иных, чем постоянное проживание, целях (офис, магазин, кафе, гостиница, хостел и другие объекты сферы услуг населению) и находящееся в индивидуальной (раздельной) собственности, за исключением общего имущества объекта кондоминиума;</w:t>
      </w:r>
    </w:p>
    <w:bookmarkEnd w:id="35"/>
    <w:bookmarkStart w:name="z48" w:id="36"/>
    <w:p>
      <w:pPr>
        <w:spacing w:after="0"/>
        <w:ind w:left="0"/>
        <w:jc w:val="both"/>
      </w:pPr>
      <w:r>
        <w:rPr>
          <w:rFonts w:ascii="Times New Roman"/>
          <w:b w:val="false"/>
          <w:i w:val="false"/>
          <w:color w:val="000000"/>
          <w:sz w:val="28"/>
        </w:rPr>
        <w:t>
      9) парковочное место – место для стоянки автотранспортного средства в паркинге (гараже при наличии), не являющееся нежилым помещением и находящееся в индивидуальной (раздельной) собственности.</w:t>
      </w:r>
    </w:p>
    <w:bookmarkEnd w:id="36"/>
    <w:bookmarkStart w:name="z49" w:id="37"/>
    <w:p>
      <w:pPr>
        <w:spacing w:after="0"/>
        <w:ind w:left="0"/>
        <w:jc w:val="both"/>
      </w:pPr>
      <w:r>
        <w:rPr>
          <w:rFonts w:ascii="Times New Roman"/>
          <w:b w:val="false"/>
          <w:i w:val="false"/>
          <w:color w:val="000000"/>
          <w:sz w:val="28"/>
        </w:rPr>
        <w:t>
      3. В целях установления расхождений идентификационных и технических сведений, содержащихся в правоустанавливающем документе, с фактическими данными вновь созданного недвижимого имущества правообладатель вправе подать заявление в регистрирующий орган на выявление таких расхождений, по результатам которого оформляется заключение по форме, установленной уполномоченным органом.</w:t>
      </w:r>
    </w:p>
    <w:bookmarkEnd w:id="37"/>
    <w:bookmarkStart w:name="z50" w:id="38"/>
    <w:p>
      <w:pPr>
        <w:spacing w:after="0"/>
        <w:ind w:left="0"/>
        <w:jc w:val="both"/>
      </w:pPr>
      <w:r>
        <w:rPr>
          <w:rFonts w:ascii="Times New Roman"/>
          <w:b w:val="false"/>
          <w:i w:val="false"/>
          <w:color w:val="000000"/>
          <w:sz w:val="28"/>
        </w:rPr>
        <w:t>
      Выявление расхождений производится по итогам проведенного государственного технического обследования.</w:t>
      </w:r>
    </w:p>
    <w:bookmarkEnd w:id="38"/>
    <w:bookmarkStart w:name="z51" w:id="39"/>
    <w:p>
      <w:pPr>
        <w:spacing w:after="0"/>
        <w:ind w:left="0"/>
        <w:jc w:val="both"/>
      </w:pPr>
      <w:r>
        <w:rPr>
          <w:rFonts w:ascii="Times New Roman"/>
          <w:b w:val="false"/>
          <w:i w:val="false"/>
          <w:color w:val="000000"/>
          <w:sz w:val="28"/>
        </w:rPr>
        <w:t>
      Государственные услуги "Внесение в информационную систему единого государственного кадастра недвижимости идентификационных и технических сведений зданий, сооружений и (или) их составляющих на вновь созданное недвижимое имущество, выдача кадастрового паспорта объекта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 и "Выдача дубликата кадастрового паспорта объекта недвижимости" оказываются некоммерческим акционерным обществом "Государственная корпорация "Правительство для граждан" (далее – услугодатель) по месту нахождения объекта недвижимого имущества.</w:t>
      </w:r>
    </w:p>
    <w:bookmarkEnd w:id="39"/>
    <w:bookmarkStart w:name="z52" w:id="40"/>
    <w:p>
      <w:pPr>
        <w:spacing w:after="0"/>
        <w:ind w:left="0"/>
        <w:jc w:val="left"/>
      </w:pPr>
      <w:r>
        <w:rPr>
          <w:rFonts w:ascii="Times New Roman"/>
          <w:b/>
          <w:i w:val="false"/>
          <w:color w:val="000000"/>
        </w:rPr>
        <w:t xml:space="preserve"> Глава 2. Порядок оказания государственной услуги</w:t>
      </w:r>
      <w:r>
        <w:br/>
      </w:r>
      <w:r>
        <w:rPr>
          <w:rFonts w:ascii="Times New Roman"/>
          <w:b/>
          <w:i w:val="false"/>
          <w:color w:val="000000"/>
        </w:rPr>
        <w:t>"Внесение в информационную систему единого государственного кадастра</w:t>
      </w:r>
      <w:r>
        <w:br/>
      </w:r>
      <w:r>
        <w:rPr>
          <w:rFonts w:ascii="Times New Roman"/>
          <w:b/>
          <w:i w:val="false"/>
          <w:color w:val="000000"/>
        </w:rPr>
        <w:t>недвижимости идентификационных и технических сведений зданий, сооружений</w:t>
      </w:r>
      <w:r>
        <w:br/>
      </w:r>
      <w:r>
        <w:rPr>
          <w:rFonts w:ascii="Times New Roman"/>
          <w:b/>
          <w:i w:val="false"/>
          <w:color w:val="000000"/>
        </w:rPr>
        <w:t>и (или) их составляющих на вновь созданное недвижимое имущество,</w:t>
      </w:r>
      <w:r>
        <w:br/>
      </w:r>
      <w:r>
        <w:rPr>
          <w:rFonts w:ascii="Times New Roman"/>
          <w:b/>
          <w:i w:val="false"/>
          <w:color w:val="000000"/>
        </w:rPr>
        <w:t>выдача кадастрового паспорта объекта недвижимости и заключения об установлении</w:t>
      </w:r>
      <w:r>
        <w:br/>
      </w:r>
      <w:r>
        <w:rPr>
          <w:rFonts w:ascii="Times New Roman"/>
          <w:b/>
          <w:i w:val="false"/>
          <w:color w:val="000000"/>
        </w:rPr>
        <w:t>расхождений идентификационных и технических сведений по итогам проведенного</w:t>
      </w:r>
      <w:r>
        <w:br/>
      </w:r>
      <w:r>
        <w:rPr>
          <w:rFonts w:ascii="Times New Roman"/>
          <w:b/>
          <w:i w:val="false"/>
          <w:color w:val="000000"/>
        </w:rPr>
        <w:t>государственного технического обследования вновь созданного объекта недвижимости"</w:t>
      </w:r>
    </w:p>
    <w:bookmarkEnd w:id="40"/>
    <w:bookmarkStart w:name="z53" w:id="41"/>
    <w:p>
      <w:pPr>
        <w:spacing w:after="0"/>
        <w:ind w:left="0"/>
        <w:jc w:val="both"/>
      </w:pPr>
      <w:r>
        <w:rPr>
          <w:rFonts w:ascii="Times New Roman"/>
          <w:b w:val="false"/>
          <w:i w:val="false"/>
          <w:color w:val="000000"/>
          <w:sz w:val="28"/>
        </w:rPr>
        <w:t>
      4. Перечень основных требований к оказанию государственной услуги приведен в Перечне государственной услуги "Внесение в информационную систему единого государственного кадастра недвижимости идентификационных и технических сведений зданий, сооружений и (или) их составляющих на вновь созданное недвижимое имущество, выдача кадастрового паспорта объекта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 (далее – Перечень № 1) согласно приложению 1 к настоящим Правилам.</w:t>
      </w:r>
    </w:p>
    <w:bookmarkEnd w:id="41"/>
    <w:bookmarkStart w:name="z54" w:id="42"/>
    <w:p>
      <w:pPr>
        <w:spacing w:after="0"/>
        <w:ind w:left="0"/>
        <w:jc w:val="both"/>
      </w:pPr>
      <w:r>
        <w:rPr>
          <w:rFonts w:ascii="Times New Roman"/>
          <w:b w:val="false"/>
          <w:i w:val="false"/>
          <w:color w:val="000000"/>
          <w:sz w:val="28"/>
        </w:rPr>
        <w:t>
      Для получения государственной услуги услугополучатель подает заявление на оказание государственной услуги по внесению в информационную систему единого государственного кадастра недвижимости идентификационных и технических сведений зданий, сооружений и (или) их составляющих на вновь созданное недвижимое имущество, выдача кадастрового паспорта объекта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 согласно приложению 4 к настоящим Правилам с приложением документов согласно пункту 8 Перечня № 1 услугодателю по месту нахождения объекта недвижимого имущества либо через веб-портал "электронного правительства": www.egov.kz (далее – портал).</w:t>
      </w:r>
    </w:p>
    <w:bookmarkEnd w:id="42"/>
    <w:bookmarkStart w:name="z55" w:id="43"/>
    <w:p>
      <w:pPr>
        <w:spacing w:after="0"/>
        <w:ind w:left="0"/>
        <w:jc w:val="both"/>
      </w:pPr>
      <w:r>
        <w:rPr>
          <w:rFonts w:ascii="Times New Roman"/>
          <w:b w:val="false"/>
          <w:i w:val="false"/>
          <w:color w:val="000000"/>
          <w:sz w:val="28"/>
        </w:rPr>
        <w:t>
      При подаче услугополучателем необходимых документов:</w:t>
      </w:r>
    </w:p>
    <w:bookmarkEnd w:id="43"/>
    <w:bookmarkStart w:name="z56" w:id="44"/>
    <w:p>
      <w:pPr>
        <w:spacing w:after="0"/>
        <w:ind w:left="0"/>
        <w:jc w:val="both"/>
      </w:pPr>
      <w:r>
        <w:rPr>
          <w:rFonts w:ascii="Times New Roman"/>
          <w:b w:val="false"/>
          <w:i w:val="false"/>
          <w:color w:val="000000"/>
          <w:sz w:val="28"/>
        </w:rPr>
        <w:t>
      к услугодателю - услугополучателю выдается расписка о приеме соответствующих документов;</w:t>
      </w:r>
    </w:p>
    <w:bookmarkEnd w:id="44"/>
    <w:bookmarkStart w:name="z57" w:id="45"/>
    <w:p>
      <w:pPr>
        <w:spacing w:after="0"/>
        <w:ind w:left="0"/>
        <w:jc w:val="both"/>
      </w:pPr>
      <w:r>
        <w:rPr>
          <w:rFonts w:ascii="Times New Roman"/>
          <w:b w:val="false"/>
          <w:i w:val="false"/>
          <w:color w:val="000000"/>
          <w:sz w:val="28"/>
        </w:rPr>
        <w:t>
      через портал - в "личном кабинете" услугополучателя отображается статус о принятии запроса для оказания государственной услуги с указанием места и даты получения результата.</w:t>
      </w:r>
    </w:p>
    <w:bookmarkEnd w:id="45"/>
    <w:bookmarkStart w:name="z58" w:id="46"/>
    <w:p>
      <w:pPr>
        <w:spacing w:after="0"/>
        <w:ind w:left="0"/>
        <w:jc w:val="both"/>
      </w:pPr>
      <w:r>
        <w:rPr>
          <w:rFonts w:ascii="Times New Roman"/>
          <w:b w:val="false"/>
          <w:i w:val="false"/>
          <w:color w:val="000000"/>
          <w:sz w:val="28"/>
        </w:rPr>
        <w:t>
      При оказании государственной услуги согласие услугополучателя на использование сведений, составляющих охраняемую законом тайну, содержащихся в информационных системах получается в письменной форме или подтвержденное электронной цифровой подписью, либо посредством абонентского устройства сотовой связи.</w:t>
      </w:r>
    </w:p>
    <w:bookmarkEnd w:id="46"/>
    <w:bookmarkStart w:name="z59" w:id="47"/>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согласно перечню, предусмотренному Перечнем № 1, а также документов с истекшим сроком действия, работник услугодателя по приему документов отказывает в приеме заявления и выдает расписку об отказе в приеме документов по форме согласно приложению 11 к настоящим Правилам.</w:t>
      </w:r>
    </w:p>
    <w:bookmarkEnd w:id="47"/>
    <w:bookmarkStart w:name="z60" w:id="48"/>
    <w:p>
      <w:pPr>
        <w:spacing w:after="0"/>
        <w:ind w:left="0"/>
        <w:jc w:val="both"/>
      </w:pPr>
      <w:r>
        <w:rPr>
          <w:rFonts w:ascii="Times New Roman"/>
          <w:b w:val="false"/>
          <w:i w:val="false"/>
          <w:color w:val="000000"/>
          <w:sz w:val="28"/>
        </w:rPr>
        <w:t>
      В случаях представления через портал услугополучателем неполного пакета документов согласно перечню, предусмотренному Перечнем № 1, и (или) документов с истекшим сроком действия, услугодатель направляет уведомление об отказе в дальнейшем рассмотрении документов.</w:t>
      </w:r>
    </w:p>
    <w:bookmarkEnd w:id="48"/>
    <w:bookmarkStart w:name="z61" w:id="49"/>
    <w:p>
      <w:pPr>
        <w:spacing w:after="0"/>
        <w:ind w:left="0"/>
        <w:jc w:val="both"/>
      </w:pPr>
      <w:r>
        <w:rPr>
          <w:rFonts w:ascii="Times New Roman"/>
          <w:b w:val="false"/>
          <w:i w:val="false"/>
          <w:color w:val="000000"/>
          <w:sz w:val="28"/>
        </w:rPr>
        <w:t>
      Работник услугодателя осуществляет прием документов и направляет документы на исполнение в отдел технического обследования объектов недвижимости, за исключением заявок поступающих через портал.</w:t>
      </w:r>
    </w:p>
    <w:bookmarkEnd w:id="49"/>
    <w:bookmarkStart w:name="z62" w:id="50"/>
    <w:p>
      <w:pPr>
        <w:spacing w:after="0"/>
        <w:ind w:left="0"/>
        <w:jc w:val="both"/>
      </w:pPr>
      <w:r>
        <w:rPr>
          <w:rFonts w:ascii="Times New Roman"/>
          <w:b w:val="false"/>
          <w:i w:val="false"/>
          <w:color w:val="000000"/>
          <w:sz w:val="28"/>
        </w:rPr>
        <w:t>
      Работник архива отдела технического обследования объектов недвижимости осуществляет поиск и передачу инвентарных дел ответственному исполнителю.</w:t>
      </w:r>
    </w:p>
    <w:bookmarkEnd w:id="50"/>
    <w:bookmarkStart w:name="z63" w:id="51"/>
    <w:p>
      <w:pPr>
        <w:spacing w:after="0"/>
        <w:ind w:left="0"/>
        <w:jc w:val="both"/>
      </w:pPr>
      <w:r>
        <w:rPr>
          <w:rFonts w:ascii="Times New Roman"/>
          <w:b w:val="false"/>
          <w:i w:val="false"/>
          <w:color w:val="000000"/>
          <w:sz w:val="28"/>
        </w:rPr>
        <w:t>
      Работник отдела технического обследования объектов недвижимости услугодателя рассматривает пакет документов, совершает действия:</w:t>
      </w:r>
    </w:p>
    <w:bookmarkEnd w:id="51"/>
    <w:bookmarkStart w:name="z64" w:id="52"/>
    <w:p>
      <w:pPr>
        <w:spacing w:after="0"/>
        <w:ind w:left="0"/>
        <w:jc w:val="both"/>
      </w:pPr>
      <w:r>
        <w:rPr>
          <w:rFonts w:ascii="Times New Roman"/>
          <w:b w:val="false"/>
          <w:i w:val="false"/>
          <w:color w:val="000000"/>
          <w:sz w:val="28"/>
        </w:rPr>
        <w:t>
      по внесению в базу данных идентификационных и технических сведений зданий, сооружений и (или) их составляющих на вновь созданное недвижимое имущество:</w:t>
      </w:r>
    </w:p>
    <w:bookmarkEnd w:id="52"/>
    <w:bookmarkStart w:name="z65" w:id="53"/>
    <w:p>
      <w:pPr>
        <w:spacing w:after="0"/>
        <w:ind w:left="0"/>
        <w:jc w:val="both"/>
      </w:pPr>
      <w:r>
        <w:rPr>
          <w:rFonts w:ascii="Times New Roman"/>
          <w:b w:val="false"/>
          <w:i w:val="false"/>
          <w:color w:val="000000"/>
          <w:sz w:val="28"/>
        </w:rPr>
        <w:t>
      вносит в информационную систему единого государственного кадастра недвижимости идентификационные и технические сведения зданий, сооружений и (или) их составляющих на вновь созданное недвижимое имущество, проставляет отметку в акте приемки объекта в эксплуатацию;</w:t>
      </w:r>
    </w:p>
    <w:bookmarkEnd w:id="53"/>
    <w:bookmarkStart w:name="z66" w:id="54"/>
    <w:p>
      <w:pPr>
        <w:spacing w:after="0"/>
        <w:ind w:left="0"/>
        <w:jc w:val="both"/>
      </w:pPr>
      <w:r>
        <w:rPr>
          <w:rFonts w:ascii="Times New Roman"/>
          <w:b w:val="false"/>
          <w:i w:val="false"/>
          <w:color w:val="000000"/>
          <w:sz w:val="28"/>
        </w:rPr>
        <w:t>
      по изготовлению кадастрового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 направляет руководству на согласования и подпись изготовленные кадастровый паспорт объекта недвижимости и заключения.</w:t>
      </w:r>
    </w:p>
    <w:bookmarkEnd w:id="54"/>
    <w:bookmarkStart w:name="z67" w:id="55"/>
    <w:p>
      <w:pPr>
        <w:spacing w:after="0"/>
        <w:ind w:left="0"/>
        <w:jc w:val="both"/>
      </w:pPr>
      <w:r>
        <w:rPr>
          <w:rFonts w:ascii="Times New Roman"/>
          <w:b w:val="false"/>
          <w:i w:val="false"/>
          <w:color w:val="000000"/>
          <w:sz w:val="28"/>
        </w:rPr>
        <w:t>
      При обращении услугополучателя через портал в личный кабинет направляется уведомление о необходимости произведения доплаты за выполненную работу по государственному техническому обследованию объекта недвижимости.</w:t>
      </w:r>
    </w:p>
    <w:bookmarkEnd w:id="55"/>
    <w:bookmarkStart w:name="z68" w:id="56"/>
    <w:p>
      <w:pPr>
        <w:spacing w:after="0"/>
        <w:ind w:left="0"/>
        <w:jc w:val="both"/>
      </w:pPr>
      <w:r>
        <w:rPr>
          <w:rFonts w:ascii="Times New Roman"/>
          <w:b w:val="false"/>
          <w:i w:val="false"/>
          <w:color w:val="000000"/>
          <w:sz w:val="28"/>
        </w:rPr>
        <w:t>
      Порядок и процесс оказания по выдаче кадастрового паспорта объекта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 регламентирован Главой 3 настоящих Правил.</w:t>
      </w:r>
    </w:p>
    <w:bookmarkEnd w:id="56"/>
    <w:bookmarkStart w:name="z69" w:id="57"/>
    <w:p>
      <w:pPr>
        <w:spacing w:after="0"/>
        <w:ind w:left="0"/>
        <w:jc w:val="both"/>
      </w:pPr>
      <w:r>
        <w:rPr>
          <w:rFonts w:ascii="Times New Roman"/>
          <w:b w:val="false"/>
          <w:i w:val="false"/>
          <w:color w:val="000000"/>
          <w:sz w:val="28"/>
        </w:rPr>
        <w:t>
      Руководство услугодателя подписывает результат государственной услуги.</w:t>
      </w:r>
    </w:p>
    <w:bookmarkEnd w:id="57"/>
    <w:bookmarkStart w:name="z70" w:id="58"/>
    <w:p>
      <w:pPr>
        <w:spacing w:after="0"/>
        <w:ind w:left="0"/>
        <w:jc w:val="both"/>
      </w:pPr>
      <w:r>
        <w:rPr>
          <w:rFonts w:ascii="Times New Roman"/>
          <w:b w:val="false"/>
          <w:i w:val="false"/>
          <w:color w:val="000000"/>
          <w:sz w:val="28"/>
        </w:rPr>
        <w:t>
      Подписанный результат оказания государственной услуги регистририруется и направляется в отдел приема и выдачи документов услугодателя по реестру.</w:t>
      </w:r>
    </w:p>
    <w:bookmarkEnd w:id="58"/>
    <w:bookmarkStart w:name="z71" w:id="59"/>
    <w:p>
      <w:pPr>
        <w:spacing w:after="0"/>
        <w:ind w:left="0"/>
        <w:jc w:val="both"/>
      </w:pPr>
      <w:r>
        <w:rPr>
          <w:rFonts w:ascii="Times New Roman"/>
          <w:b w:val="false"/>
          <w:i w:val="false"/>
          <w:color w:val="000000"/>
          <w:sz w:val="28"/>
        </w:rPr>
        <w:t>
      Услугодателем выдача готовых документов услугополучателю осуществляется при предъявлении документа, удостоверяющего личность либо электронного документа из сервиса цифровых документов услугополучателя или его представителя:</w:t>
      </w:r>
    </w:p>
    <w:bookmarkEnd w:id="59"/>
    <w:bookmarkStart w:name="z72" w:id="60"/>
    <w:p>
      <w:pPr>
        <w:spacing w:after="0"/>
        <w:ind w:left="0"/>
        <w:jc w:val="both"/>
      </w:pPr>
      <w:r>
        <w:rPr>
          <w:rFonts w:ascii="Times New Roman"/>
          <w:b w:val="false"/>
          <w:i w:val="false"/>
          <w:color w:val="000000"/>
          <w:sz w:val="28"/>
        </w:rPr>
        <w:t>
      для юридического лица по документу, подтверждающего полномочия;</w:t>
      </w:r>
    </w:p>
    <w:bookmarkEnd w:id="60"/>
    <w:bookmarkStart w:name="z73" w:id="61"/>
    <w:p>
      <w:pPr>
        <w:spacing w:after="0"/>
        <w:ind w:left="0"/>
        <w:jc w:val="both"/>
      </w:pPr>
      <w:r>
        <w:rPr>
          <w:rFonts w:ascii="Times New Roman"/>
          <w:b w:val="false"/>
          <w:i w:val="false"/>
          <w:color w:val="000000"/>
          <w:sz w:val="28"/>
        </w:rPr>
        <w:t>
      для физического лица по нотариально заверенной доверенности.</w:t>
      </w:r>
    </w:p>
    <w:bookmarkEnd w:id="61"/>
    <w:bookmarkStart w:name="z74" w:id="62"/>
    <w:p>
      <w:pPr>
        <w:spacing w:after="0"/>
        <w:ind w:left="0"/>
        <w:jc w:val="both"/>
      </w:pPr>
      <w:r>
        <w:rPr>
          <w:rFonts w:ascii="Times New Roman"/>
          <w:b w:val="false"/>
          <w:i w:val="false"/>
          <w:color w:val="000000"/>
          <w:sz w:val="28"/>
        </w:rPr>
        <w:t>
      При необращении услугополучателя за результатом государственной услуги в указанный срок, отдел по приему документов услугодателя в течение одного месяца обеспечивает их хранение, после истечения данного срока возвращаются в отдел технического обследования объектов недвижимости услугодателя.</w:t>
      </w:r>
    </w:p>
    <w:bookmarkEnd w:id="62"/>
    <w:bookmarkStart w:name="z75" w:id="63"/>
    <w:p>
      <w:pPr>
        <w:spacing w:after="0"/>
        <w:ind w:left="0"/>
        <w:jc w:val="both"/>
      </w:pPr>
      <w:r>
        <w:rPr>
          <w:rFonts w:ascii="Times New Roman"/>
          <w:b w:val="false"/>
          <w:i w:val="false"/>
          <w:color w:val="000000"/>
          <w:sz w:val="28"/>
        </w:rPr>
        <w:t>
      5. Срок оказания государственной услуги: с момента сдачи пакета документов услугополучателем при обращении к услугодателю (день приема документов не входит в срок оказания государственной услуги) или на портал:</w:t>
      </w:r>
    </w:p>
    <w:bookmarkEnd w:id="63"/>
    <w:bookmarkStart w:name="z76" w:id="64"/>
    <w:p>
      <w:pPr>
        <w:spacing w:after="0"/>
        <w:ind w:left="0"/>
        <w:jc w:val="both"/>
      </w:pPr>
      <w:r>
        <w:rPr>
          <w:rFonts w:ascii="Times New Roman"/>
          <w:b w:val="false"/>
          <w:i w:val="false"/>
          <w:color w:val="000000"/>
          <w:sz w:val="28"/>
        </w:rPr>
        <w:t>
      1) внесение в информационную систему единого государственного кадастра недвижимости идентификационных и технических сведений зданий, сооружений и (или) их составляющих на вновь созданное недвижимое имущество - один рабочий день;</w:t>
      </w:r>
    </w:p>
    <w:bookmarkEnd w:id="64"/>
    <w:bookmarkStart w:name="z77" w:id="65"/>
    <w:p>
      <w:pPr>
        <w:spacing w:after="0"/>
        <w:ind w:left="0"/>
        <w:jc w:val="both"/>
      </w:pPr>
      <w:r>
        <w:rPr>
          <w:rFonts w:ascii="Times New Roman"/>
          <w:b w:val="false"/>
          <w:i w:val="false"/>
          <w:color w:val="000000"/>
          <w:sz w:val="28"/>
        </w:rPr>
        <w:t>
      2) выдача кадастрового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 в зависимости от вида объекта недвижимости:</w:t>
      </w:r>
    </w:p>
    <w:bookmarkEnd w:id="65"/>
    <w:bookmarkStart w:name="z78" w:id="66"/>
    <w:p>
      <w:pPr>
        <w:spacing w:after="0"/>
        <w:ind w:left="0"/>
        <w:jc w:val="both"/>
      </w:pPr>
      <w:r>
        <w:rPr>
          <w:rFonts w:ascii="Times New Roman"/>
          <w:b w:val="false"/>
          <w:i w:val="false"/>
          <w:color w:val="000000"/>
          <w:sz w:val="28"/>
        </w:rPr>
        <w:t>
      квартиры, комнаты в общежитиях выдается на третий рабочий день;</w:t>
      </w:r>
    </w:p>
    <w:bookmarkEnd w:id="66"/>
    <w:bookmarkStart w:name="z79" w:id="67"/>
    <w:p>
      <w:pPr>
        <w:spacing w:after="0"/>
        <w:ind w:left="0"/>
        <w:jc w:val="both"/>
      </w:pPr>
      <w:r>
        <w:rPr>
          <w:rFonts w:ascii="Times New Roman"/>
          <w:b w:val="false"/>
          <w:i w:val="false"/>
          <w:color w:val="000000"/>
          <w:sz w:val="28"/>
        </w:rPr>
        <w:t>
      индивидуальные жилые дома, индивидуальные гаражи, дачные строения выдается на пятый рабочий день;</w:t>
      </w:r>
    </w:p>
    <w:bookmarkEnd w:id="67"/>
    <w:bookmarkStart w:name="z80" w:id="68"/>
    <w:p>
      <w:pPr>
        <w:spacing w:after="0"/>
        <w:ind w:left="0"/>
        <w:jc w:val="both"/>
      </w:pPr>
      <w:r>
        <w:rPr>
          <w:rFonts w:ascii="Times New Roman"/>
          <w:b w:val="false"/>
          <w:i w:val="false"/>
          <w:color w:val="000000"/>
          <w:sz w:val="28"/>
        </w:rPr>
        <w:t>
      остальные объекты недвижимости общей площадью до 1000 квадратных метров выдается на седьмой рабочий день;</w:t>
      </w:r>
    </w:p>
    <w:bookmarkEnd w:id="68"/>
    <w:bookmarkStart w:name="z81" w:id="69"/>
    <w:p>
      <w:pPr>
        <w:spacing w:after="0"/>
        <w:ind w:left="0"/>
        <w:jc w:val="both"/>
      </w:pPr>
      <w:r>
        <w:rPr>
          <w:rFonts w:ascii="Times New Roman"/>
          <w:b w:val="false"/>
          <w:i w:val="false"/>
          <w:color w:val="000000"/>
          <w:sz w:val="28"/>
        </w:rPr>
        <w:t>
      объекты общей площадью более 1000 квадратных метров выдается на десятый рабочий день;</w:t>
      </w:r>
    </w:p>
    <w:bookmarkEnd w:id="69"/>
    <w:bookmarkStart w:name="z82" w:id="70"/>
    <w:p>
      <w:pPr>
        <w:spacing w:after="0"/>
        <w:ind w:left="0"/>
        <w:jc w:val="both"/>
      </w:pPr>
      <w:r>
        <w:rPr>
          <w:rFonts w:ascii="Times New Roman"/>
          <w:b w:val="false"/>
          <w:i w:val="false"/>
          <w:color w:val="000000"/>
          <w:sz w:val="28"/>
        </w:rPr>
        <w:t>
      объекты недвижимости за исключением объектов недвижимости, указанных в абзацах два и три данного подпункта, относящиеся к первой категории сложности выдается на пятый рабочий день.</w:t>
      </w:r>
    </w:p>
    <w:bookmarkEnd w:id="70"/>
    <w:bookmarkStart w:name="z83" w:id="71"/>
    <w:p>
      <w:pPr>
        <w:spacing w:after="0"/>
        <w:ind w:left="0"/>
        <w:jc w:val="both"/>
      </w:pPr>
      <w:r>
        <w:rPr>
          <w:rFonts w:ascii="Times New Roman"/>
          <w:b w:val="false"/>
          <w:i w:val="false"/>
          <w:color w:val="000000"/>
          <w:sz w:val="28"/>
        </w:rPr>
        <w:t xml:space="preserve">
      К первой категории сложности объекта недвижимости относятся строения прямоугольной формы, состоящие не более чем из четырех помещений согласно </w:t>
      </w:r>
      <w:r>
        <w:rPr>
          <w:rFonts w:ascii="Times New Roman"/>
          <w:b w:val="false"/>
          <w:i w:val="false"/>
          <w:color w:val="000000"/>
          <w:sz w:val="28"/>
        </w:rPr>
        <w:t>Инструкции</w:t>
      </w:r>
      <w:r>
        <w:rPr>
          <w:rFonts w:ascii="Times New Roman"/>
          <w:b w:val="false"/>
          <w:i w:val="false"/>
          <w:color w:val="000000"/>
          <w:sz w:val="28"/>
        </w:rPr>
        <w:t xml:space="preserve"> по государственному техническому обследованию объектов недвижимости, утвержденной приказом Министра юстиции Республики Казахстан от 13 февраля 2014 года № 57 (зарегистрированный в Реестре государственной регистрации нормативных правовых актов за № 9173).</w:t>
      </w:r>
    </w:p>
    <w:bookmarkEnd w:id="71"/>
    <w:bookmarkStart w:name="z84" w:id="72"/>
    <w:p>
      <w:pPr>
        <w:spacing w:after="0"/>
        <w:ind w:left="0"/>
        <w:jc w:val="both"/>
      </w:pPr>
      <w:r>
        <w:rPr>
          <w:rFonts w:ascii="Times New Roman"/>
          <w:b w:val="false"/>
          <w:i w:val="false"/>
          <w:color w:val="000000"/>
          <w:sz w:val="28"/>
        </w:rPr>
        <w:t>
      Дальнейшее продление срока производится в зависимости от категории сложности объекта по согласованию с услугополучателем, при этом, общий срок не превышает двух месяцев со дня обращения услугополучателя.</w:t>
      </w:r>
    </w:p>
    <w:bookmarkEnd w:id="72"/>
    <w:bookmarkStart w:name="z85" w:id="73"/>
    <w:p>
      <w:pPr>
        <w:spacing w:after="0"/>
        <w:ind w:left="0"/>
        <w:jc w:val="both"/>
      </w:pPr>
      <w:r>
        <w:rPr>
          <w:rFonts w:ascii="Times New Roman"/>
          <w:b w:val="false"/>
          <w:i w:val="false"/>
          <w:color w:val="000000"/>
          <w:sz w:val="28"/>
        </w:rPr>
        <w:t>
      5-1. В случае наличия оснований для отказа в оказании государственной услуги по основаниям, предусмотренным пунктом 9 Перечня услугодатель:</w:t>
      </w:r>
    </w:p>
    <w:bookmarkEnd w:id="73"/>
    <w:bookmarkStart w:name="z86" w:id="74"/>
    <w:p>
      <w:pPr>
        <w:spacing w:after="0"/>
        <w:ind w:left="0"/>
        <w:jc w:val="both"/>
      </w:pPr>
      <w:r>
        <w:rPr>
          <w:rFonts w:ascii="Times New Roman"/>
          <w:b w:val="false"/>
          <w:i w:val="false"/>
          <w:color w:val="000000"/>
          <w:sz w:val="28"/>
        </w:rPr>
        <w:t>
      по государственным услугам по которым установлен менее чем трехдневный срок оказания формирует отказ в оказании государственной услуги;</w:t>
      </w:r>
    </w:p>
    <w:bookmarkEnd w:id="74"/>
    <w:bookmarkStart w:name="z87" w:id="75"/>
    <w:p>
      <w:pPr>
        <w:spacing w:after="0"/>
        <w:ind w:left="0"/>
        <w:jc w:val="both"/>
      </w:pPr>
      <w:r>
        <w:rPr>
          <w:rFonts w:ascii="Times New Roman"/>
          <w:b w:val="false"/>
          <w:i w:val="false"/>
          <w:color w:val="000000"/>
          <w:sz w:val="28"/>
        </w:rPr>
        <w:t>
      по государственным услугам превышающим трехдневный срок оказания услугодатель уведомляет услугополучателя о предварительном решении об отказе в оказании государственной услуги, а также времени и месте проведения заслушивания чтобы выразить услугополучателю позицию по предварительному решению.</w:t>
      </w:r>
    </w:p>
    <w:bookmarkEnd w:id="75"/>
    <w:bookmarkStart w:name="z88" w:id="76"/>
    <w:p>
      <w:pPr>
        <w:spacing w:after="0"/>
        <w:ind w:left="0"/>
        <w:jc w:val="both"/>
      </w:pPr>
      <w:r>
        <w:rPr>
          <w:rFonts w:ascii="Times New Roman"/>
          <w:b w:val="false"/>
          <w:i w:val="false"/>
          <w:color w:val="000000"/>
          <w:sz w:val="28"/>
        </w:rPr>
        <w:t>
      Уведомление о заслушивании направляется не менее чем за 3 рабочих дня до завершения срока оказания государственной услуги.</w:t>
      </w:r>
    </w:p>
    <w:bookmarkEnd w:id="76"/>
    <w:bookmarkStart w:name="z89" w:id="77"/>
    <w:p>
      <w:pPr>
        <w:spacing w:after="0"/>
        <w:ind w:left="0"/>
        <w:jc w:val="both"/>
      </w:pPr>
      <w:r>
        <w:rPr>
          <w:rFonts w:ascii="Times New Roman"/>
          <w:b w:val="false"/>
          <w:i w:val="false"/>
          <w:color w:val="000000"/>
          <w:sz w:val="28"/>
        </w:rPr>
        <w:t>
      Возражение услугополучателя по предварительному решению принимается услугодателем в течение 2 рабочих дней со дня его получения.</w:t>
      </w:r>
    </w:p>
    <w:bookmarkEnd w:id="77"/>
    <w:bookmarkStart w:name="z90" w:id="78"/>
    <w:p>
      <w:pPr>
        <w:spacing w:after="0"/>
        <w:ind w:left="0"/>
        <w:jc w:val="both"/>
      </w:pPr>
      <w:r>
        <w:rPr>
          <w:rFonts w:ascii="Times New Roman"/>
          <w:b w:val="false"/>
          <w:i w:val="false"/>
          <w:color w:val="000000"/>
          <w:sz w:val="28"/>
        </w:rPr>
        <w:t>
      По результатам заслушивания услугодатель принимает решение об оказании государственной услуги, либо формирует мотивированный отказ.</w:t>
      </w:r>
    </w:p>
    <w:bookmarkEnd w:id="78"/>
    <w:bookmarkStart w:name="z91" w:id="79"/>
    <w:p>
      <w:pPr>
        <w:spacing w:after="0"/>
        <w:ind w:left="0"/>
        <w:jc w:val="both"/>
      </w:pPr>
      <w:r>
        <w:rPr>
          <w:rFonts w:ascii="Times New Roman"/>
          <w:b w:val="false"/>
          <w:i w:val="false"/>
          <w:color w:val="000000"/>
          <w:sz w:val="28"/>
        </w:rPr>
        <w:t>
      6. Результат оказания государственной услуги:</w:t>
      </w:r>
    </w:p>
    <w:bookmarkEnd w:id="79"/>
    <w:bookmarkStart w:name="z92" w:id="80"/>
    <w:p>
      <w:pPr>
        <w:spacing w:after="0"/>
        <w:ind w:left="0"/>
        <w:jc w:val="both"/>
      </w:pPr>
      <w:r>
        <w:rPr>
          <w:rFonts w:ascii="Times New Roman"/>
          <w:b w:val="false"/>
          <w:i w:val="false"/>
          <w:color w:val="000000"/>
          <w:sz w:val="28"/>
        </w:rPr>
        <w:t>
      1) услугодателю:</w:t>
      </w:r>
    </w:p>
    <w:bookmarkEnd w:id="80"/>
    <w:bookmarkStart w:name="z93" w:id="81"/>
    <w:p>
      <w:pPr>
        <w:spacing w:after="0"/>
        <w:ind w:left="0"/>
        <w:jc w:val="both"/>
      </w:pPr>
      <w:r>
        <w:rPr>
          <w:rFonts w:ascii="Times New Roman"/>
          <w:b w:val="false"/>
          <w:i w:val="false"/>
          <w:color w:val="000000"/>
          <w:sz w:val="28"/>
        </w:rPr>
        <w:t>
      акт приемки объекта недвижимости в эксплуатацию с отметкой о внесении в информационную систему единого государственного кадастра недвижимости идентификационных и технических сведений зданий, сооружений и (или) их составляющих на вновь созданное недвижимое имущество;</w:t>
      </w:r>
    </w:p>
    <w:bookmarkEnd w:id="81"/>
    <w:bookmarkStart w:name="z94" w:id="82"/>
    <w:p>
      <w:pPr>
        <w:spacing w:after="0"/>
        <w:ind w:left="0"/>
        <w:jc w:val="both"/>
      </w:pPr>
      <w:r>
        <w:rPr>
          <w:rFonts w:ascii="Times New Roman"/>
          <w:b w:val="false"/>
          <w:i w:val="false"/>
          <w:color w:val="000000"/>
          <w:sz w:val="28"/>
        </w:rPr>
        <w:t>
      кадастровый паспорт объекта недвижимости;</w:t>
      </w:r>
    </w:p>
    <w:bookmarkEnd w:id="82"/>
    <w:bookmarkStart w:name="z95" w:id="83"/>
    <w:p>
      <w:pPr>
        <w:spacing w:after="0"/>
        <w:ind w:left="0"/>
        <w:jc w:val="both"/>
      </w:pPr>
      <w:r>
        <w:rPr>
          <w:rFonts w:ascii="Times New Roman"/>
          <w:b w:val="false"/>
          <w:i w:val="false"/>
          <w:color w:val="000000"/>
          <w:sz w:val="28"/>
        </w:rPr>
        <w:t>
      заключение об установлении расхождений идентификационных и технических сведений вновь созданного недвижимого имущества с приложением кадастрового паспорта объекта недвижимости;</w:t>
      </w:r>
    </w:p>
    <w:bookmarkEnd w:id="83"/>
    <w:bookmarkStart w:name="z96" w:id="84"/>
    <w:p>
      <w:pPr>
        <w:spacing w:after="0"/>
        <w:ind w:left="0"/>
        <w:jc w:val="both"/>
      </w:pPr>
      <w:r>
        <w:rPr>
          <w:rFonts w:ascii="Times New Roman"/>
          <w:b w:val="false"/>
          <w:i w:val="false"/>
          <w:color w:val="000000"/>
          <w:sz w:val="28"/>
        </w:rPr>
        <w:t>
      письменный мотивированный ответ об отказе в оказании государственной услуги, по основаниям, предусмотренным пунктом 9 Перечня № 1.</w:t>
      </w:r>
    </w:p>
    <w:bookmarkEnd w:id="84"/>
    <w:bookmarkStart w:name="z97" w:id="85"/>
    <w:p>
      <w:pPr>
        <w:spacing w:after="0"/>
        <w:ind w:left="0"/>
        <w:jc w:val="both"/>
      </w:pPr>
      <w:r>
        <w:rPr>
          <w:rFonts w:ascii="Times New Roman"/>
          <w:b w:val="false"/>
          <w:i w:val="false"/>
          <w:color w:val="000000"/>
          <w:sz w:val="28"/>
        </w:rPr>
        <w:t>
      2) на портал:</w:t>
      </w:r>
    </w:p>
    <w:bookmarkEnd w:id="85"/>
    <w:bookmarkStart w:name="z98" w:id="86"/>
    <w:p>
      <w:pPr>
        <w:spacing w:after="0"/>
        <w:ind w:left="0"/>
        <w:jc w:val="both"/>
      </w:pPr>
      <w:r>
        <w:rPr>
          <w:rFonts w:ascii="Times New Roman"/>
          <w:b w:val="false"/>
          <w:i w:val="false"/>
          <w:color w:val="000000"/>
          <w:sz w:val="28"/>
        </w:rPr>
        <w:t>
      при оказании услуги по внесению в информационную систему единого государственного кадастра недвижимости идентификационных и технических сведений зданий, сооружений и (или) их составляющих на вновь созданное недвижимое имущество услугополучателю в личный кабинет направляется уведомление о внесении сведений в правовой кадастр либо об отказе в оказании государственной услуги;</w:t>
      </w:r>
    </w:p>
    <w:bookmarkEnd w:id="86"/>
    <w:bookmarkStart w:name="z99" w:id="87"/>
    <w:p>
      <w:pPr>
        <w:spacing w:after="0"/>
        <w:ind w:left="0"/>
        <w:jc w:val="both"/>
      </w:pPr>
      <w:r>
        <w:rPr>
          <w:rFonts w:ascii="Times New Roman"/>
          <w:b w:val="false"/>
          <w:i w:val="false"/>
          <w:color w:val="000000"/>
          <w:sz w:val="28"/>
        </w:rPr>
        <w:t>
      кадастровый паспорт объекта недвижимости или уведомление о готовности результата государственной услуги с указанием места и даты получения либо об отказе в оказании государственной услуги;</w:t>
      </w:r>
    </w:p>
    <w:bookmarkEnd w:id="87"/>
    <w:bookmarkStart w:name="z100" w:id="88"/>
    <w:p>
      <w:pPr>
        <w:spacing w:after="0"/>
        <w:ind w:left="0"/>
        <w:jc w:val="both"/>
      </w:pPr>
      <w:r>
        <w:rPr>
          <w:rFonts w:ascii="Times New Roman"/>
          <w:b w:val="false"/>
          <w:i w:val="false"/>
          <w:color w:val="000000"/>
          <w:sz w:val="28"/>
        </w:rPr>
        <w:t>
      заключение об установлении расхождений идентификационных и технических сведений вновь созданного недвижимого имущества с приложением кадастрового паспорта объекта недвижимости или уведомление о готовности результата государственной услуги с указанием места и даты получения либо об отказе в оказании государственной услуги.</w:t>
      </w:r>
    </w:p>
    <w:bookmarkEnd w:id="88"/>
    <w:bookmarkStart w:name="z101" w:id="89"/>
    <w:p>
      <w:pPr>
        <w:spacing w:after="0"/>
        <w:ind w:left="0"/>
        <w:jc w:val="both"/>
      </w:pPr>
      <w:r>
        <w:rPr>
          <w:rFonts w:ascii="Times New Roman"/>
          <w:b w:val="false"/>
          <w:i w:val="false"/>
          <w:color w:val="000000"/>
          <w:sz w:val="28"/>
        </w:rPr>
        <w:t>
      Заключение об установлении расхождений идентификационных и технических сведений зданий, сооружений и (или) их составляющих на вновь созданное недвижимое имущество по итогам проведенного технического обследования оформляется по форме согласно приложению 3 к настоящим Правилам.</w:t>
      </w:r>
    </w:p>
    <w:bookmarkEnd w:id="89"/>
    <w:bookmarkStart w:name="z102" w:id="90"/>
    <w:p>
      <w:pPr>
        <w:spacing w:after="0"/>
        <w:ind w:left="0"/>
        <w:jc w:val="both"/>
      </w:pPr>
      <w:r>
        <w:rPr>
          <w:rFonts w:ascii="Times New Roman"/>
          <w:b w:val="false"/>
          <w:i w:val="false"/>
          <w:color w:val="000000"/>
          <w:sz w:val="28"/>
        </w:rPr>
        <w:t>
      При этом кадастровый паспорт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 выдается услугодателем при предоставлении услугополучателем документа, подтверждающего доплату за выдачу кадастрового паспорта объекта недвижимости, при заключении договора на оказание услуг с юридическими лицами, дополнительно предоставляется подписанный акт выполненных работ.</w:t>
      </w:r>
    </w:p>
    <w:bookmarkEnd w:id="90"/>
    <w:bookmarkStart w:name="z103" w:id="91"/>
    <w:p>
      <w:pPr>
        <w:spacing w:after="0"/>
        <w:ind w:left="0"/>
        <w:jc w:val="left"/>
      </w:pPr>
      <w:r>
        <w:rPr>
          <w:rFonts w:ascii="Times New Roman"/>
          <w:b/>
          <w:i w:val="false"/>
          <w:color w:val="000000"/>
        </w:rPr>
        <w:t xml:space="preserve"> Глава 3. Порядок проведения государственного технического обследования</w:t>
      </w:r>
    </w:p>
    <w:bookmarkEnd w:id="91"/>
    <w:bookmarkStart w:name="z104" w:id="92"/>
    <w:p>
      <w:pPr>
        <w:spacing w:after="0"/>
        <w:ind w:left="0"/>
        <w:jc w:val="both"/>
      </w:pPr>
      <w:r>
        <w:rPr>
          <w:rFonts w:ascii="Times New Roman"/>
          <w:b w:val="false"/>
          <w:i w:val="false"/>
          <w:color w:val="000000"/>
          <w:sz w:val="28"/>
        </w:rPr>
        <w:t>
      7. В ходе государственного технического обследования недвижимого имущества определяются технические, идентификационные характеристики зданий, сооружений и (или) их составляющих, необходимых для ведения единого государственного кадастра недвижимости.</w:t>
      </w:r>
    </w:p>
    <w:bookmarkEnd w:id="92"/>
    <w:bookmarkStart w:name="z105" w:id="93"/>
    <w:p>
      <w:pPr>
        <w:spacing w:after="0"/>
        <w:ind w:left="0"/>
        <w:jc w:val="both"/>
      </w:pPr>
      <w:r>
        <w:rPr>
          <w:rFonts w:ascii="Times New Roman"/>
          <w:b w:val="false"/>
          <w:i w:val="false"/>
          <w:color w:val="000000"/>
          <w:sz w:val="28"/>
        </w:rPr>
        <w:t>
      Государственное техническое обследование недвижимого имущества производится в следующем порядке:</w:t>
      </w:r>
    </w:p>
    <w:bookmarkEnd w:id="93"/>
    <w:bookmarkStart w:name="z106" w:id="94"/>
    <w:p>
      <w:pPr>
        <w:spacing w:after="0"/>
        <w:ind w:left="0"/>
        <w:jc w:val="both"/>
      </w:pPr>
      <w:r>
        <w:rPr>
          <w:rFonts w:ascii="Times New Roman"/>
          <w:b w:val="false"/>
          <w:i w:val="false"/>
          <w:color w:val="000000"/>
          <w:sz w:val="28"/>
        </w:rPr>
        <w:t>
      1) работник услугодателя осуществляет выезд для технического обследования объекта недвижимости;</w:t>
      </w:r>
    </w:p>
    <w:bookmarkEnd w:id="94"/>
    <w:bookmarkStart w:name="z107" w:id="95"/>
    <w:p>
      <w:pPr>
        <w:spacing w:after="0"/>
        <w:ind w:left="0"/>
        <w:jc w:val="both"/>
      </w:pPr>
      <w:r>
        <w:rPr>
          <w:rFonts w:ascii="Times New Roman"/>
          <w:b w:val="false"/>
          <w:i w:val="false"/>
          <w:color w:val="000000"/>
          <w:sz w:val="28"/>
        </w:rPr>
        <w:t>
      2) специалист обследует, проводит обмер объекта недвижимости с целью установления фактов реконструкции, переоборудования, перепланировки вновь построенных и пристроенных строений и сооружений в рамках поданного заявления;</w:t>
      </w:r>
    </w:p>
    <w:bookmarkEnd w:id="95"/>
    <w:bookmarkStart w:name="z108" w:id="96"/>
    <w:p>
      <w:pPr>
        <w:spacing w:after="0"/>
        <w:ind w:left="0"/>
        <w:jc w:val="both"/>
      </w:pPr>
      <w:r>
        <w:rPr>
          <w:rFonts w:ascii="Times New Roman"/>
          <w:b w:val="false"/>
          <w:i w:val="false"/>
          <w:color w:val="000000"/>
          <w:sz w:val="28"/>
        </w:rPr>
        <w:t>
      3) составляет Абрис по форме согласно приложению 7 к настоящим Правилам, с учетом выявленных изменении внешних границ земельного участка или изменений внутренних ситуаций земельного участка, связанных с возведением или сносом строений и сооружений, либо изменением связанных с проведенными реконструкциями, переоборудованиями, перепланировками объекта;</w:t>
      </w:r>
    </w:p>
    <w:bookmarkEnd w:id="96"/>
    <w:bookmarkStart w:name="z109" w:id="97"/>
    <w:p>
      <w:pPr>
        <w:spacing w:after="0"/>
        <w:ind w:left="0"/>
        <w:jc w:val="both"/>
      </w:pPr>
      <w:r>
        <w:rPr>
          <w:rFonts w:ascii="Times New Roman"/>
          <w:b w:val="false"/>
          <w:i w:val="false"/>
          <w:color w:val="000000"/>
          <w:sz w:val="28"/>
        </w:rPr>
        <w:t>
      Ранее составленный абрис сохраняется, внесение в него исправлений не допускается. Абрис составляется в электронном виде или простым карандашом, чтобы изображаемые на нем строения и сооружения по своему очертанию были близки к действительности и располагались в относительной масштабности;</w:t>
      </w:r>
    </w:p>
    <w:bookmarkEnd w:id="97"/>
    <w:bookmarkStart w:name="z110" w:id="98"/>
    <w:p>
      <w:pPr>
        <w:spacing w:after="0"/>
        <w:ind w:left="0"/>
        <w:jc w:val="both"/>
      </w:pPr>
      <w:r>
        <w:rPr>
          <w:rFonts w:ascii="Times New Roman"/>
          <w:b w:val="false"/>
          <w:i w:val="false"/>
          <w:color w:val="000000"/>
          <w:sz w:val="28"/>
        </w:rPr>
        <w:t>
      4) вносит в существующий план земельного участка пристроенные строения и сооружения, а также реконструированные, вновь построенные объекты в случае изменения их конфигурации и заполняет экспликацию с учетом выявленных изменений;</w:t>
      </w:r>
    </w:p>
    <w:bookmarkEnd w:id="98"/>
    <w:bookmarkStart w:name="z111" w:id="99"/>
    <w:p>
      <w:pPr>
        <w:spacing w:after="0"/>
        <w:ind w:left="0"/>
        <w:jc w:val="both"/>
      </w:pPr>
      <w:r>
        <w:rPr>
          <w:rFonts w:ascii="Times New Roman"/>
          <w:b w:val="false"/>
          <w:i w:val="false"/>
          <w:color w:val="000000"/>
          <w:sz w:val="28"/>
        </w:rPr>
        <w:t>
      5) вычерчивает поэтажный план с учетом изменений и заполняет экспликацию к нему;</w:t>
      </w:r>
    </w:p>
    <w:bookmarkEnd w:id="99"/>
    <w:bookmarkStart w:name="z112" w:id="100"/>
    <w:p>
      <w:pPr>
        <w:spacing w:after="0"/>
        <w:ind w:left="0"/>
        <w:jc w:val="both"/>
      </w:pPr>
      <w:r>
        <w:rPr>
          <w:rFonts w:ascii="Times New Roman"/>
          <w:b w:val="false"/>
          <w:i w:val="false"/>
          <w:color w:val="000000"/>
          <w:sz w:val="28"/>
        </w:rPr>
        <w:t>
      6) производит расчеты стоимости государственной услуги;</w:t>
      </w:r>
    </w:p>
    <w:bookmarkEnd w:id="100"/>
    <w:bookmarkStart w:name="z113" w:id="101"/>
    <w:p>
      <w:pPr>
        <w:spacing w:after="0"/>
        <w:ind w:left="0"/>
        <w:jc w:val="both"/>
      </w:pPr>
      <w:r>
        <w:rPr>
          <w:rFonts w:ascii="Times New Roman"/>
          <w:b w:val="false"/>
          <w:i w:val="false"/>
          <w:color w:val="000000"/>
          <w:sz w:val="28"/>
        </w:rPr>
        <w:t>
      7) изготавливает кадастровый паспорт объекта недвижимости;</w:t>
      </w:r>
    </w:p>
    <w:bookmarkEnd w:id="101"/>
    <w:bookmarkStart w:name="z114" w:id="102"/>
    <w:p>
      <w:pPr>
        <w:spacing w:after="0"/>
        <w:ind w:left="0"/>
        <w:jc w:val="both"/>
      </w:pPr>
      <w:r>
        <w:rPr>
          <w:rFonts w:ascii="Times New Roman"/>
          <w:b w:val="false"/>
          <w:i w:val="false"/>
          <w:color w:val="000000"/>
          <w:sz w:val="28"/>
        </w:rPr>
        <w:t>
      8) изготовленный кадастровый паспорт объекта недвижимости согласуется и подписывается с руководителем;</w:t>
      </w:r>
    </w:p>
    <w:bookmarkEnd w:id="102"/>
    <w:bookmarkStart w:name="z115" w:id="103"/>
    <w:p>
      <w:pPr>
        <w:spacing w:after="0"/>
        <w:ind w:left="0"/>
        <w:jc w:val="both"/>
      </w:pPr>
      <w:r>
        <w:rPr>
          <w:rFonts w:ascii="Times New Roman"/>
          <w:b w:val="false"/>
          <w:i w:val="false"/>
          <w:color w:val="000000"/>
          <w:sz w:val="28"/>
        </w:rPr>
        <w:t>
      9) на кадастровых паспортах объектов недвижимости, изготовленных в ходе предыдущего технического обследования, в том числе на экземпляре собственника или его уполномоченного представителя, проставляется отметка "ПОГАШЕНО" с указанием даты, фамилии и подписи специалиста;</w:t>
      </w:r>
    </w:p>
    <w:bookmarkEnd w:id="103"/>
    <w:bookmarkStart w:name="z116" w:id="104"/>
    <w:p>
      <w:pPr>
        <w:spacing w:after="0"/>
        <w:ind w:left="0"/>
        <w:jc w:val="both"/>
      </w:pPr>
      <w:r>
        <w:rPr>
          <w:rFonts w:ascii="Times New Roman"/>
          <w:b w:val="false"/>
          <w:i w:val="false"/>
          <w:color w:val="000000"/>
          <w:sz w:val="28"/>
        </w:rPr>
        <w:t>
      10) все новые и погашенные материалы формируют в единое инвентарное дело, согласно приложению 8 к настоящим Правилам, погашенные материалы не уничтожаются, а в хронологическом порядке подшиваются в инвентарное дело.</w:t>
      </w:r>
    </w:p>
    <w:bookmarkEnd w:id="104"/>
    <w:bookmarkStart w:name="z117" w:id="105"/>
    <w:p>
      <w:pPr>
        <w:spacing w:after="0"/>
        <w:ind w:left="0"/>
        <w:jc w:val="both"/>
      </w:pPr>
      <w:r>
        <w:rPr>
          <w:rFonts w:ascii="Times New Roman"/>
          <w:b w:val="false"/>
          <w:i w:val="false"/>
          <w:color w:val="000000"/>
          <w:sz w:val="28"/>
        </w:rPr>
        <w:t>
      Выявление расхождений осуществляется на основании государственного технического обследования недвижимого имущества. Сведения о выявленных расхождениях вносятся в информационную систему единого государственного кадастра недвижимости и изготавливается Заключение с указанием фактов изменений по форме, согласно приложению 3 к настоящим Правилам с приложением кадастрового паспорта объекта недвижимости.</w:t>
      </w:r>
    </w:p>
    <w:bookmarkEnd w:id="105"/>
    <w:bookmarkStart w:name="z118" w:id="106"/>
    <w:p>
      <w:pPr>
        <w:spacing w:after="0"/>
        <w:ind w:left="0"/>
        <w:jc w:val="both"/>
      </w:pPr>
      <w:r>
        <w:rPr>
          <w:rFonts w:ascii="Times New Roman"/>
          <w:b w:val="false"/>
          <w:i w:val="false"/>
          <w:color w:val="000000"/>
          <w:sz w:val="28"/>
        </w:rPr>
        <w:t>
      В кадастровом паспорте объекта недвижимости заполняются технические характеристики основного объекта недвижимости по форме, согласно приложению 9 к настоящим Правилам и технические характеристики служебных (хозяйственных) строений и сооружений по форме, согласно приложению 10 к настоящим Правилам.</w:t>
      </w:r>
    </w:p>
    <w:bookmarkEnd w:id="106"/>
    <w:bookmarkStart w:name="z119" w:id="107"/>
    <w:p>
      <w:pPr>
        <w:spacing w:after="0"/>
        <w:ind w:left="0"/>
        <w:jc w:val="both"/>
      </w:pPr>
      <w:r>
        <w:rPr>
          <w:rFonts w:ascii="Times New Roman"/>
          <w:b w:val="false"/>
          <w:i w:val="false"/>
          <w:color w:val="000000"/>
          <w:sz w:val="28"/>
        </w:rPr>
        <w:t>
      При смене собственника объекта недвижимости кадастровый паспорт объекта недвижимости сохраняет юридическую силу, так как является документом содержащий технические, идентификационные характеристики первичного или вторичного объекта.</w:t>
      </w:r>
    </w:p>
    <w:bookmarkEnd w:id="107"/>
    <w:bookmarkStart w:name="z120" w:id="108"/>
    <w:p>
      <w:pPr>
        <w:spacing w:after="0"/>
        <w:ind w:left="0"/>
        <w:jc w:val="both"/>
      </w:pPr>
      <w:r>
        <w:rPr>
          <w:rFonts w:ascii="Times New Roman"/>
          <w:b w:val="false"/>
          <w:i w:val="false"/>
          <w:color w:val="000000"/>
          <w:sz w:val="28"/>
        </w:rPr>
        <w:t>
      При изменении идентификационных характеристик недвижимого имущества происходящих по совместному решению местных представительных и исполнительных органов, в том числе при изменении наименования населенных пунктов, названия улиц, а также порядкового номера зданий, иных строений (адреса) или кадастровых номеров, Государственной корпорацией вносятся исправления в кадастровый паспорт объекта недвижимости в течение 1 рабочего дня, без выезда на место, на безвозмездной основе.</w:t>
      </w:r>
    </w:p>
    <w:bookmarkEnd w:id="108"/>
    <w:bookmarkStart w:name="z121" w:id="109"/>
    <w:p>
      <w:pPr>
        <w:spacing w:after="0"/>
        <w:ind w:left="0"/>
        <w:jc w:val="both"/>
      </w:pPr>
      <w:r>
        <w:rPr>
          <w:rFonts w:ascii="Times New Roman"/>
          <w:b w:val="false"/>
          <w:i w:val="false"/>
          <w:color w:val="000000"/>
          <w:sz w:val="28"/>
        </w:rPr>
        <w:t>
      В целях установления расхождений идентификационных и технических сведений вновь созданного недвижимого имущества, содержащихся в правоустанавливающем документе, с фактическими данными правообладатель вправе подать заявление услугодателю на выявление таких расхождений.</w:t>
      </w:r>
    </w:p>
    <w:bookmarkEnd w:id="109"/>
    <w:bookmarkStart w:name="z122" w:id="110"/>
    <w:p>
      <w:pPr>
        <w:spacing w:after="0"/>
        <w:ind w:left="0"/>
        <w:jc w:val="both"/>
      </w:pPr>
      <w:r>
        <w:rPr>
          <w:rFonts w:ascii="Times New Roman"/>
          <w:b w:val="false"/>
          <w:i w:val="false"/>
          <w:color w:val="000000"/>
          <w:sz w:val="28"/>
        </w:rPr>
        <w:t>
      В ходе государственного технического обследования недвижимого имущества услугодателем определяются технические, идентификационные характеристики зданий, сооружений и (или) их составляющих, необходимых для ведения единого государственного кадастра недвижимости.</w:t>
      </w:r>
    </w:p>
    <w:bookmarkEnd w:id="110"/>
    <w:bookmarkStart w:name="z123" w:id="111"/>
    <w:p>
      <w:pPr>
        <w:spacing w:after="0"/>
        <w:ind w:left="0"/>
        <w:jc w:val="left"/>
      </w:pPr>
      <w:r>
        <w:rPr>
          <w:rFonts w:ascii="Times New Roman"/>
          <w:b/>
          <w:i w:val="false"/>
          <w:color w:val="000000"/>
        </w:rPr>
        <w:t xml:space="preserve"> Глава 4. Порядок оказания государственной услуги</w:t>
      </w:r>
      <w:r>
        <w:br/>
      </w:r>
      <w:r>
        <w:rPr>
          <w:rFonts w:ascii="Times New Roman"/>
          <w:b/>
          <w:i w:val="false"/>
          <w:color w:val="000000"/>
        </w:rPr>
        <w:t>"Выдача дубликата кадастрового паспорта объекта недвижимости"</w:t>
      </w:r>
    </w:p>
    <w:bookmarkEnd w:id="111"/>
    <w:bookmarkStart w:name="z124" w:id="112"/>
    <w:p>
      <w:pPr>
        <w:spacing w:after="0"/>
        <w:ind w:left="0"/>
        <w:jc w:val="both"/>
      </w:pPr>
      <w:r>
        <w:rPr>
          <w:rFonts w:ascii="Times New Roman"/>
          <w:b w:val="false"/>
          <w:i w:val="false"/>
          <w:color w:val="000000"/>
          <w:sz w:val="28"/>
        </w:rPr>
        <w:t>
      8. Перечень основных требований к оказанию государственной услуги приведен в Перечне государственной услуги "Выдача дубликата кадастрового паспорта объекта недвижимости" (далее – Перечень № 2) согласно приложению 2 к настоящим Правилам.</w:t>
      </w:r>
    </w:p>
    <w:bookmarkEnd w:id="112"/>
    <w:bookmarkStart w:name="z125" w:id="113"/>
    <w:p>
      <w:pPr>
        <w:spacing w:after="0"/>
        <w:ind w:left="0"/>
        <w:jc w:val="both"/>
      </w:pPr>
      <w:r>
        <w:rPr>
          <w:rFonts w:ascii="Times New Roman"/>
          <w:b w:val="false"/>
          <w:i w:val="false"/>
          <w:color w:val="000000"/>
          <w:sz w:val="28"/>
        </w:rPr>
        <w:t>
      9. Прием заявления и выдача результата оказания государственной услуги осуществляется через услугодателя, по месту нахождения объекта недвижимого имущества услугополучателя и веб-портал "электронного правительства": www.egov.kz (далее – портал).</w:t>
      </w:r>
    </w:p>
    <w:bookmarkEnd w:id="113"/>
    <w:bookmarkStart w:name="z126" w:id="114"/>
    <w:p>
      <w:pPr>
        <w:spacing w:after="0"/>
        <w:ind w:left="0"/>
        <w:jc w:val="both"/>
      </w:pPr>
      <w:r>
        <w:rPr>
          <w:rFonts w:ascii="Times New Roman"/>
          <w:b w:val="false"/>
          <w:i w:val="false"/>
          <w:color w:val="000000"/>
          <w:sz w:val="28"/>
        </w:rPr>
        <w:t>
      Основанием для начала процедуры (действия) по оказанию государственной услуги является обращение услугополучателя к услугодателю с пакетом документов согласно перечню, предусмотренному в пункте 8 Перечня № 2.</w:t>
      </w:r>
    </w:p>
    <w:bookmarkEnd w:id="114"/>
    <w:bookmarkStart w:name="z127" w:id="115"/>
    <w:p>
      <w:pPr>
        <w:spacing w:after="0"/>
        <w:ind w:left="0"/>
        <w:jc w:val="both"/>
      </w:pPr>
      <w:r>
        <w:rPr>
          <w:rFonts w:ascii="Times New Roman"/>
          <w:b w:val="false"/>
          <w:i w:val="false"/>
          <w:color w:val="000000"/>
          <w:sz w:val="28"/>
        </w:rPr>
        <w:t>
      Работник услугодателя осуществляет прием документов и направляет документы на исполнение в отдел технического обследования объектов недвижимости, за исключением заявок поступающих через портал.</w:t>
      </w:r>
    </w:p>
    <w:bookmarkEnd w:id="115"/>
    <w:bookmarkStart w:name="z128" w:id="116"/>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согласно перечню, предусмотренного Перечнем № 2, а также документов с истекшим сроком действия, работник услугодателя по приему документов отказывает в приеме заявления и выдает расписку об отказе в приеме документов по форме, согласно приложению 11 к настоящим Правилам.</w:t>
      </w:r>
    </w:p>
    <w:bookmarkEnd w:id="116"/>
    <w:bookmarkStart w:name="z129" w:id="117"/>
    <w:p>
      <w:pPr>
        <w:spacing w:after="0"/>
        <w:ind w:left="0"/>
        <w:jc w:val="both"/>
      </w:pPr>
      <w:r>
        <w:rPr>
          <w:rFonts w:ascii="Times New Roman"/>
          <w:b w:val="false"/>
          <w:i w:val="false"/>
          <w:color w:val="000000"/>
          <w:sz w:val="28"/>
        </w:rPr>
        <w:t>
      В случаях представления через портал услугополучателем неполного пакета документов согласно перечню, предусмотренному Перечнем № 2, и (или) документов с истекшим сроком действия услугодатель направляет уведомление об отказе в дальнейшем рассмотрении документов.</w:t>
      </w:r>
    </w:p>
    <w:bookmarkEnd w:id="117"/>
    <w:bookmarkStart w:name="z130" w:id="118"/>
    <w:p>
      <w:pPr>
        <w:spacing w:after="0"/>
        <w:ind w:left="0"/>
        <w:jc w:val="both"/>
      </w:pPr>
      <w:r>
        <w:rPr>
          <w:rFonts w:ascii="Times New Roman"/>
          <w:b w:val="false"/>
          <w:i w:val="false"/>
          <w:color w:val="000000"/>
          <w:sz w:val="28"/>
        </w:rPr>
        <w:t>
      Работник архива отдела технического обследования объектов недвижимости, осуществляет поиск и передачу инвентарных дел ответственному исполнителю.</w:t>
      </w:r>
    </w:p>
    <w:bookmarkEnd w:id="118"/>
    <w:bookmarkStart w:name="z131" w:id="119"/>
    <w:p>
      <w:pPr>
        <w:spacing w:after="0"/>
        <w:ind w:left="0"/>
        <w:jc w:val="both"/>
      </w:pPr>
      <w:r>
        <w:rPr>
          <w:rFonts w:ascii="Times New Roman"/>
          <w:b w:val="false"/>
          <w:i w:val="false"/>
          <w:color w:val="000000"/>
          <w:sz w:val="28"/>
        </w:rPr>
        <w:t>
      Ответственный исполнитель услугодателя при отсутствии оснований для отказа в выдаче дубликата воспроизводит копию с инвентарного дела кадастрового паспорта объекта недвижимости, проставляет штамп "Дубликат" и заполняет его, после чего направляет руководству для подписания.</w:t>
      </w:r>
    </w:p>
    <w:bookmarkEnd w:id="119"/>
    <w:bookmarkStart w:name="z132" w:id="120"/>
    <w:p>
      <w:pPr>
        <w:spacing w:after="0"/>
        <w:ind w:left="0"/>
        <w:jc w:val="both"/>
      </w:pPr>
      <w:r>
        <w:rPr>
          <w:rFonts w:ascii="Times New Roman"/>
          <w:b w:val="false"/>
          <w:i w:val="false"/>
          <w:color w:val="000000"/>
          <w:sz w:val="28"/>
        </w:rPr>
        <w:t>
      Результатом оказания государственной услуги по выдаче дубликата является выдача дубликата кадастрового паспорта объекта недвижимости, либо мотивированный отказ в оказании государственной услуги, который направляется по реестру для выдачи услугополучателю.</w:t>
      </w:r>
    </w:p>
    <w:bookmarkEnd w:id="120"/>
    <w:bookmarkStart w:name="z133" w:id="121"/>
    <w:p>
      <w:pPr>
        <w:spacing w:after="0"/>
        <w:ind w:left="0"/>
        <w:jc w:val="both"/>
      </w:pPr>
      <w:r>
        <w:rPr>
          <w:rFonts w:ascii="Times New Roman"/>
          <w:b w:val="false"/>
          <w:i w:val="false"/>
          <w:color w:val="000000"/>
          <w:sz w:val="28"/>
        </w:rPr>
        <w:t>
      10. Срок оказания государственной услуги:</w:t>
      </w:r>
    </w:p>
    <w:bookmarkEnd w:id="121"/>
    <w:bookmarkStart w:name="z134" w:id="122"/>
    <w:p>
      <w:pPr>
        <w:spacing w:after="0"/>
        <w:ind w:left="0"/>
        <w:jc w:val="both"/>
      </w:pPr>
      <w:r>
        <w:rPr>
          <w:rFonts w:ascii="Times New Roman"/>
          <w:b w:val="false"/>
          <w:i w:val="false"/>
          <w:color w:val="000000"/>
          <w:sz w:val="28"/>
        </w:rPr>
        <w:t>
      квартиры, комнаты в общежитиях, индивидуальные жилые дома, индивидуальные гаражи, дачные строения на первый рабочий день;</w:t>
      </w:r>
    </w:p>
    <w:bookmarkEnd w:id="122"/>
    <w:bookmarkStart w:name="z135" w:id="123"/>
    <w:p>
      <w:pPr>
        <w:spacing w:after="0"/>
        <w:ind w:left="0"/>
        <w:jc w:val="both"/>
      </w:pPr>
      <w:r>
        <w:rPr>
          <w:rFonts w:ascii="Times New Roman"/>
          <w:b w:val="false"/>
          <w:i w:val="false"/>
          <w:color w:val="000000"/>
          <w:sz w:val="28"/>
        </w:rPr>
        <w:t>
      остальные объекты недвижимости общей площадью до 1000 квадратных метров выдается на второй рабочий день;</w:t>
      </w:r>
    </w:p>
    <w:bookmarkEnd w:id="123"/>
    <w:bookmarkStart w:name="z136" w:id="124"/>
    <w:p>
      <w:pPr>
        <w:spacing w:after="0"/>
        <w:ind w:left="0"/>
        <w:jc w:val="both"/>
      </w:pPr>
      <w:r>
        <w:rPr>
          <w:rFonts w:ascii="Times New Roman"/>
          <w:b w:val="false"/>
          <w:i w:val="false"/>
          <w:color w:val="000000"/>
          <w:sz w:val="28"/>
        </w:rPr>
        <w:t>
      объекты недвижимости общей площадью более 1000 квадратных метров выдается на третий рабочий день.</w:t>
      </w:r>
    </w:p>
    <w:bookmarkEnd w:id="124"/>
    <w:bookmarkStart w:name="z137" w:id="125"/>
    <w:p>
      <w:pPr>
        <w:spacing w:after="0"/>
        <w:ind w:left="0"/>
        <w:jc w:val="both"/>
      </w:pPr>
      <w:r>
        <w:rPr>
          <w:rFonts w:ascii="Times New Roman"/>
          <w:b w:val="false"/>
          <w:i w:val="false"/>
          <w:color w:val="000000"/>
          <w:sz w:val="28"/>
        </w:rPr>
        <w:t>
      11. Результат оказания государственной услуги:</w:t>
      </w:r>
    </w:p>
    <w:bookmarkEnd w:id="125"/>
    <w:bookmarkStart w:name="z138" w:id="126"/>
    <w:p>
      <w:pPr>
        <w:spacing w:after="0"/>
        <w:ind w:left="0"/>
        <w:jc w:val="both"/>
      </w:pPr>
      <w:r>
        <w:rPr>
          <w:rFonts w:ascii="Times New Roman"/>
          <w:b w:val="false"/>
          <w:i w:val="false"/>
          <w:color w:val="000000"/>
          <w:sz w:val="28"/>
        </w:rPr>
        <w:t>
      1) услугодателю:</w:t>
      </w:r>
    </w:p>
    <w:bookmarkEnd w:id="126"/>
    <w:bookmarkStart w:name="z139" w:id="127"/>
    <w:p>
      <w:pPr>
        <w:spacing w:after="0"/>
        <w:ind w:left="0"/>
        <w:jc w:val="both"/>
      </w:pPr>
      <w:r>
        <w:rPr>
          <w:rFonts w:ascii="Times New Roman"/>
          <w:b w:val="false"/>
          <w:i w:val="false"/>
          <w:color w:val="000000"/>
          <w:sz w:val="28"/>
        </w:rPr>
        <w:t>
      дубликат кадастрового паспорта объекта недвижимости;</w:t>
      </w:r>
    </w:p>
    <w:bookmarkEnd w:id="127"/>
    <w:bookmarkStart w:name="z140" w:id="128"/>
    <w:p>
      <w:pPr>
        <w:spacing w:after="0"/>
        <w:ind w:left="0"/>
        <w:jc w:val="both"/>
      </w:pPr>
      <w:r>
        <w:rPr>
          <w:rFonts w:ascii="Times New Roman"/>
          <w:b w:val="false"/>
          <w:i w:val="false"/>
          <w:color w:val="000000"/>
          <w:sz w:val="28"/>
        </w:rPr>
        <w:t>
      2) на портал:</w:t>
      </w:r>
    </w:p>
    <w:bookmarkEnd w:id="128"/>
    <w:bookmarkStart w:name="z141" w:id="129"/>
    <w:p>
      <w:pPr>
        <w:spacing w:after="0"/>
        <w:ind w:left="0"/>
        <w:jc w:val="both"/>
      </w:pPr>
      <w:r>
        <w:rPr>
          <w:rFonts w:ascii="Times New Roman"/>
          <w:b w:val="false"/>
          <w:i w:val="false"/>
          <w:color w:val="000000"/>
          <w:sz w:val="28"/>
        </w:rPr>
        <w:t>
      услугополучателю в личный кабинет направляется уведомление о готовности результата государственной услуги с указанием места и даты получения;</w:t>
      </w:r>
    </w:p>
    <w:bookmarkEnd w:id="129"/>
    <w:bookmarkStart w:name="z142" w:id="130"/>
    <w:p>
      <w:pPr>
        <w:spacing w:after="0"/>
        <w:ind w:left="0"/>
        <w:jc w:val="both"/>
      </w:pPr>
      <w:r>
        <w:rPr>
          <w:rFonts w:ascii="Times New Roman"/>
          <w:b w:val="false"/>
          <w:i w:val="false"/>
          <w:color w:val="000000"/>
          <w:sz w:val="28"/>
        </w:rPr>
        <w:t>
      12. В случае наличия оснований для отказа в оказании государственной услуги по основаниям, предусмотренным пунктом 9 Перечня услугодатель:</w:t>
      </w:r>
    </w:p>
    <w:bookmarkEnd w:id="130"/>
    <w:bookmarkStart w:name="z143" w:id="131"/>
    <w:p>
      <w:pPr>
        <w:spacing w:after="0"/>
        <w:ind w:left="0"/>
        <w:jc w:val="both"/>
      </w:pPr>
      <w:r>
        <w:rPr>
          <w:rFonts w:ascii="Times New Roman"/>
          <w:b w:val="false"/>
          <w:i w:val="false"/>
          <w:color w:val="000000"/>
          <w:sz w:val="28"/>
        </w:rPr>
        <w:t>
      по государственным услугам по которым установлен менее чем трехдневный срок оказания формирует отказ в оказании государственной услуги;</w:t>
      </w:r>
    </w:p>
    <w:bookmarkEnd w:id="131"/>
    <w:bookmarkStart w:name="z144" w:id="132"/>
    <w:p>
      <w:pPr>
        <w:spacing w:after="0"/>
        <w:ind w:left="0"/>
        <w:jc w:val="both"/>
      </w:pPr>
      <w:r>
        <w:rPr>
          <w:rFonts w:ascii="Times New Roman"/>
          <w:b w:val="false"/>
          <w:i w:val="false"/>
          <w:color w:val="000000"/>
          <w:sz w:val="28"/>
        </w:rPr>
        <w:t>
      по государственным услугам превышающим трехдневный срок оказания услугодатель уведомляет услугополучателя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132"/>
    <w:bookmarkStart w:name="z145" w:id="133"/>
    <w:p>
      <w:pPr>
        <w:spacing w:after="0"/>
        <w:ind w:left="0"/>
        <w:jc w:val="both"/>
      </w:pPr>
      <w:r>
        <w:rPr>
          <w:rFonts w:ascii="Times New Roman"/>
          <w:b w:val="false"/>
          <w:i w:val="false"/>
          <w:color w:val="000000"/>
          <w:sz w:val="28"/>
        </w:rPr>
        <w:t>
      Уведомление о заслушивании направляется не менее чем за 3 рабочих дня до завершения срока оказания государственной услуги.</w:t>
      </w:r>
    </w:p>
    <w:bookmarkEnd w:id="133"/>
    <w:bookmarkStart w:name="z146" w:id="134"/>
    <w:p>
      <w:pPr>
        <w:spacing w:after="0"/>
        <w:ind w:left="0"/>
        <w:jc w:val="both"/>
      </w:pPr>
      <w:r>
        <w:rPr>
          <w:rFonts w:ascii="Times New Roman"/>
          <w:b w:val="false"/>
          <w:i w:val="false"/>
          <w:color w:val="000000"/>
          <w:sz w:val="28"/>
        </w:rPr>
        <w:t>
      Возражение услугополучателя по предварительному решению принимается услугодателем в течение 2 рабочих дней со дня его получения.</w:t>
      </w:r>
    </w:p>
    <w:bookmarkEnd w:id="134"/>
    <w:bookmarkStart w:name="z147" w:id="135"/>
    <w:p>
      <w:pPr>
        <w:spacing w:after="0"/>
        <w:ind w:left="0"/>
        <w:jc w:val="both"/>
      </w:pPr>
      <w:r>
        <w:rPr>
          <w:rFonts w:ascii="Times New Roman"/>
          <w:b w:val="false"/>
          <w:i w:val="false"/>
          <w:color w:val="000000"/>
          <w:sz w:val="28"/>
        </w:rPr>
        <w:t>
      По результатам заслушивания услугодатель принимает решение об оказании государственной услуги, либо формирует мотивированный отказ.</w:t>
      </w:r>
    </w:p>
    <w:bookmarkEnd w:id="135"/>
    <w:bookmarkStart w:name="z148" w:id="136"/>
    <w:p>
      <w:pPr>
        <w:spacing w:after="0"/>
        <w:ind w:left="0"/>
        <w:jc w:val="both"/>
      </w:pPr>
      <w:r>
        <w:rPr>
          <w:rFonts w:ascii="Times New Roman"/>
          <w:b w:val="false"/>
          <w:i w:val="false"/>
          <w:color w:val="000000"/>
          <w:sz w:val="28"/>
        </w:rPr>
        <w:t>
      Услугодатель направляет информацию о внесенных изменениях и (или) дополнениях в настоящие Правила, в организации, осуществляющие прием заявлений и выдачу результатов оказания государственной услуги, в том числе в Единый контакт-центр в течение трех рабочих дней.</w:t>
      </w:r>
    </w:p>
    <w:bookmarkEnd w:id="136"/>
    <w:bookmarkStart w:name="z149" w:id="137"/>
    <w:p>
      <w:pPr>
        <w:spacing w:after="0"/>
        <w:ind w:left="0"/>
        <w:jc w:val="left"/>
      </w:pPr>
      <w:r>
        <w:rPr>
          <w:rFonts w:ascii="Times New Roman"/>
          <w:b/>
          <w:i w:val="false"/>
          <w:color w:val="000000"/>
        </w:rPr>
        <w:t xml:space="preserve"> Глава 5. Порядок обжалования решений, действий (бездействия) услугодателя и его работников по вопросам оказания государственных услуг</w:t>
      </w:r>
    </w:p>
    <w:bookmarkEnd w:id="137"/>
    <w:bookmarkStart w:name="z150" w:id="138"/>
    <w:p>
      <w:pPr>
        <w:spacing w:after="0"/>
        <w:ind w:left="0"/>
        <w:jc w:val="both"/>
      </w:pPr>
      <w:r>
        <w:rPr>
          <w:rFonts w:ascii="Times New Roman"/>
          <w:b w:val="false"/>
          <w:i w:val="false"/>
          <w:color w:val="000000"/>
          <w:sz w:val="28"/>
        </w:rPr>
        <w:t>
      13.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138"/>
    <w:bookmarkStart w:name="z151" w:id="139"/>
    <w:p>
      <w:pPr>
        <w:spacing w:after="0"/>
        <w:ind w:left="0"/>
        <w:jc w:val="both"/>
      </w:pPr>
      <w:r>
        <w:rPr>
          <w:rFonts w:ascii="Times New Roman"/>
          <w:b w:val="false"/>
          <w:i w:val="false"/>
          <w:color w:val="000000"/>
          <w:sz w:val="28"/>
        </w:rPr>
        <w:t>
      Жалоба услугополучателя, поступившая в адрес услугодателя, непосредственно оказывающих государственные услуги, подлежит рассмотрению в течение пяти рабочих дней со дня ее регистрации.</w:t>
      </w:r>
    </w:p>
    <w:bookmarkEnd w:id="139"/>
    <w:bookmarkStart w:name="z152" w:id="14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40"/>
    <w:bookmarkStart w:name="z153" w:id="141"/>
    <w:p>
      <w:pPr>
        <w:spacing w:after="0"/>
        <w:ind w:left="0"/>
        <w:jc w:val="both"/>
      </w:pPr>
      <w:r>
        <w:rPr>
          <w:rFonts w:ascii="Times New Roman"/>
          <w:b w:val="false"/>
          <w:i w:val="false"/>
          <w:color w:val="000000"/>
          <w:sz w:val="28"/>
        </w:rPr>
        <w:t>
      Рассмотрение жалобы осуществляется уполномоченным органом, осуществляющим государственное регулирование и контроль деятельности в сфере государственной регистрации прав на недвижимое имущество, уполномоченным органом по оценке и контролю за качеством оказания государственных услуг (далее – орган, рассматривающий жалобу).</w:t>
      </w:r>
    </w:p>
    <w:bookmarkEnd w:id="141"/>
    <w:bookmarkStart w:name="z154" w:id="142"/>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142"/>
    <w:bookmarkStart w:name="z155" w:id="143"/>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143"/>
    <w:bookmarkStart w:name="z156" w:id="144"/>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144"/>
    <w:bookmarkStart w:name="z157" w:id="145"/>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Правилам и срокам внесения</w:t>
            </w:r>
            <w:r>
              <w:br/>
            </w:r>
            <w:r>
              <w:rPr>
                <w:rFonts w:ascii="Times New Roman"/>
                <w:b w:val="false"/>
                <w:i w:val="false"/>
                <w:color w:val="000000"/>
                <w:sz w:val="20"/>
              </w:rPr>
              <w:t>в информационную систему</w:t>
            </w:r>
            <w:r>
              <w:br/>
            </w:r>
            <w:r>
              <w:rPr>
                <w:rFonts w:ascii="Times New Roman"/>
                <w:b w:val="false"/>
                <w:i w:val="false"/>
                <w:color w:val="000000"/>
                <w:sz w:val="20"/>
              </w:rPr>
              <w:t>правового кадастра</w:t>
            </w:r>
            <w:r>
              <w:br/>
            </w:r>
            <w:r>
              <w:rPr>
                <w:rFonts w:ascii="Times New Roman"/>
                <w:b w:val="false"/>
                <w:i w:val="false"/>
                <w:color w:val="000000"/>
                <w:sz w:val="20"/>
              </w:rPr>
              <w:t>идентификационных</w:t>
            </w:r>
            <w:r>
              <w:br/>
            </w:r>
            <w:r>
              <w:rPr>
                <w:rFonts w:ascii="Times New Roman"/>
                <w:b w:val="false"/>
                <w:i w:val="false"/>
                <w:color w:val="000000"/>
                <w:sz w:val="20"/>
              </w:rPr>
              <w:t>и технических сведений</w:t>
            </w:r>
            <w:r>
              <w:br/>
            </w:r>
            <w:r>
              <w:rPr>
                <w:rFonts w:ascii="Times New Roman"/>
                <w:b w:val="false"/>
                <w:i w:val="false"/>
                <w:color w:val="000000"/>
                <w:sz w:val="20"/>
              </w:rPr>
              <w:t>недвижимого имущества</w:t>
            </w:r>
            <w:r>
              <w:br/>
            </w:r>
            <w:r>
              <w:rPr>
                <w:rFonts w:ascii="Times New Roman"/>
                <w:b w:val="false"/>
                <w:i w:val="false"/>
                <w:color w:val="000000"/>
                <w:sz w:val="20"/>
              </w:rPr>
              <w:t>их составляющих на вновь</w:t>
            </w:r>
            <w:r>
              <w:br/>
            </w:r>
            <w:r>
              <w:rPr>
                <w:rFonts w:ascii="Times New Roman"/>
                <w:b w:val="false"/>
                <w:i w:val="false"/>
                <w:color w:val="000000"/>
                <w:sz w:val="20"/>
              </w:rPr>
              <w:t>созданное недвижимое имущество,</w:t>
            </w:r>
            <w:r>
              <w:br/>
            </w:r>
            <w:r>
              <w:rPr>
                <w:rFonts w:ascii="Times New Roman"/>
                <w:b w:val="false"/>
                <w:i w:val="false"/>
                <w:color w:val="000000"/>
                <w:sz w:val="20"/>
              </w:rPr>
              <w:t>проведения государственного</w:t>
            </w:r>
            <w:r>
              <w:br/>
            </w:r>
            <w:r>
              <w:rPr>
                <w:rFonts w:ascii="Times New Roman"/>
                <w:b w:val="false"/>
                <w:i w:val="false"/>
                <w:color w:val="000000"/>
                <w:sz w:val="20"/>
              </w:rPr>
              <w:t>технического обследования</w:t>
            </w:r>
            <w:r>
              <w:br/>
            </w:r>
            <w:r>
              <w:rPr>
                <w:rFonts w:ascii="Times New Roman"/>
                <w:b w:val="false"/>
                <w:i w:val="false"/>
                <w:color w:val="000000"/>
                <w:sz w:val="20"/>
              </w:rPr>
              <w:t>недвижимого имущества</w:t>
            </w:r>
            <w:r>
              <w:br/>
            </w:r>
            <w:r>
              <w:rPr>
                <w:rFonts w:ascii="Times New Roman"/>
                <w:b w:val="false"/>
                <w:i w:val="false"/>
                <w:color w:val="000000"/>
                <w:sz w:val="20"/>
              </w:rPr>
              <w:t>и Правил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дубликата</w:t>
            </w:r>
            <w:r>
              <w:br/>
            </w:r>
            <w:r>
              <w:rPr>
                <w:rFonts w:ascii="Times New Roman"/>
                <w:b w:val="false"/>
                <w:i w:val="false"/>
                <w:color w:val="000000"/>
                <w:sz w:val="20"/>
              </w:rPr>
              <w:t>кадастрового паспорта</w:t>
            </w:r>
            <w:r>
              <w:br/>
            </w:r>
            <w:r>
              <w:rPr>
                <w:rFonts w:ascii="Times New Roman"/>
                <w:b w:val="false"/>
                <w:i w:val="false"/>
                <w:color w:val="000000"/>
                <w:sz w:val="20"/>
              </w:rPr>
              <w:t>объекта недвижимости"</w:t>
            </w:r>
          </w:p>
        </w:tc>
      </w:tr>
    </w:tbl>
    <w:bookmarkStart w:name="z159" w:id="146"/>
    <w:p>
      <w:pPr>
        <w:spacing w:after="0"/>
        <w:ind w:left="0"/>
        <w:jc w:val="left"/>
      </w:pPr>
      <w:r>
        <w:rPr>
          <w:rFonts w:ascii="Times New Roman"/>
          <w:b/>
          <w:i w:val="false"/>
          <w:color w:val="000000"/>
        </w:rPr>
        <w:t xml:space="preserve"> Перечень основных требований к оказанию государственной услуги</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государственной услуги "Внесение в информационную систему единого государственного кадастра недвижимости идентификационных и технических сведений зданий, сооружений и (или) их составляющих на вновь созданное недвижимое имущество, выдача кадастрового паспорта объекта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 по месту нахождения объекта недвижимого имущества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сдачи пакета документов услугополучателем при обращении к услугодателю (день приема документов не входит в срок оказания государственной услуги) и на портал:</w:t>
            </w:r>
          </w:p>
          <w:p>
            <w:pPr>
              <w:spacing w:after="20"/>
              <w:ind w:left="20"/>
              <w:jc w:val="both"/>
            </w:pPr>
            <w:r>
              <w:rPr>
                <w:rFonts w:ascii="Times New Roman"/>
                <w:b w:val="false"/>
                <w:i w:val="false"/>
                <w:color w:val="000000"/>
                <w:sz w:val="20"/>
              </w:rPr>
              <w:t>
"Внесение в информационную систему единого государственного кадастра недвижимости идентификационных и технических сведений зданий, сооружений и (или) их составляющих на вновь созданное недвижимое имущество, выдача кадастрового паспорта объекта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 - один рабочий день.</w:t>
            </w:r>
          </w:p>
          <w:p>
            <w:pPr>
              <w:spacing w:after="20"/>
              <w:ind w:left="20"/>
              <w:jc w:val="both"/>
            </w:pPr>
            <w:r>
              <w:rPr>
                <w:rFonts w:ascii="Times New Roman"/>
                <w:b w:val="false"/>
                <w:i w:val="false"/>
                <w:color w:val="000000"/>
                <w:sz w:val="20"/>
              </w:rPr>
              <w:t>
Выдача Заключения об установлении расхождений идентификационных и технических сведений вновь созданного недвижимого имущества по итогам проведенного технического обследования с приложением кадастрового паспорта объекта недвижимости в зависимости от вида объекта недвижимости:</w:t>
            </w:r>
          </w:p>
          <w:p>
            <w:pPr>
              <w:spacing w:after="20"/>
              <w:ind w:left="20"/>
              <w:jc w:val="both"/>
            </w:pPr>
            <w:r>
              <w:rPr>
                <w:rFonts w:ascii="Times New Roman"/>
                <w:b w:val="false"/>
                <w:i w:val="false"/>
                <w:color w:val="000000"/>
                <w:sz w:val="20"/>
              </w:rPr>
              <w:t>
квартиры, комнаты в общежитиях выдается на третий рабочий день;</w:t>
            </w:r>
          </w:p>
          <w:p>
            <w:pPr>
              <w:spacing w:after="20"/>
              <w:ind w:left="20"/>
              <w:jc w:val="both"/>
            </w:pPr>
            <w:r>
              <w:rPr>
                <w:rFonts w:ascii="Times New Roman"/>
                <w:b w:val="false"/>
                <w:i w:val="false"/>
                <w:color w:val="000000"/>
                <w:sz w:val="20"/>
              </w:rPr>
              <w:t>
индивидуальные жилые дома, индивидуальные гаражи, дачные строения выдается на пятый рабочий день;</w:t>
            </w:r>
          </w:p>
          <w:p>
            <w:pPr>
              <w:spacing w:after="20"/>
              <w:ind w:left="20"/>
              <w:jc w:val="both"/>
            </w:pPr>
            <w:r>
              <w:rPr>
                <w:rFonts w:ascii="Times New Roman"/>
                <w:b w:val="false"/>
                <w:i w:val="false"/>
                <w:color w:val="000000"/>
                <w:sz w:val="20"/>
              </w:rPr>
              <w:t>
остальные объекты недвижимости общей площадью до 1000 квадратных метров выдается на седьмой рабочий день;</w:t>
            </w:r>
          </w:p>
          <w:p>
            <w:pPr>
              <w:spacing w:after="20"/>
              <w:ind w:left="20"/>
              <w:jc w:val="both"/>
            </w:pPr>
            <w:r>
              <w:rPr>
                <w:rFonts w:ascii="Times New Roman"/>
                <w:b w:val="false"/>
                <w:i w:val="false"/>
                <w:color w:val="000000"/>
                <w:sz w:val="20"/>
              </w:rPr>
              <w:t>
объекты общей площадью более 1000 квадратных метров выдается на десятый рабочий день;</w:t>
            </w:r>
          </w:p>
          <w:p>
            <w:pPr>
              <w:spacing w:after="20"/>
              <w:ind w:left="20"/>
              <w:jc w:val="both"/>
            </w:pPr>
            <w:r>
              <w:rPr>
                <w:rFonts w:ascii="Times New Roman"/>
                <w:b w:val="false"/>
                <w:i w:val="false"/>
                <w:color w:val="000000"/>
                <w:sz w:val="20"/>
              </w:rPr>
              <w:t>
объекты недвижимости за исключением объектов недвижимости, указанных в абзацах два и три данного подпункта, относящиеся к первой категории сложности выдается на пятый рабочий день.</w:t>
            </w:r>
          </w:p>
          <w:p>
            <w:pPr>
              <w:spacing w:after="20"/>
              <w:ind w:left="20"/>
              <w:jc w:val="both"/>
            </w:pPr>
            <w:r>
              <w:rPr>
                <w:rFonts w:ascii="Times New Roman"/>
                <w:b w:val="false"/>
                <w:i w:val="false"/>
                <w:color w:val="000000"/>
                <w:sz w:val="20"/>
              </w:rPr>
              <w:t>
Дальнейшее продление срока производится в зависимости от категории сложности объекта по согласованию с услугополучателем, при этом, общий срок не должен превышать двух месяцев со дня обращения услугополучателя.</w:t>
            </w:r>
          </w:p>
          <w:p>
            <w:pPr>
              <w:spacing w:after="20"/>
              <w:ind w:left="20"/>
              <w:jc w:val="both"/>
            </w:pPr>
            <w:r>
              <w:rPr>
                <w:rFonts w:ascii="Times New Roman"/>
                <w:b w:val="false"/>
                <w:i w:val="false"/>
                <w:color w:val="000000"/>
                <w:sz w:val="20"/>
              </w:rPr>
              <w:t>
Максимально допустимое время ожидания для сдачи пакета документов услугополучателем услугодателю – 20 минут;</w:t>
            </w:r>
          </w:p>
          <w:p>
            <w:pPr>
              <w:spacing w:after="20"/>
              <w:ind w:left="20"/>
              <w:jc w:val="both"/>
            </w:pPr>
            <w:r>
              <w:rPr>
                <w:rFonts w:ascii="Times New Roman"/>
                <w:b w:val="false"/>
                <w:i w:val="false"/>
                <w:color w:val="000000"/>
                <w:sz w:val="20"/>
              </w:rPr>
              <w:t>
Максимально допустимое время обслуживания услугополучателя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(частично автоматизированная) и (или) бумажная.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w:t>
            </w:r>
          </w:p>
          <w:p>
            <w:pPr>
              <w:spacing w:after="20"/>
              <w:ind w:left="20"/>
              <w:jc w:val="both"/>
            </w:pPr>
            <w:r>
              <w:rPr>
                <w:rFonts w:ascii="Times New Roman"/>
                <w:b w:val="false"/>
                <w:i w:val="false"/>
                <w:color w:val="000000"/>
                <w:sz w:val="20"/>
              </w:rPr>
              <w:t>
1) к услугодателю:</w:t>
            </w:r>
          </w:p>
          <w:p>
            <w:pPr>
              <w:spacing w:after="20"/>
              <w:ind w:left="20"/>
              <w:jc w:val="both"/>
            </w:pPr>
            <w:r>
              <w:rPr>
                <w:rFonts w:ascii="Times New Roman"/>
                <w:b w:val="false"/>
                <w:i w:val="false"/>
                <w:color w:val="000000"/>
                <w:sz w:val="20"/>
              </w:rPr>
              <w:t>
акт приемки объекта недвижимости в эксплуатацию с отметкой о внесении в информационную систему единого государственного кадастра недвижимости идентификационных и технических сведений зданий, сооружений и (или) их составляющих на вновь созданное недвижимое имущество;</w:t>
            </w:r>
          </w:p>
          <w:p>
            <w:pPr>
              <w:spacing w:after="20"/>
              <w:ind w:left="20"/>
              <w:jc w:val="both"/>
            </w:pPr>
            <w:r>
              <w:rPr>
                <w:rFonts w:ascii="Times New Roman"/>
                <w:b w:val="false"/>
                <w:i w:val="false"/>
                <w:color w:val="000000"/>
                <w:sz w:val="20"/>
              </w:rPr>
              <w:t>
кадастровый паспорт объекта недвижимости;</w:t>
            </w:r>
          </w:p>
          <w:p>
            <w:pPr>
              <w:spacing w:after="20"/>
              <w:ind w:left="20"/>
              <w:jc w:val="both"/>
            </w:pPr>
            <w:r>
              <w:rPr>
                <w:rFonts w:ascii="Times New Roman"/>
                <w:b w:val="false"/>
                <w:i w:val="false"/>
                <w:color w:val="000000"/>
                <w:sz w:val="20"/>
              </w:rPr>
              <w:t>
Заключение об установлении расхождений идентификационных и технических сведений вновь созданного недвижимого имущества с приложением кадастрового паспорта объекта недвижимости;</w:t>
            </w:r>
          </w:p>
          <w:p>
            <w:pPr>
              <w:spacing w:after="20"/>
              <w:ind w:left="20"/>
              <w:jc w:val="both"/>
            </w:pPr>
            <w:r>
              <w:rPr>
                <w:rFonts w:ascii="Times New Roman"/>
                <w:b w:val="false"/>
                <w:i w:val="false"/>
                <w:color w:val="000000"/>
                <w:sz w:val="20"/>
              </w:rPr>
              <w:t>
 письменный мотивированный ответ об отказе в оказании государственной услуги, по основаниям, предусмотренным пунктом 9 Перечня № 1.</w:t>
            </w:r>
          </w:p>
          <w:p>
            <w:pPr>
              <w:spacing w:after="20"/>
              <w:ind w:left="20"/>
              <w:jc w:val="both"/>
            </w:pPr>
            <w:r>
              <w:rPr>
                <w:rFonts w:ascii="Times New Roman"/>
                <w:b w:val="false"/>
                <w:i w:val="false"/>
                <w:color w:val="000000"/>
                <w:sz w:val="20"/>
              </w:rPr>
              <w:t>
2) на портал:</w:t>
            </w:r>
          </w:p>
          <w:p>
            <w:pPr>
              <w:spacing w:after="20"/>
              <w:ind w:left="20"/>
              <w:jc w:val="both"/>
            </w:pPr>
            <w:r>
              <w:rPr>
                <w:rFonts w:ascii="Times New Roman"/>
                <w:b w:val="false"/>
                <w:i w:val="false"/>
                <w:color w:val="000000"/>
                <w:sz w:val="20"/>
              </w:rPr>
              <w:t>
при оказании услуги по внесению в информационную систему единого государственного кадастра недвижимости идентификационных и технических сведений зданий, сооружений и (или) их составляющих на вновь созданное недвижимое имущество, выдача кадастрового паспорта объекта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 услугополучателю в личный кабинет направляется уведомление о внесении сведений в единый государственный кадастр недвижимости либо об отказе в оказании государственной услуги;</w:t>
            </w:r>
          </w:p>
          <w:p>
            <w:pPr>
              <w:spacing w:after="20"/>
              <w:ind w:left="20"/>
              <w:jc w:val="both"/>
            </w:pPr>
            <w:r>
              <w:rPr>
                <w:rFonts w:ascii="Times New Roman"/>
                <w:b w:val="false"/>
                <w:i w:val="false"/>
                <w:color w:val="000000"/>
                <w:sz w:val="20"/>
              </w:rPr>
              <w:t>
 кадастровый паспорт объекта недвижимости или уведомление о готовности результата государственной услуги с указанием места и даты получения либо об отказе в оказании государственной услуги;</w:t>
            </w:r>
          </w:p>
          <w:p>
            <w:pPr>
              <w:spacing w:after="20"/>
              <w:ind w:left="20"/>
              <w:jc w:val="both"/>
            </w:pPr>
            <w:r>
              <w:rPr>
                <w:rFonts w:ascii="Times New Roman"/>
                <w:b w:val="false"/>
                <w:i w:val="false"/>
                <w:color w:val="000000"/>
                <w:sz w:val="20"/>
              </w:rPr>
              <w:t>
заключение об установлении расхождений идентификационных и технических сведений вновь созданного недвижимого имущества с приложением кадастрового паспорта объекта недвижимости или уведомление о готовности результата государственной услуги с указанием места и даты получения либо об отказе в оказании государственной услуги.</w:t>
            </w:r>
          </w:p>
          <w:p>
            <w:pPr>
              <w:spacing w:after="20"/>
              <w:ind w:left="20"/>
              <w:jc w:val="both"/>
            </w:pPr>
            <w:r>
              <w:rPr>
                <w:rFonts w:ascii="Times New Roman"/>
                <w:b w:val="false"/>
                <w:i w:val="false"/>
                <w:color w:val="000000"/>
                <w:sz w:val="20"/>
              </w:rPr>
              <w:t>
Заключение об установлении расхождений идентификационных и технических сведений вновь созданного недвижимого имущества по итогам проведенного технического обследования оформляется по форме, согласно приложению 3 к настоящим Правилам.</w:t>
            </w:r>
          </w:p>
          <w:p>
            <w:pPr>
              <w:spacing w:after="20"/>
              <w:ind w:left="20"/>
              <w:jc w:val="both"/>
            </w:pPr>
            <w:r>
              <w:rPr>
                <w:rFonts w:ascii="Times New Roman"/>
                <w:b w:val="false"/>
                <w:i w:val="false"/>
                <w:color w:val="000000"/>
                <w:sz w:val="20"/>
              </w:rPr>
              <w:t>
При этом Заключение об установлении расхождений идентификационных и технических сведений вновь созданного недвижимого имущества по итогам проведенного технического обследования с приложением кадастрового паспорта объекта недвижимости) выдается услугодателем документа подтверждающего доплату за выдачу заключения с приложением кадастрового паспорта объекта недвижимости, а при заключении договора на оказание услуг с юридическими лицами, дополнительно предоставляется подписанный им акт выполненных работ.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платно физическим и юридическим лицам.</w:t>
            </w:r>
          </w:p>
          <w:p>
            <w:pPr>
              <w:spacing w:after="20"/>
              <w:ind w:left="20"/>
              <w:jc w:val="both"/>
            </w:pPr>
            <w:r>
              <w:rPr>
                <w:rFonts w:ascii="Times New Roman"/>
                <w:b w:val="false"/>
                <w:i w:val="false"/>
                <w:color w:val="000000"/>
                <w:sz w:val="20"/>
              </w:rPr>
              <w:t xml:space="preserve">
Плата за государственную услугу определяется в соответствии с Ценами на товары (работы, услуги), производимые и (или) реализуемые Государственной корпорацией "Правительство для граждан" по государственному техническому обследованию зданий, сооружений и (или) их составляющих, в сфере определения стоимости объектов налогообложения утвержденными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26 января 2016 года № 87 (зарегистрирован в Реестре государственной регистрации нормативных правовых актов № 13353) (далее – Цены на товары (работы, услуги).</w:t>
            </w:r>
          </w:p>
          <w:p>
            <w:pPr>
              <w:spacing w:after="20"/>
              <w:ind w:left="20"/>
              <w:jc w:val="both"/>
            </w:pPr>
            <w:r>
              <w:rPr>
                <w:rFonts w:ascii="Times New Roman"/>
                <w:b w:val="false"/>
                <w:i w:val="false"/>
                <w:color w:val="000000"/>
                <w:sz w:val="20"/>
              </w:rPr>
              <w:t>
Оплата также производится через портал посредством платежного шлюза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 филиалах Государственной корпорации, осуществляющих государственную регистрацию права на недвижимое имущество - с понедельника по пятницу включительно с 9.00 до 18.30 часов, с перерывом на обед с 13.00 до 14.30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xml:space="preserve">
2) в филиалах Государственной корпорации по приему и выдаче документов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Трудового</w:t>
            </w:r>
            <w:r>
              <w:rPr>
                <w:rFonts w:ascii="Times New Roman"/>
                <w:b w:val="false"/>
                <w:i w:val="false"/>
                <w:color w:val="000000"/>
                <w:sz w:val="20"/>
              </w:rPr>
              <w:t xml:space="preserve"> кодекса Республики Казахстан;</w:t>
            </w:r>
          </w:p>
          <w:p>
            <w:pPr>
              <w:spacing w:after="20"/>
              <w:ind w:left="20"/>
              <w:jc w:val="both"/>
            </w:pPr>
            <w:r>
              <w:rPr>
                <w:rFonts w:ascii="Times New Roman"/>
                <w:b w:val="false"/>
                <w:i w:val="false"/>
                <w:color w:val="000000"/>
                <w:sz w:val="20"/>
              </w:rPr>
              <w:t xml:space="preserve">
3) портала – круглосуточно, за исключением технических перерывов в связи с проведением ремонтных работ (при обращении после окончания рабочего времени, воскресенья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юридического лица по документу, подтверждающий полномочия;</w:t>
            </w:r>
          </w:p>
          <w:p>
            <w:pPr>
              <w:spacing w:after="20"/>
              <w:ind w:left="20"/>
              <w:jc w:val="both"/>
            </w:pPr>
            <w:r>
              <w:rPr>
                <w:rFonts w:ascii="Times New Roman"/>
                <w:b w:val="false"/>
                <w:i w:val="false"/>
                <w:color w:val="000000"/>
                <w:sz w:val="20"/>
              </w:rPr>
              <w:t>
для физического лица по нотариально заверенной доверенности:</w:t>
            </w:r>
          </w:p>
          <w:p>
            <w:pPr>
              <w:spacing w:after="20"/>
              <w:ind w:left="20"/>
              <w:jc w:val="both"/>
            </w:pPr>
            <w:r>
              <w:rPr>
                <w:rFonts w:ascii="Times New Roman"/>
                <w:b w:val="false"/>
                <w:i w:val="false"/>
                <w:color w:val="000000"/>
                <w:sz w:val="20"/>
              </w:rPr>
              <w:t>
при обращении:</w:t>
            </w:r>
          </w:p>
          <w:p>
            <w:pPr>
              <w:spacing w:after="20"/>
              <w:ind w:left="20"/>
              <w:jc w:val="both"/>
            </w:pPr>
            <w:r>
              <w:rPr>
                <w:rFonts w:ascii="Times New Roman"/>
                <w:b w:val="false"/>
                <w:i w:val="false"/>
                <w:color w:val="000000"/>
                <w:sz w:val="20"/>
              </w:rPr>
              <w:t>
1) к услугодателю:</w:t>
            </w:r>
          </w:p>
          <w:p>
            <w:pPr>
              <w:spacing w:after="20"/>
              <w:ind w:left="20"/>
              <w:jc w:val="both"/>
            </w:pPr>
            <w:r>
              <w:rPr>
                <w:rFonts w:ascii="Times New Roman"/>
                <w:b w:val="false"/>
                <w:i w:val="false"/>
                <w:color w:val="000000"/>
                <w:sz w:val="20"/>
              </w:rPr>
              <w:t>
по внесению в информационную систему единого государственного кадастра недвижимости идентификационных и технических сведений зданий, сооружений и (или) их составляющих на вновь созданное недвижимое имущество:</w:t>
            </w:r>
          </w:p>
          <w:p>
            <w:pPr>
              <w:spacing w:after="20"/>
              <w:ind w:left="20"/>
              <w:jc w:val="both"/>
            </w:pPr>
            <w:r>
              <w:rPr>
                <w:rFonts w:ascii="Times New Roman"/>
                <w:b w:val="false"/>
                <w:i w:val="false"/>
                <w:color w:val="000000"/>
                <w:sz w:val="20"/>
              </w:rPr>
              <w:t>
заявление на оказание государственной услуги по внесению в информационную систему единого государственного кадастра недвижимости идентификационных и технических сведений зданий, сооружений и (или) их составляющих на вновь созданное недвижимое имущество по форме, согласно приложению 4 к настоящим Правилам;</w:t>
            </w:r>
          </w:p>
          <w:p>
            <w:pPr>
              <w:spacing w:after="20"/>
              <w:ind w:left="20"/>
              <w:jc w:val="both"/>
            </w:pPr>
            <w:r>
              <w:rPr>
                <w:rFonts w:ascii="Times New Roman"/>
                <w:b w:val="false"/>
                <w:i w:val="false"/>
                <w:color w:val="000000"/>
                <w:sz w:val="20"/>
              </w:rPr>
              <w:t>
удостоверение личности, либо электронный документ из сервиса цифровых документов (для идентификации), а также копию документа подтверждающего полномочия представителя услугополучателя;</w:t>
            </w:r>
          </w:p>
          <w:p>
            <w:pPr>
              <w:spacing w:after="20"/>
              <w:ind w:left="20"/>
              <w:jc w:val="both"/>
            </w:pPr>
            <w:r>
              <w:rPr>
                <w:rFonts w:ascii="Times New Roman"/>
                <w:b w:val="false"/>
                <w:i w:val="false"/>
                <w:color w:val="000000"/>
                <w:sz w:val="20"/>
              </w:rPr>
              <w:t>
акт приемки объекта недвижимости в эксплуатацию на вновь возведенный объект недвижимости и идентификационный документ на земельный участок;</w:t>
            </w:r>
          </w:p>
          <w:p>
            <w:pPr>
              <w:spacing w:after="20"/>
              <w:ind w:left="20"/>
              <w:jc w:val="both"/>
            </w:pPr>
            <w:r>
              <w:rPr>
                <w:rFonts w:ascii="Times New Roman"/>
                <w:b w:val="false"/>
                <w:i w:val="false"/>
                <w:color w:val="000000"/>
                <w:sz w:val="20"/>
              </w:rPr>
              <w:t>
документ, подтверждающий оплату согласно Цен на товары (работы, услуги) по выдаче кадастрового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w:t>
            </w:r>
          </w:p>
          <w:p>
            <w:pPr>
              <w:spacing w:after="20"/>
              <w:ind w:left="20"/>
              <w:jc w:val="both"/>
            </w:pPr>
            <w:r>
              <w:rPr>
                <w:rFonts w:ascii="Times New Roman"/>
                <w:b w:val="false"/>
                <w:i w:val="false"/>
                <w:color w:val="000000"/>
                <w:sz w:val="20"/>
              </w:rPr>
              <w:t>
заявление на получение кадастрового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 по форме, согласно приложению 5 к настоящим Правилам;</w:t>
            </w:r>
          </w:p>
          <w:p>
            <w:pPr>
              <w:spacing w:after="20"/>
              <w:ind w:left="20"/>
              <w:jc w:val="both"/>
            </w:pPr>
            <w:r>
              <w:rPr>
                <w:rFonts w:ascii="Times New Roman"/>
                <w:b w:val="false"/>
                <w:i w:val="false"/>
                <w:color w:val="000000"/>
                <w:sz w:val="20"/>
              </w:rPr>
              <w:t>
удостоверение личности, либо электронный документ из сервиса цифровых документов (для идентификации), а также копию документа подтверждающего полномочия представителя услугополучателя;</w:t>
            </w:r>
          </w:p>
          <w:p>
            <w:pPr>
              <w:spacing w:after="20"/>
              <w:ind w:left="20"/>
              <w:jc w:val="both"/>
            </w:pPr>
            <w:r>
              <w:rPr>
                <w:rFonts w:ascii="Times New Roman"/>
                <w:b w:val="false"/>
                <w:i w:val="false"/>
                <w:color w:val="000000"/>
                <w:sz w:val="20"/>
              </w:rPr>
              <w:t>
правоустанавливающий документ на объект недвижимости с приложением идентификационного документа на земельный участок при его наличии;</w:t>
            </w:r>
          </w:p>
          <w:p>
            <w:pPr>
              <w:spacing w:after="20"/>
              <w:ind w:left="20"/>
              <w:jc w:val="both"/>
            </w:pPr>
            <w:r>
              <w:rPr>
                <w:rFonts w:ascii="Times New Roman"/>
                <w:b w:val="false"/>
                <w:i w:val="false"/>
                <w:color w:val="000000"/>
                <w:sz w:val="20"/>
              </w:rPr>
              <w:t>
документ, подтверждающий оплату за выдачу кадастрового паспорта объекта недвижимости, за исключением оплаты, произведенной через ПШЭП предоставляется в два этапа:</w:t>
            </w:r>
          </w:p>
          <w:p>
            <w:pPr>
              <w:spacing w:after="20"/>
              <w:ind w:left="20"/>
              <w:jc w:val="both"/>
            </w:pPr>
            <w:r>
              <w:rPr>
                <w:rFonts w:ascii="Times New Roman"/>
                <w:b w:val="false"/>
                <w:i w:val="false"/>
                <w:color w:val="000000"/>
                <w:sz w:val="20"/>
              </w:rPr>
              <w:t>
при подаче заявления на оказание государственной услуги оплата производится в виде базовой стоимости услуги по государственному техническому обследованию объекта недвижимости согласно Цен на товары (работы, услуги);</w:t>
            </w:r>
          </w:p>
          <w:p>
            <w:pPr>
              <w:spacing w:after="20"/>
              <w:ind w:left="20"/>
              <w:jc w:val="both"/>
            </w:pPr>
            <w:r>
              <w:rPr>
                <w:rFonts w:ascii="Times New Roman"/>
                <w:b w:val="false"/>
                <w:i w:val="false"/>
                <w:color w:val="000000"/>
                <w:sz w:val="20"/>
              </w:rPr>
              <w:t>
при получении результата государственной услуги производится полная оплата (доплата) за выполненную работу по государственному техническому обследованию объекта недвижимости согласно Цен на товары (работы, услуги);</w:t>
            </w:r>
          </w:p>
          <w:p>
            <w:pPr>
              <w:spacing w:after="20"/>
              <w:ind w:left="20"/>
              <w:jc w:val="both"/>
            </w:pPr>
            <w:r>
              <w:rPr>
                <w:rFonts w:ascii="Times New Roman"/>
                <w:b w:val="false"/>
                <w:i w:val="false"/>
                <w:color w:val="000000"/>
                <w:sz w:val="20"/>
              </w:rPr>
              <w:t>
В случае обращения за техническим обследованием квартиры, комнат в общежитиях и встроенного помещения идентификационный документ на земельный участок не представляется.</w:t>
            </w:r>
          </w:p>
          <w:p>
            <w:pPr>
              <w:spacing w:after="20"/>
              <w:ind w:left="20"/>
              <w:jc w:val="both"/>
            </w:pPr>
            <w:r>
              <w:rPr>
                <w:rFonts w:ascii="Times New Roman"/>
                <w:b w:val="false"/>
                <w:i w:val="false"/>
                <w:color w:val="000000"/>
                <w:sz w:val="20"/>
              </w:rPr>
              <w:t>
2) на портал:</w:t>
            </w:r>
          </w:p>
          <w:p>
            <w:pPr>
              <w:spacing w:after="20"/>
              <w:ind w:left="20"/>
              <w:jc w:val="both"/>
            </w:pPr>
            <w:r>
              <w:rPr>
                <w:rFonts w:ascii="Times New Roman"/>
                <w:b w:val="false"/>
                <w:i w:val="false"/>
                <w:color w:val="000000"/>
                <w:sz w:val="20"/>
              </w:rPr>
              <w:t>
по внесению в информационную систему единого государственного кадастра недвижимости идентификационных и технических сведений зданий, сооружений и (или) их составляющих на вновь созданное недвижимое имущество:</w:t>
            </w:r>
          </w:p>
          <w:p>
            <w:pPr>
              <w:spacing w:after="20"/>
              <w:ind w:left="20"/>
              <w:jc w:val="both"/>
            </w:pPr>
            <w:r>
              <w:rPr>
                <w:rFonts w:ascii="Times New Roman"/>
                <w:b w:val="false"/>
                <w:i w:val="false"/>
                <w:color w:val="000000"/>
                <w:sz w:val="20"/>
              </w:rPr>
              <w:t>
запрос в форме электронного документа, удостоверенный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электронная копия акта приемки объекта недвижимости в эксплуатацию и идентификационного документа на земельный участок;</w:t>
            </w:r>
          </w:p>
          <w:p>
            <w:pPr>
              <w:spacing w:after="20"/>
              <w:ind w:left="20"/>
              <w:jc w:val="both"/>
            </w:pPr>
            <w:r>
              <w:rPr>
                <w:rFonts w:ascii="Times New Roman"/>
                <w:b w:val="false"/>
                <w:i w:val="false"/>
                <w:color w:val="000000"/>
                <w:sz w:val="20"/>
              </w:rPr>
              <w:t>
электронная копия документа, подтверждающая оплату, за исключением оплаты, произведенной через ПШЭП;</w:t>
            </w:r>
          </w:p>
          <w:p>
            <w:pPr>
              <w:spacing w:after="20"/>
              <w:ind w:left="20"/>
              <w:jc w:val="both"/>
            </w:pPr>
            <w:r>
              <w:rPr>
                <w:rFonts w:ascii="Times New Roman"/>
                <w:b w:val="false"/>
                <w:i w:val="false"/>
                <w:color w:val="000000"/>
                <w:sz w:val="20"/>
              </w:rPr>
              <w:t>
по выдаче кадастрового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w:t>
            </w:r>
          </w:p>
          <w:p>
            <w:pPr>
              <w:spacing w:after="20"/>
              <w:ind w:left="20"/>
              <w:jc w:val="both"/>
            </w:pPr>
            <w:r>
              <w:rPr>
                <w:rFonts w:ascii="Times New Roman"/>
                <w:b w:val="false"/>
                <w:i w:val="false"/>
                <w:color w:val="000000"/>
                <w:sz w:val="20"/>
              </w:rPr>
              <w:t xml:space="preserve">
запрос в форме электронного документа, удостоверенный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 </w:t>
            </w:r>
          </w:p>
          <w:p>
            <w:pPr>
              <w:spacing w:after="20"/>
              <w:ind w:left="20"/>
              <w:jc w:val="both"/>
            </w:pPr>
            <w:r>
              <w:rPr>
                <w:rFonts w:ascii="Times New Roman"/>
                <w:b w:val="false"/>
                <w:i w:val="false"/>
                <w:color w:val="000000"/>
                <w:sz w:val="20"/>
              </w:rPr>
              <w:t>
электронная копия правоустанавливающего документа на объект недвижимости с приложением электронной копии идентификационного документа на земельный участок при его наличии;</w:t>
            </w:r>
          </w:p>
          <w:p>
            <w:pPr>
              <w:spacing w:after="20"/>
              <w:ind w:left="20"/>
              <w:jc w:val="both"/>
            </w:pPr>
            <w:r>
              <w:rPr>
                <w:rFonts w:ascii="Times New Roman"/>
                <w:b w:val="false"/>
                <w:i w:val="false"/>
                <w:color w:val="000000"/>
                <w:sz w:val="20"/>
              </w:rPr>
              <w:t>
электронная копия документа, подтверждающая оплату за выдачу кадастрового паспорта объекта недвижимости, за исключением оплаты, произведенной через ПШЭП предоставляется в два этапа:</w:t>
            </w:r>
          </w:p>
          <w:p>
            <w:pPr>
              <w:spacing w:after="20"/>
              <w:ind w:left="20"/>
              <w:jc w:val="both"/>
            </w:pPr>
            <w:r>
              <w:rPr>
                <w:rFonts w:ascii="Times New Roman"/>
                <w:b w:val="false"/>
                <w:i w:val="false"/>
                <w:color w:val="000000"/>
                <w:sz w:val="20"/>
              </w:rPr>
              <w:t>
при подаче заявления на оказание государственной услуги оплата производится в виде базовой стоимости услуги по государственному техническому обследованию объекта недвижимости согласно Цен на товары (работы, услуги);</w:t>
            </w:r>
          </w:p>
          <w:p>
            <w:pPr>
              <w:spacing w:after="20"/>
              <w:ind w:left="20"/>
              <w:jc w:val="both"/>
            </w:pPr>
            <w:r>
              <w:rPr>
                <w:rFonts w:ascii="Times New Roman"/>
                <w:b w:val="false"/>
                <w:i w:val="false"/>
                <w:color w:val="000000"/>
                <w:sz w:val="20"/>
              </w:rPr>
              <w:t>
при получении результата государственной услуги производится полная оплата (доплата) за выполненную работу по государственному техническому обследованию объекта недвижимости согласно Цен на товары (работы,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Основания для отказа в оказании государственной услуги, установленные Законом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если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данной государственной услуги;</w:t>
            </w:r>
          </w:p>
          <w:p>
            <w:pPr>
              <w:spacing w:after="20"/>
              <w:ind w:left="20"/>
              <w:jc w:val="both"/>
            </w:pPr>
            <w:r>
              <w:rPr>
                <w:rFonts w:ascii="Times New Roman"/>
                <w:b w:val="false"/>
                <w:i w:val="false"/>
                <w:color w:val="000000"/>
                <w:sz w:val="20"/>
              </w:rPr>
              <w:t>
3) если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Некоммерческое акционерное общество "Государственная корпорация "Правительство для граждан"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Услугополучателям имеющим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производится услугодателем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услугодателя – www. gov. kz.</w:t>
            </w:r>
          </w:p>
          <w:p>
            <w:pPr>
              <w:spacing w:after="20"/>
              <w:ind w:left="20"/>
              <w:jc w:val="both"/>
            </w:pPr>
            <w:r>
              <w:rPr>
                <w:rFonts w:ascii="Times New Roman"/>
                <w:b w:val="false"/>
                <w:i w:val="false"/>
                <w:color w:val="000000"/>
                <w:sz w:val="20"/>
              </w:rPr>
              <w:t>
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Услугополучатель получает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и информационных системах пользователей. .</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методами доступными в мобильном приложении и информационных системах пользователей, далее перейти в раздел "Цифровые документы" просмотреть необходимый документ для дальнейшего пользования.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Правилам и срокам внесения</w:t>
            </w:r>
            <w:r>
              <w:br/>
            </w:r>
            <w:r>
              <w:rPr>
                <w:rFonts w:ascii="Times New Roman"/>
                <w:b w:val="false"/>
                <w:i w:val="false"/>
                <w:color w:val="000000"/>
                <w:sz w:val="20"/>
              </w:rPr>
              <w:t>в информационную систему</w:t>
            </w:r>
            <w:r>
              <w:br/>
            </w:r>
            <w:r>
              <w:rPr>
                <w:rFonts w:ascii="Times New Roman"/>
                <w:b w:val="false"/>
                <w:i w:val="false"/>
                <w:color w:val="000000"/>
                <w:sz w:val="20"/>
              </w:rPr>
              <w:t>правового кадастра</w:t>
            </w:r>
            <w:r>
              <w:br/>
            </w:r>
            <w:r>
              <w:rPr>
                <w:rFonts w:ascii="Times New Roman"/>
                <w:b w:val="false"/>
                <w:i w:val="false"/>
                <w:color w:val="000000"/>
                <w:sz w:val="20"/>
              </w:rPr>
              <w:t>идентификационных</w:t>
            </w:r>
            <w:r>
              <w:br/>
            </w:r>
            <w:r>
              <w:rPr>
                <w:rFonts w:ascii="Times New Roman"/>
                <w:b w:val="false"/>
                <w:i w:val="false"/>
                <w:color w:val="000000"/>
                <w:sz w:val="20"/>
              </w:rPr>
              <w:t>и технических сведений</w:t>
            </w:r>
            <w:r>
              <w:br/>
            </w:r>
            <w:r>
              <w:rPr>
                <w:rFonts w:ascii="Times New Roman"/>
                <w:b w:val="false"/>
                <w:i w:val="false"/>
                <w:color w:val="000000"/>
                <w:sz w:val="20"/>
              </w:rPr>
              <w:t>недвижимого имущества</w:t>
            </w:r>
            <w:r>
              <w:br/>
            </w:r>
            <w:r>
              <w:rPr>
                <w:rFonts w:ascii="Times New Roman"/>
                <w:b w:val="false"/>
                <w:i w:val="false"/>
                <w:color w:val="000000"/>
                <w:sz w:val="20"/>
              </w:rPr>
              <w:t>на вновь созданное</w:t>
            </w:r>
            <w:r>
              <w:br/>
            </w:r>
            <w:r>
              <w:rPr>
                <w:rFonts w:ascii="Times New Roman"/>
                <w:b w:val="false"/>
                <w:i w:val="false"/>
                <w:color w:val="000000"/>
                <w:sz w:val="20"/>
              </w:rPr>
              <w:t>недвижимое имущество,</w:t>
            </w:r>
            <w:r>
              <w:br/>
            </w:r>
            <w:r>
              <w:rPr>
                <w:rFonts w:ascii="Times New Roman"/>
                <w:b w:val="false"/>
                <w:i w:val="false"/>
                <w:color w:val="000000"/>
                <w:sz w:val="20"/>
              </w:rPr>
              <w:t>проведения государственного</w:t>
            </w:r>
            <w:r>
              <w:br/>
            </w:r>
            <w:r>
              <w:rPr>
                <w:rFonts w:ascii="Times New Roman"/>
                <w:b w:val="false"/>
                <w:i w:val="false"/>
                <w:color w:val="000000"/>
                <w:sz w:val="20"/>
              </w:rPr>
              <w:t>технического обследования</w:t>
            </w:r>
            <w:r>
              <w:br/>
            </w:r>
            <w:r>
              <w:rPr>
                <w:rFonts w:ascii="Times New Roman"/>
                <w:b w:val="false"/>
                <w:i w:val="false"/>
                <w:color w:val="000000"/>
                <w:sz w:val="20"/>
              </w:rPr>
              <w:t>недвижимого имущества</w:t>
            </w:r>
            <w:r>
              <w:br/>
            </w:r>
            <w:r>
              <w:rPr>
                <w:rFonts w:ascii="Times New Roman"/>
                <w:b w:val="false"/>
                <w:i w:val="false"/>
                <w:color w:val="000000"/>
                <w:sz w:val="20"/>
              </w:rPr>
              <w:t>и Правил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дубликата</w:t>
            </w:r>
            <w:r>
              <w:br/>
            </w:r>
            <w:r>
              <w:rPr>
                <w:rFonts w:ascii="Times New Roman"/>
                <w:b w:val="false"/>
                <w:i w:val="false"/>
                <w:color w:val="000000"/>
                <w:sz w:val="20"/>
              </w:rPr>
              <w:t>кадастрового паспорта</w:t>
            </w:r>
            <w:r>
              <w:br/>
            </w:r>
            <w:r>
              <w:rPr>
                <w:rFonts w:ascii="Times New Roman"/>
                <w:b w:val="false"/>
                <w:i w:val="false"/>
                <w:color w:val="000000"/>
                <w:sz w:val="20"/>
              </w:rPr>
              <w:t>объекта недвижимости"</w:t>
            </w:r>
          </w:p>
        </w:tc>
      </w:tr>
    </w:tbl>
    <w:bookmarkStart w:name="z220" w:id="147"/>
    <w:p>
      <w:pPr>
        <w:spacing w:after="0"/>
        <w:ind w:left="0"/>
        <w:jc w:val="left"/>
      </w:pPr>
      <w:r>
        <w:rPr>
          <w:rFonts w:ascii="Times New Roman"/>
          <w:b/>
          <w:i w:val="false"/>
          <w:color w:val="000000"/>
        </w:rPr>
        <w:t xml:space="preserve"> Перечень основных требований к оказанию государственной услуги</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государственной услуги "Выдача дубликата кадастрового паспорта объекта недвижимости"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 по месту нахождения объекта недвижимого имущества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сдачи пакета документов услугополучателем при обращении к услугодателю (день приема документов не входит в срок оказания государственной услуги) и на портал:</w:t>
            </w:r>
          </w:p>
          <w:p>
            <w:pPr>
              <w:spacing w:after="20"/>
              <w:ind w:left="20"/>
              <w:jc w:val="both"/>
            </w:pPr>
            <w:r>
              <w:rPr>
                <w:rFonts w:ascii="Times New Roman"/>
                <w:b w:val="false"/>
                <w:i w:val="false"/>
                <w:color w:val="000000"/>
                <w:sz w:val="20"/>
              </w:rPr>
              <w:t>
для получения дубликата кадастрового паспорта объекта недвижимости:</w:t>
            </w:r>
          </w:p>
          <w:p>
            <w:pPr>
              <w:spacing w:after="20"/>
              <w:ind w:left="20"/>
              <w:jc w:val="both"/>
            </w:pPr>
            <w:r>
              <w:rPr>
                <w:rFonts w:ascii="Times New Roman"/>
                <w:b w:val="false"/>
                <w:i w:val="false"/>
                <w:color w:val="000000"/>
                <w:sz w:val="20"/>
              </w:rPr>
              <w:t>
квартиры, комнаты в общежитиях, индивидуальные жилые дома, индивидуальные гаражи, дачные строения на первый рабочий день;</w:t>
            </w:r>
          </w:p>
          <w:p>
            <w:pPr>
              <w:spacing w:after="20"/>
              <w:ind w:left="20"/>
              <w:jc w:val="both"/>
            </w:pPr>
            <w:r>
              <w:rPr>
                <w:rFonts w:ascii="Times New Roman"/>
                <w:b w:val="false"/>
                <w:i w:val="false"/>
                <w:color w:val="000000"/>
                <w:sz w:val="20"/>
              </w:rPr>
              <w:t>
остальные объекты недвижимости общей площадью до 1000 квадратных метров выдается на второй рабочий день;</w:t>
            </w:r>
          </w:p>
          <w:p>
            <w:pPr>
              <w:spacing w:after="20"/>
              <w:ind w:left="20"/>
              <w:jc w:val="both"/>
            </w:pPr>
            <w:r>
              <w:rPr>
                <w:rFonts w:ascii="Times New Roman"/>
                <w:b w:val="false"/>
                <w:i w:val="false"/>
                <w:color w:val="000000"/>
                <w:sz w:val="20"/>
              </w:rPr>
              <w:t>
объекты недвижимости общей площадью более 1000 квадратных метров выдается на третий рабочий день.</w:t>
            </w:r>
          </w:p>
          <w:p>
            <w:pPr>
              <w:spacing w:after="20"/>
              <w:ind w:left="20"/>
              <w:jc w:val="both"/>
            </w:pPr>
            <w:r>
              <w:rPr>
                <w:rFonts w:ascii="Times New Roman"/>
                <w:b w:val="false"/>
                <w:i w:val="false"/>
                <w:color w:val="000000"/>
                <w:sz w:val="20"/>
              </w:rPr>
              <w:t>
максимально допустимое время ожидания для сдачи пакета документов услугополучателем – не более 20 минут;</w:t>
            </w:r>
          </w:p>
          <w:p>
            <w:pPr>
              <w:spacing w:after="20"/>
              <w:ind w:left="20"/>
              <w:jc w:val="both"/>
            </w:pPr>
            <w:r>
              <w:rPr>
                <w:rFonts w:ascii="Times New Roman"/>
                <w:b w:val="false"/>
                <w:i w:val="false"/>
                <w:color w:val="000000"/>
                <w:sz w:val="20"/>
              </w:rPr>
              <w:t>
максимально допустимое время обслуживания услугополучателя – не более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(частично автоматизированная) и (или) бумажная.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услугодателю:</w:t>
            </w:r>
          </w:p>
          <w:p>
            <w:pPr>
              <w:spacing w:after="20"/>
              <w:ind w:left="20"/>
              <w:jc w:val="both"/>
            </w:pPr>
            <w:r>
              <w:rPr>
                <w:rFonts w:ascii="Times New Roman"/>
                <w:b w:val="false"/>
                <w:i w:val="false"/>
                <w:color w:val="000000"/>
                <w:sz w:val="20"/>
              </w:rPr>
              <w:t>
дубликат кадастрового паспорта объекта недвижимости;</w:t>
            </w:r>
          </w:p>
          <w:p>
            <w:pPr>
              <w:spacing w:after="20"/>
              <w:ind w:left="20"/>
              <w:jc w:val="both"/>
            </w:pPr>
            <w:r>
              <w:rPr>
                <w:rFonts w:ascii="Times New Roman"/>
                <w:b w:val="false"/>
                <w:i w:val="false"/>
                <w:color w:val="000000"/>
                <w:sz w:val="20"/>
              </w:rPr>
              <w:t>
2) на портал:</w:t>
            </w:r>
          </w:p>
          <w:p>
            <w:pPr>
              <w:spacing w:after="20"/>
              <w:ind w:left="20"/>
              <w:jc w:val="both"/>
            </w:pPr>
            <w:r>
              <w:rPr>
                <w:rFonts w:ascii="Times New Roman"/>
                <w:b w:val="false"/>
                <w:i w:val="false"/>
                <w:color w:val="000000"/>
                <w:sz w:val="20"/>
              </w:rPr>
              <w:t>
услугополучателю в личный кабинет направляется уведомление о готовности результата государственной услуги с указанием места и даты получения;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платно физическим и юридическим лицам.</w:t>
            </w:r>
          </w:p>
          <w:p>
            <w:pPr>
              <w:spacing w:after="20"/>
              <w:ind w:left="20"/>
              <w:jc w:val="both"/>
            </w:pPr>
            <w:r>
              <w:rPr>
                <w:rFonts w:ascii="Times New Roman"/>
                <w:b w:val="false"/>
                <w:i w:val="false"/>
                <w:color w:val="000000"/>
                <w:sz w:val="20"/>
              </w:rPr>
              <w:t xml:space="preserve">
Плата за государственную услугу определяется в соответствии с Ценами на товары (работы, услуги), производимые и (или) реализуемые Государственной корпорацией "Правительство для граждан" по государственному техническому обследованию зданий, сооружений и (или) их составляющих, в сфере определения стоимости объектов налогообложения утвержденными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26 января 2016 года № 87 (зарегистрирован в Реестре государственной регистрации нормативных правовых актов № 13353) (далее – Цены на товары (работы, услуги).</w:t>
            </w:r>
          </w:p>
          <w:p>
            <w:pPr>
              <w:spacing w:after="20"/>
              <w:ind w:left="20"/>
              <w:jc w:val="both"/>
            </w:pPr>
            <w:r>
              <w:rPr>
                <w:rFonts w:ascii="Times New Roman"/>
                <w:b w:val="false"/>
                <w:i w:val="false"/>
                <w:color w:val="000000"/>
                <w:sz w:val="20"/>
              </w:rPr>
              <w:t>
Оплата также производится через портал посредством платежного шлюза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 филиалах Государственной корпорации, осуществляющих государственную регистрацию права на недвижимое имущество - с понедельника по пятницу включительно с 9.00 до 18.30 часов, с перерывом на обед с 13.00 до 14.30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xml:space="preserve">
2) в филиалах Государственной корпорации по приему и выдаче документов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Трудового</w:t>
            </w:r>
            <w:r>
              <w:rPr>
                <w:rFonts w:ascii="Times New Roman"/>
                <w:b w:val="false"/>
                <w:i w:val="false"/>
                <w:color w:val="000000"/>
                <w:sz w:val="20"/>
              </w:rPr>
              <w:t xml:space="preserve"> кодекса Республики Казахстан;</w:t>
            </w:r>
          </w:p>
          <w:p>
            <w:pPr>
              <w:spacing w:after="20"/>
              <w:ind w:left="20"/>
              <w:jc w:val="both"/>
            </w:pPr>
            <w:r>
              <w:rPr>
                <w:rFonts w:ascii="Times New Roman"/>
                <w:b w:val="false"/>
                <w:i w:val="false"/>
                <w:color w:val="000000"/>
                <w:sz w:val="20"/>
              </w:rPr>
              <w:t xml:space="preserve">
3) портала – круглосуточно, за исключением технических перерывов в связи с проведением ремонтных работ (при обращении после окончания рабочего времени, воскресенья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юридического лица по документу, подтверждающий полномочия;</w:t>
            </w:r>
          </w:p>
          <w:p>
            <w:pPr>
              <w:spacing w:after="20"/>
              <w:ind w:left="20"/>
              <w:jc w:val="both"/>
            </w:pPr>
            <w:r>
              <w:rPr>
                <w:rFonts w:ascii="Times New Roman"/>
                <w:b w:val="false"/>
                <w:i w:val="false"/>
                <w:color w:val="000000"/>
                <w:sz w:val="20"/>
              </w:rPr>
              <w:t>
для физического лица по нотариально заверенной доверенности:</w:t>
            </w:r>
          </w:p>
          <w:p>
            <w:pPr>
              <w:spacing w:after="20"/>
              <w:ind w:left="20"/>
              <w:jc w:val="both"/>
            </w:pPr>
            <w:r>
              <w:rPr>
                <w:rFonts w:ascii="Times New Roman"/>
                <w:b w:val="false"/>
                <w:i w:val="false"/>
                <w:color w:val="000000"/>
                <w:sz w:val="20"/>
              </w:rPr>
              <w:t>
При обращении:</w:t>
            </w:r>
          </w:p>
          <w:p>
            <w:pPr>
              <w:spacing w:after="20"/>
              <w:ind w:left="20"/>
              <w:jc w:val="both"/>
            </w:pPr>
            <w:r>
              <w:rPr>
                <w:rFonts w:ascii="Times New Roman"/>
                <w:b w:val="false"/>
                <w:i w:val="false"/>
                <w:color w:val="000000"/>
                <w:sz w:val="20"/>
              </w:rPr>
              <w:t>
1) к услугодателю:</w:t>
            </w:r>
          </w:p>
          <w:p>
            <w:pPr>
              <w:spacing w:after="20"/>
              <w:ind w:left="20"/>
              <w:jc w:val="both"/>
            </w:pPr>
            <w:r>
              <w:rPr>
                <w:rFonts w:ascii="Times New Roman"/>
                <w:b w:val="false"/>
                <w:i w:val="false"/>
                <w:color w:val="000000"/>
                <w:sz w:val="20"/>
              </w:rPr>
              <w:t>
заявление на выдачу дубликата кадастрового паспорта объекта недвижимости, по форме, согласно приложению 6 к настоящим Правилам. удостоверение личности, либо электронный документ из сервиса цифровых документов (для идентификации), а также копию документа подтверждающего полномочия представителя услугополучателя;</w:t>
            </w:r>
          </w:p>
          <w:p>
            <w:pPr>
              <w:spacing w:after="20"/>
              <w:ind w:left="20"/>
              <w:jc w:val="both"/>
            </w:pPr>
            <w:r>
              <w:rPr>
                <w:rFonts w:ascii="Times New Roman"/>
                <w:b w:val="false"/>
                <w:i w:val="false"/>
                <w:color w:val="000000"/>
                <w:sz w:val="20"/>
              </w:rPr>
              <w:t>
документ, подтверждающий оплату согласно Цен на товары;</w:t>
            </w:r>
          </w:p>
          <w:p>
            <w:pPr>
              <w:spacing w:after="20"/>
              <w:ind w:left="20"/>
              <w:jc w:val="both"/>
            </w:pPr>
            <w:r>
              <w:rPr>
                <w:rFonts w:ascii="Times New Roman"/>
                <w:b w:val="false"/>
                <w:i w:val="false"/>
                <w:color w:val="000000"/>
                <w:sz w:val="20"/>
              </w:rPr>
              <w:t>
(работы, услуги).</w:t>
            </w:r>
          </w:p>
          <w:p>
            <w:pPr>
              <w:spacing w:after="20"/>
              <w:ind w:left="20"/>
              <w:jc w:val="both"/>
            </w:pPr>
            <w:r>
              <w:rPr>
                <w:rFonts w:ascii="Times New Roman"/>
                <w:b w:val="false"/>
                <w:i w:val="false"/>
                <w:color w:val="000000"/>
                <w:sz w:val="20"/>
              </w:rPr>
              <w:t>
2) на портал:</w:t>
            </w:r>
          </w:p>
          <w:p>
            <w:pPr>
              <w:spacing w:after="20"/>
              <w:ind w:left="20"/>
              <w:jc w:val="both"/>
            </w:pPr>
            <w:r>
              <w:rPr>
                <w:rFonts w:ascii="Times New Roman"/>
                <w:b w:val="false"/>
                <w:i w:val="false"/>
                <w:color w:val="000000"/>
                <w:sz w:val="20"/>
              </w:rPr>
              <w:t>
запрос в форме электронного документа, удостоверенный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электронная копия документа, подтверждающая оплату за выдачу дубликата правоустанавливающего документа, за исключением оплаты, произведенной через ПШЭП.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если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данной государственной услуги;</w:t>
            </w:r>
          </w:p>
          <w:p>
            <w:pPr>
              <w:spacing w:after="20"/>
              <w:ind w:left="20"/>
              <w:jc w:val="both"/>
            </w:pPr>
            <w:r>
              <w:rPr>
                <w:rFonts w:ascii="Times New Roman"/>
                <w:b w:val="false"/>
                <w:i w:val="false"/>
                <w:color w:val="000000"/>
                <w:sz w:val="20"/>
              </w:rPr>
              <w:t>
3) если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Некоммерческое акционерное общество "Государственная корпорация "Правительство для граждан"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Услугополучателям имеющим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производится услугодателем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услугодателя – www. gov. kz.</w:t>
            </w:r>
          </w:p>
          <w:p>
            <w:pPr>
              <w:spacing w:after="20"/>
              <w:ind w:left="20"/>
              <w:jc w:val="both"/>
            </w:pPr>
            <w:r>
              <w:rPr>
                <w:rFonts w:ascii="Times New Roman"/>
                <w:b w:val="false"/>
                <w:i w:val="false"/>
                <w:color w:val="000000"/>
                <w:sz w:val="20"/>
              </w:rPr>
              <w:t>
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Услугополучатель получает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и информационных системах пользователей.</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методами доступными в мобильном приложении и информационных системах пользователей, далее в разделе "Цифровые документы" просмотреть необходимый документ для дальнейшего пользования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 срокам внесения</w:t>
            </w:r>
            <w:r>
              <w:br/>
            </w:r>
            <w:r>
              <w:rPr>
                <w:rFonts w:ascii="Times New Roman"/>
                <w:b w:val="false"/>
                <w:i w:val="false"/>
                <w:color w:val="000000"/>
                <w:sz w:val="20"/>
              </w:rPr>
              <w:t>в информационную систему</w:t>
            </w:r>
            <w:r>
              <w:br/>
            </w:r>
            <w:r>
              <w:rPr>
                <w:rFonts w:ascii="Times New Roman"/>
                <w:b w:val="false"/>
                <w:i w:val="false"/>
                <w:color w:val="000000"/>
                <w:sz w:val="20"/>
              </w:rPr>
              <w:t>правового кадастра</w:t>
            </w:r>
            <w:r>
              <w:br/>
            </w:r>
            <w:r>
              <w:rPr>
                <w:rFonts w:ascii="Times New Roman"/>
                <w:b w:val="false"/>
                <w:i w:val="false"/>
                <w:color w:val="000000"/>
                <w:sz w:val="20"/>
              </w:rPr>
              <w:t>идентификационных</w:t>
            </w:r>
            <w:r>
              <w:br/>
            </w:r>
            <w:r>
              <w:rPr>
                <w:rFonts w:ascii="Times New Roman"/>
                <w:b w:val="false"/>
                <w:i w:val="false"/>
                <w:color w:val="000000"/>
                <w:sz w:val="20"/>
              </w:rPr>
              <w:t>и технических сведений</w:t>
            </w:r>
            <w:r>
              <w:br/>
            </w:r>
            <w:r>
              <w:rPr>
                <w:rFonts w:ascii="Times New Roman"/>
                <w:b w:val="false"/>
                <w:i w:val="false"/>
                <w:color w:val="000000"/>
                <w:sz w:val="20"/>
              </w:rPr>
              <w:t>недвижимого имущества</w:t>
            </w:r>
            <w:r>
              <w:br/>
            </w:r>
            <w:r>
              <w:rPr>
                <w:rFonts w:ascii="Times New Roman"/>
                <w:b w:val="false"/>
                <w:i w:val="false"/>
                <w:color w:val="000000"/>
                <w:sz w:val="20"/>
              </w:rPr>
              <w:t>на вновь созданное</w:t>
            </w:r>
            <w:r>
              <w:br/>
            </w:r>
            <w:r>
              <w:rPr>
                <w:rFonts w:ascii="Times New Roman"/>
                <w:b w:val="false"/>
                <w:i w:val="false"/>
                <w:color w:val="000000"/>
                <w:sz w:val="20"/>
              </w:rPr>
              <w:t>недвижимое имущество,</w:t>
            </w:r>
            <w:r>
              <w:br/>
            </w:r>
            <w:r>
              <w:rPr>
                <w:rFonts w:ascii="Times New Roman"/>
                <w:b w:val="false"/>
                <w:i w:val="false"/>
                <w:color w:val="000000"/>
                <w:sz w:val="20"/>
              </w:rPr>
              <w:t>проведения государственного</w:t>
            </w:r>
            <w:r>
              <w:br/>
            </w:r>
            <w:r>
              <w:rPr>
                <w:rFonts w:ascii="Times New Roman"/>
                <w:b w:val="false"/>
                <w:i w:val="false"/>
                <w:color w:val="000000"/>
                <w:sz w:val="20"/>
              </w:rPr>
              <w:t>технического обследования</w:t>
            </w:r>
            <w:r>
              <w:br/>
            </w:r>
            <w:r>
              <w:rPr>
                <w:rFonts w:ascii="Times New Roman"/>
                <w:b w:val="false"/>
                <w:i w:val="false"/>
                <w:color w:val="000000"/>
                <w:sz w:val="20"/>
              </w:rPr>
              <w:t>недвижимого имущества</w:t>
            </w:r>
            <w:r>
              <w:br/>
            </w:r>
            <w:r>
              <w:rPr>
                <w:rFonts w:ascii="Times New Roman"/>
                <w:b w:val="false"/>
                <w:i w:val="false"/>
                <w:color w:val="000000"/>
                <w:sz w:val="20"/>
              </w:rPr>
              <w:t>и Правил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дубликата</w:t>
            </w:r>
            <w:r>
              <w:br/>
            </w:r>
            <w:r>
              <w:rPr>
                <w:rFonts w:ascii="Times New Roman"/>
                <w:b w:val="false"/>
                <w:i w:val="false"/>
                <w:color w:val="000000"/>
                <w:sz w:val="20"/>
              </w:rPr>
              <w:t>кадастрового паспорта</w:t>
            </w:r>
            <w:r>
              <w:br/>
            </w:r>
            <w:r>
              <w:rPr>
                <w:rFonts w:ascii="Times New Roman"/>
                <w:b w:val="false"/>
                <w:i w:val="false"/>
                <w:color w:val="000000"/>
                <w:sz w:val="20"/>
              </w:rPr>
              <w:t>объекта недвижимости"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2" w:id="148"/>
    <w:p>
      <w:pPr>
        <w:spacing w:after="0"/>
        <w:ind w:left="0"/>
        <w:jc w:val="left"/>
      </w:pPr>
      <w:r>
        <w:rPr>
          <w:rFonts w:ascii="Times New Roman"/>
          <w:b/>
          <w:i w:val="false"/>
          <w:color w:val="000000"/>
        </w:rPr>
        <w:t xml:space="preserve"> ________________________________________________________________</w:t>
      </w:r>
      <w:r>
        <w:br/>
      </w:r>
      <w:r>
        <w:rPr>
          <w:rFonts w:ascii="Times New Roman"/>
          <w:b/>
          <w:i w:val="false"/>
          <w:color w:val="000000"/>
        </w:rPr>
        <w:t>(филиал НАО "Государственная корпорация "Правительство для граждан")</w:t>
      </w:r>
      <w:r>
        <w:br/>
      </w:r>
      <w:r>
        <w:rPr>
          <w:rFonts w:ascii="Times New Roman"/>
          <w:b/>
          <w:i w:val="false"/>
          <w:color w:val="000000"/>
        </w:rPr>
        <w:t>ЗАКЛЮЧЕНИЕ</w:t>
      </w:r>
      <w:r>
        <w:br/>
      </w:r>
      <w:r>
        <w:rPr>
          <w:rFonts w:ascii="Times New Roman"/>
          <w:b/>
          <w:i w:val="false"/>
          <w:color w:val="000000"/>
        </w:rPr>
        <w:t>об установлении расхождений идентификационных и технических сведений вновь</w:t>
      </w:r>
      <w:r>
        <w:br/>
      </w:r>
      <w:r>
        <w:rPr>
          <w:rFonts w:ascii="Times New Roman"/>
          <w:b/>
          <w:i w:val="false"/>
          <w:color w:val="000000"/>
        </w:rPr>
        <w:t>созданного недвижимого имущества по итогам проведенного технического обследования</w:t>
      </w:r>
    </w:p>
    <w:bookmarkEnd w:id="148"/>
    <w:p>
      <w:pPr>
        <w:spacing w:after="0"/>
        <w:ind w:left="0"/>
        <w:jc w:val="both"/>
      </w:pPr>
      <w:bookmarkStart w:name="z253" w:id="149"/>
      <w:r>
        <w:rPr>
          <w:rFonts w:ascii="Times New Roman"/>
          <w:b w:val="false"/>
          <w:i w:val="false"/>
          <w:color w:val="000000"/>
          <w:sz w:val="28"/>
        </w:rPr>
        <w:t>
      1. Область ___________________________________________________________</w:t>
      </w:r>
    </w:p>
    <w:bookmarkEnd w:id="149"/>
    <w:p>
      <w:pPr>
        <w:spacing w:after="0"/>
        <w:ind w:left="0"/>
        <w:jc w:val="both"/>
      </w:pPr>
      <w:r>
        <w:rPr>
          <w:rFonts w:ascii="Times New Roman"/>
          <w:b w:val="false"/>
          <w:i w:val="false"/>
          <w:color w:val="000000"/>
          <w:sz w:val="28"/>
        </w:rPr>
        <w:t>2. Район _____________________________________________________________</w:t>
      </w:r>
    </w:p>
    <w:p>
      <w:pPr>
        <w:spacing w:after="0"/>
        <w:ind w:left="0"/>
        <w:jc w:val="both"/>
      </w:pPr>
      <w:r>
        <w:rPr>
          <w:rFonts w:ascii="Times New Roman"/>
          <w:b w:val="false"/>
          <w:i w:val="false"/>
          <w:color w:val="000000"/>
          <w:sz w:val="28"/>
        </w:rPr>
        <w:t>3. Город (поселок, населенный пункт) ____________________________________</w:t>
      </w:r>
    </w:p>
    <w:p>
      <w:pPr>
        <w:spacing w:after="0"/>
        <w:ind w:left="0"/>
        <w:jc w:val="both"/>
      </w:pPr>
      <w:r>
        <w:rPr>
          <w:rFonts w:ascii="Times New Roman"/>
          <w:b w:val="false"/>
          <w:i w:val="false"/>
          <w:color w:val="000000"/>
          <w:sz w:val="28"/>
        </w:rPr>
        <w:t>4. Район в городе ______________________________________________________</w:t>
      </w:r>
    </w:p>
    <w:p>
      <w:pPr>
        <w:spacing w:after="0"/>
        <w:ind w:left="0"/>
        <w:jc w:val="both"/>
      </w:pPr>
      <w:r>
        <w:rPr>
          <w:rFonts w:ascii="Times New Roman"/>
          <w:b w:val="false"/>
          <w:i w:val="false"/>
          <w:color w:val="000000"/>
          <w:sz w:val="28"/>
        </w:rPr>
        <w:t>5. Адрес ______________________________________________________________</w:t>
      </w:r>
    </w:p>
    <w:p>
      <w:pPr>
        <w:spacing w:after="0"/>
        <w:ind w:left="0"/>
        <w:jc w:val="both"/>
      </w:pPr>
      <w:r>
        <w:rPr>
          <w:rFonts w:ascii="Times New Roman"/>
          <w:b w:val="false"/>
          <w:i w:val="false"/>
          <w:color w:val="000000"/>
          <w:sz w:val="28"/>
        </w:rPr>
        <w:t>6. Кадастровый номер __________________________________________________</w:t>
      </w:r>
    </w:p>
    <w:p>
      <w:pPr>
        <w:spacing w:after="0"/>
        <w:ind w:left="0"/>
        <w:jc w:val="both"/>
      </w:pPr>
      <w:r>
        <w:rPr>
          <w:rFonts w:ascii="Times New Roman"/>
          <w:b w:val="false"/>
          <w:i w:val="false"/>
          <w:color w:val="000000"/>
          <w:sz w:val="28"/>
        </w:rPr>
        <w:t>На основании данных государственного технического обследования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объекта)</w:t>
      </w:r>
    </w:p>
    <w:p>
      <w:pPr>
        <w:spacing w:after="0"/>
        <w:ind w:left="0"/>
        <w:jc w:val="both"/>
      </w:pPr>
      <w:r>
        <w:rPr>
          <w:rFonts w:ascii="Times New Roman"/>
          <w:b w:val="false"/>
          <w:i w:val="false"/>
          <w:color w:val="000000"/>
          <w:sz w:val="28"/>
        </w:rPr>
        <w:t>расхождений идентификационных и технических сведений вновь созданного объекта</w:t>
      </w:r>
    </w:p>
    <w:p>
      <w:pPr>
        <w:spacing w:after="0"/>
        <w:ind w:left="0"/>
        <w:jc w:val="both"/>
      </w:pPr>
      <w:r>
        <w:rPr>
          <w:rFonts w:ascii="Times New Roman"/>
          <w:b w:val="false"/>
          <w:i w:val="false"/>
          <w:color w:val="000000"/>
          <w:sz w:val="28"/>
        </w:rPr>
        <w:t>недвижимости не установлено установлено расхождений идентификационных</w:t>
      </w:r>
    </w:p>
    <w:p>
      <w:pPr>
        <w:spacing w:after="0"/>
        <w:ind w:left="0"/>
        <w:jc w:val="both"/>
      </w:pPr>
      <w:r>
        <w:rPr>
          <w:rFonts w:ascii="Times New Roman"/>
          <w:b w:val="false"/>
          <w:i w:val="false"/>
          <w:color w:val="000000"/>
          <w:sz w:val="28"/>
        </w:rPr>
        <w:t>и технических сведений вновь созданного объекта недвижимости: площадь застройки</w:t>
      </w:r>
    </w:p>
    <w:p>
      <w:pPr>
        <w:spacing w:after="0"/>
        <w:ind w:left="0"/>
        <w:jc w:val="both"/>
      </w:pPr>
      <w:r>
        <w:rPr>
          <w:rFonts w:ascii="Times New Roman"/>
          <w:b w:val="false"/>
          <w:i w:val="false"/>
          <w:color w:val="000000"/>
          <w:sz w:val="28"/>
        </w:rPr>
        <w:t>составляет _____________________________________________________________</w:t>
      </w:r>
    </w:p>
    <w:p>
      <w:pPr>
        <w:spacing w:after="0"/>
        <w:ind w:left="0"/>
        <w:jc w:val="both"/>
      </w:pPr>
      <w:r>
        <w:rPr>
          <w:rFonts w:ascii="Times New Roman"/>
          <w:b w:val="false"/>
          <w:i w:val="false"/>
          <w:color w:val="000000"/>
          <w:sz w:val="28"/>
        </w:rPr>
        <w:t>квадратный метр общая площадь составляет ________________________________</w:t>
      </w:r>
    </w:p>
    <w:p>
      <w:pPr>
        <w:spacing w:after="0"/>
        <w:ind w:left="0"/>
        <w:jc w:val="both"/>
      </w:pPr>
      <w:r>
        <w:rPr>
          <w:rFonts w:ascii="Times New Roman"/>
          <w:b w:val="false"/>
          <w:i w:val="false"/>
          <w:color w:val="000000"/>
          <w:sz w:val="28"/>
        </w:rPr>
        <w:t>квадратный метр полезная площадь составляет ______________________________</w:t>
      </w:r>
    </w:p>
    <w:p>
      <w:pPr>
        <w:spacing w:after="0"/>
        <w:ind w:left="0"/>
        <w:jc w:val="both"/>
      </w:pPr>
      <w:r>
        <w:rPr>
          <w:rFonts w:ascii="Times New Roman"/>
          <w:b w:val="false"/>
          <w:i w:val="false"/>
          <w:color w:val="000000"/>
          <w:sz w:val="28"/>
        </w:rPr>
        <w:t>квадратный метр жилая площадь составляет ________________________________</w:t>
      </w:r>
    </w:p>
    <w:p>
      <w:pPr>
        <w:spacing w:after="0"/>
        <w:ind w:left="0"/>
        <w:jc w:val="both"/>
      </w:pPr>
      <w:r>
        <w:rPr>
          <w:rFonts w:ascii="Times New Roman"/>
          <w:b w:val="false"/>
          <w:i w:val="false"/>
          <w:color w:val="000000"/>
          <w:sz w:val="28"/>
        </w:rPr>
        <w:t>квадратный метр основная площадь составляет ______________________________</w:t>
      </w:r>
    </w:p>
    <w:p>
      <w:pPr>
        <w:spacing w:after="0"/>
        <w:ind w:left="0"/>
        <w:jc w:val="both"/>
      </w:pPr>
      <w:r>
        <w:rPr>
          <w:rFonts w:ascii="Times New Roman"/>
          <w:b w:val="false"/>
          <w:i w:val="false"/>
          <w:color w:val="000000"/>
          <w:sz w:val="28"/>
        </w:rPr>
        <w:t>квадратный метр площадь балконов/лоджий составляет _______________________</w:t>
      </w:r>
    </w:p>
    <w:p>
      <w:pPr>
        <w:spacing w:after="0"/>
        <w:ind w:left="0"/>
        <w:jc w:val="both"/>
      </w:pPr>
      <w:r>
        <w:rPr>
          <w:rFonts w:ascii="Times New Roman"/>
          <w:b w:val="false"/>
          <w:i w:val="false"/>
          <w:color w:val="000000"/>
          <w:sz w:val="28"/>
        </w:rPr>
        <w:t>квадратный метр количество составляющих/количество основных (жилых)</w:t>
      </w:r>
    </w:p>
    <w:p>
      <w:pPr>
        <w:spacing w:after="0"/>
        <w:ind w:left="0"/>
        <w:jc w:val="both"/>
      </w:pPr>
      <w:r>
        <w:rPr>
          <w:rFonts w:ascii="Times New Roman"/>
          <w:b w:val="false"/>
          <w:i w:val="false"/>
          <w:color w:val="000000"/>
          <w:sz w:val="28"/>
        </w:rPr>
        <w:t>помещений _____________________________________________________________</w:t>
      </w:r>
    </w:p>
    <w:p>
      <w:pPr>
        <w:spacing w:after="0"/>
        <w:ind w:left="0"/>
        <w:jc w:val="both"/>
      </w:pPr>
      <w:r>
        <w:rPr>
          <w:rFonts w:ascii="Times New Roman"/>
          <w:b w:val="false"/>
          <w:i w:val="false"/>
          <w:color w:val="000000"/>
          <w:sz w:val="28"/>
        </w:rPr>
        <w:t>этажность/этаж __________________________________________________________</w:t>
      </w:r>
    </w:p>
    <w:p>
      <w:pPr>
        <w:spacing w:after="0"/>
        <w:ind w:left="0"/>
        <w:jc w:val="both"/>
      </w:pPr>
      <w:r>
        <w:rPr>
          <w:rFonts w:ascii="Times New Roman"/>
          <w:b w:val="false"/>
          <w:i w:val="false"/>
          <w:color w:val="000000"/>
          <w:sz w:val="28"/>
        </w:rPr>
        <w:t>иные технические характеристики __________________________________________</w:t>
      </w:r>
    </w:p>
    <w:p>
      <w:pPr>
        <w:spacing w:after="0"/>
        <w:ind w:left="0"/>
        <w:jc w:val="both"/>
      </w:pPr>
      <w:r>
        <w:rPr>
          <w:rFonts w:ascii="Times New Roman"/>
          <w:b w:val="false"/>
          <w:i w:val="false"/>
          <w:color w:val="000000"/>
          <w:sz w:val="28"/>
        </w:rPr>
        <w:t>Изменение произошло в результате: _________________________________________</w:t>
      </w:r>
    </w:p>
    <w:p>
      <w:pPr>
        <w:spacing w:after="0"/>
        <w:ind w:left="0"/>
        <w:jc w:val="both"/>
      </w:pPr>
      <w:r>
        <w:rPr>
          <w:rFonts w:ascii="Times New Roman"/>
          <w:b w:val="false"/>
          <w:i w:val="false"/>
          <w:color w:val="000000"/>
          <w:sz w:val="28"/>
        </w:rPr>
        <w:t>"____" _____________20__ год.</w:t>
      </w:r>
    </w:p>
    <w:p>
      <w:pPr>
        <w:spacing w:after="0"/>
        <w:ind w:left="0"/>
        <w:jc w:val="both"/>
      </w:pPr>
      <w:r>
        <w:rPr>
          <w:rFonts w:ascii="Times New Roman"/>
          <w:b w:val="false"/>
          <w:i w:val="false"/>
          <w:color w:val="000000"/>
          <w:sz w:val="28"/>
        </w:rPr>
        <w:t>Директор филиала: _______________________________________________________</w:t>
      </w:r>
    </w:p>
    <w:p>
      <w:pPr>
        <w:spacing w:after="0"/>
        <w:ind w:left="0"/>
        <w:jc w:val="both"/>
      </w:pPr>
      <w:r>
        <w:rPr>
          <w:rFonts w:ascii="Times New Roman"/>
          <w:b w:val="false"/>
          <w:i w:val="false"/>
          <w:color w:val="000000"/>
          <w:sz w:val="28"/>
        </w:rPr>
        <w:t>(фамилия, имя и отчество (при наличии), подпись)</w:t>
      </w:r>
    </w:p>
    <w:p>
      <w:pPr>
        <w:spacing w:after="0"/>
        <w:ind w:left="0"/>
        <w:jc w:val="both"/>
      </w:pPr>
      <w:r>
        <w:rPr>
          <w:rFonts w:ascii="Times New Roman"/>
          <w:b w:val="false"/>
          <w:i w:val="false"/>
          <w:color w:val="000000"/>
          <w:sz w:val="28"/>
        </w:rPr>
        <w:t>Руководитель отдела: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и отчество (при наличии),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Исполнитель: ____________________________________________________________</w:t>
      </w:r>
    </w:p>
    <w:p>
      <w:pPr>
        <w:spacing w:after="0"/>
        <w:ind w:left="0"/>
        <w:jc w:val="both"/>
      </w:pPr>
      <w:r>
        <w:rPr>
          <w:rFonts w:ascii="Times New Roman"/>
          <w:b w:val="false"/>
          <w:i w:val="false"/>
          <w:color w:val="000000"/>
          <w:sz w:val="28"/>
        </w:rPr>
        <w:t>(фамилия, имя и отчество (при наличии),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Примечание: в случае отсутствия данных ставится прочерк.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 срокам внесения</w:t>
            </w:r>
            <w:r>
              <w:br/>
            </w:r>
            <w:r>
              <w:rPr>
                <w:rFonts w:ascii="Times New Roman"/>
                <w:b w:val="false"/>
                <w:i w:val="false"/>
                <w:color w:val="000000"/>
                <w:sz w:val="20"/>
              </w:rPr>
              <w:t>в информационную систему</w:t>
            </w:r>
            <w:r>
              <w:br/>
            </w:r>
            <w:r>
              <w:rPr>
                <w:rFonts w:ascii="Times New Roman"/>
                <w:b w:val="false"/>
                <w:i w:val="false"/>
                <w:color w:val="000000"/>
                <w:sz w:val="20"/>
              </w:rPr>
              <w:t>правового кадастра</w:t>
            </w:r>
            <w:r>
              <w:br/>
            </w:r>
            <w:r>
              <w:rPr>
                <w:rFonts w:ascii="Times New Roman"/>
                <w:b w:val="false"/>
                <w:i w:val="false"/>
                <w:color w:val="000000"/>
                <w:sz w:val="20"/>
              </w:rPr>
              <w:t>идентификационных</w:t>
            </w:r>
            <w:r>
              <w:br/>
            </w:r>
            <w:r>
              <w:rPr>
                <w:rFonts w:ascii="Times New Roman"/>
                <w:b w:val="false"/>
                <w:i w:val="false"/>
                <w:color w:val="000000"/>
                <w:sz w:val="20"/>
              </w:rPr>
              <w:t>и технических сведений</w:t>
            </w:r>
            <w:r>
              <w:br/>
            </w:r>
            <w:r>
              <w:rPr>
                <w:rFonts w:ascii="Times New Roman"/>
                <w:b w:val="false"/>
                <w:i w:val="false"/>
                <w:color w:val="000000"/>
                <w:sz w:val="20"/>
              </w:rPr>
              <w:t>недвижимого имущества</w:t>
            </w:r>
            <w:r>
              <w:br/>
            </w:r>
            <w:r>
              <w:rPr>
                <w:rFonts w:ascii="Times New Roman"/>
                <w:b w:val="false"/>
                <w:i w:val="false"/>
                <w:color w:val="000000"/>
                <w:sz w:val="20"/>
              </w:rPr>
              <w:t>на вновь созданное</w:t>
            </w:r>
            <w:r>
              <w:br/>
            </w:r>
            <w:r>
              <w:rPr>
                <w:rFonts w:ascii="Times New Roman"/>
                <w:b w:val="false"/>
                <w:i w:val="false"/>
                <w:color w:val="000000"/>
                <w:sz w:val="20"/>
              </w:rPr>
              <w:t>недвижимое имущество,</w:t>
            </w:r>
            <w:r>
              <w:br/>
            </w:r>
            <w:r>
              <w:rPr>
                <w:rFonts w:ascii="Times New Roman"/>
                <w:b w:val="false"/>
                <w:i w:val="false"/>
                <w:color w:val="000000"/>
                <w:sz w:val="20"/>
              </w:rPr>
              <w:t>проведения государственного</w:t>
            </w:r>
            <w:r>
              <w:br/>
            </w:r>
            <w:r>
              <w:rPr>
                <w:rFonts w:ascii="Times New Roman"/>
                <w:b w:val="false"/>
                <w:i w:val="false"/>
                <w:color w:val="000000"/>
                <w:sz w:val="20"/>
              </w:rPr>
              <w:t>технического обследования</w:t>
            </w:r>
            <w:r>
              <w:br/>
            </w:r>
            <w:r>
              <w:rPr>
                <w:rFonts w:ascii="Times New Roman"/>
                <w:b w:val="false"/>
                <w:i w:val="false"/>
                <w:color w:val="000000"/>
                <w:sz w:val="20"/>
              </w:rPr>
              <w:t>недвижимого имущества</w:t>
            </w:r>
            <w:r>
              <w:br/>
            </w:r>
            <w:r>
              <w:rPr>
                <w:rFonts w:ascii="Times New Roman"/>
                <w:b w:val="false"/>
                <w:i w:val="false"/>
                <w:color w:val="000000"/>
                <w:sz w:val="20"/>
              </w:rPr>
              <w:t>и Правил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дубликата</w:t>
            </w:r>
            <w:r>
              <w:br/>
            </w:r>
            <w:r>
              <w:rPr>
                <w:rFonts w:ascii="Times New Roman"/>
                <w:b w:val="false"/>
                <w:i w:val="false"/>
                <w:color w:val="000000"/>
                <w:sz w:val="20"/>
              </w:rPr>
              <w:t>кадастрового паспорта</w:t>
            </w:r>
            <w:r>
              <w:br/>
            </w:r>
            <w:r>
              <w:rPr>
                <w:rFonts w:ascii="Times New Roman"/>
                <w:b w:val="false"/>
                <w:i w:val="false"/>
                <w:color w:val="000000"/>
                <w:sz w:val="20"/>
              </w:rPr>
              <w:t>объекта недвижимости"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6" w:id="150"/>
    <w:p>
      <w:pPr>
        <w:spacing w:after="0"/>
        <w:ind w:left="0"/>
        <w:jc w:val="left"/>
      </w:pPr>
      <w:r>
        <w:rPr>
          <w:rFonts w:ascii="Times New Roman"/>
          <w:b/>
          <w:i w:val="false"/>
          <w:color w:val="000000"/>
        </w:rPr>
        <w:t xml:space="preserve"> Заявление на оказание государственной услуги по внесению в информационную</w:t>
      </w:r>
      <w:r>
        <w:br/>
      </w:r>
      <w:r>
        <w:rPr>
          <w:rFonts w:ascii="Times New Roman"/>
          <w:b/>
          <w:i w:val="false"/>
          <w:color w:val="000000"/>
        </w:rPr>
        <w:t>систему единого государственного кадастра недвижимости идентификационных</w:t>
      </w:r>
      <w:r>
        <w:br/>
      </w:r>
      <w:r>
        <w:rPr>
          <w:rFonts w:ascii="Times New Roman"/>
          <w:b/>
          <w:i w:val="false"/>
          <w:color w:val="000000"/>
        </w:rPr>
        <w:t>и технических сведений зданий, сооружений и (или) их составляющих на вновь созданное недвижимое имущество</w:t>
      </w:r>
    </w:p>
    <w:bookmarkEnd w:id="150"/>
    <w:p>
      <w:pPr>
        <w:spacing w:after="0"/>
        <w:ind w:left="0"/>
        <w:jc w:val="both"/>
      </w:pPr>
      <w:bookmarkStart w:name="z257" w:id="151"/>
      <w:r>
        <w:rPr>
          <w:rFonts w:ascii="Times New Roman"/>
          <w:b w:val="false"/>
          <w:i w:val="false"/>
          <w:color w:val="000000"/>
          <w:sz w:val="28"/>
        </w:rPr>
        <w:t>
      Для физических лиц:</w:t>
      </w:r>
    </w:p>
    <w:bookmarkEnd w:id="151"/>
    <w:p>
      <w:pPr>
        <w:spacing w:after="0"/>
        <w:ind w:left="0"/>
        <w:jc w:val="both"/>
      </w:pPr>
      <w:r>
        <w:rPr>
          <w:rFonts w:ascii="Times New Roman"/>
          <w:b w:val="false"/>
          <w:i w:val="false"/>
          <w:color w:val="000000"/>
          <w:sz w:val="28"/>
        </w:rPr>
        <w:t>От гражданина (ИИН) _______________________________________________</w:t>
      </w:r>
    </w:p>
    <w:p>
      <w:pPr>
        <w:spacing w:after="0"/>
        <w:ind w:left="0"/>
        <w:jc w:val="both"/>
      </w:pPr>
      <w:r>
        <w:rPr>
          <w:rFonts w:ascii="Times New Roman"/>
          <w:b w:val="false"/>
          <w:i w:val="false"/>
          <w:color w:val="000000"/>
          <w:sz w:val="28"/>
        </w:rPr>
        <w:t>доверенное лицо (ИИН) ______________________________________________</w:t>
      </w:r>
    </w:p>
    <w:p>
      <w:pPr>
        <w:spacing w:after="0"/>
        <w:ind w:left="0"/>
        <w:jc w:val="both"/>
      </w:pPr>
      <w:r>
        <w:rPr>
          <w:rFonts w:ascii="Times New Roman"/>
          <w:b w:val="false"/>
          <w:i w:val="false"/>
          <w:color w:val="000000"/>
          <w:sz w:val="28"/>
        </w:rPr>
        <w:t>(Ф.И.О. (при его наличии) (далее – Ф.И.О.), год рождения)</w:t>
      </w:r>
    </w:p>
    <w:p>
      <w:pPr>
        <w:spacing w:after="0"/>
        <w:ind w:left="0"/>
        <w:jc w:val="both"/>
      </w:pPr>
      <w:r>
        <w:rPr>
          <w:rFonts w:ascii="Times New Roman"/>
          <w:b w:val="false"/>
          <w:i w:val="false"/>
          <w:color w:val="000000"/>
          <w:sz w:val="28"/>
        </w:rPr>
        <w:t>От имени, которого действует _________________________________________</w:t>
      </w:r>
    </w:p>
    <w:p>
      <w:pPr>
        <w:spacing w:after="0"/>
        <w:ind w:left="0"/>
        <w:jc w:val="both"/>
      </w:pPr>
      <w:r>
        <w:rPr>
          <w:rFonts w:ascii="Times New Roman"/>
          <w:b w:val="false"/>
          <w:i w:val="false"/>
          <w:color w:val="000000"/>
          <w:sz w:val="28"/>
        </w:rPr>
        <w:t>на основании _______________________________________________________</w:t>
      </w:r>
    </w:p>
    <w:p>
      <w:pPr>
        <w:spacing w:after="0"/>
        <w:ind w:left="0"/>
        <w:jc w:val="both"/>
      </w:pPr>
      <w:r>
        <w:rPr>
          <w:rFonts w:ascii="Times New Roman"/>
          <w:b w:val="false"/>
          <w:i w:val="false"/>
          <w:color w:val="000000"/>
          <w:sz w:val="28"/>
        </w:rPr>
        <w:t>(реквизиты документа, удостоверяющего полномочия)</w:t>
      </w:r>
    </w:p>
    <w:p>
      <w:pPr>
        <w:spacing w:after="0"/>
        <w:ind w:left="0"/>
        <w:jc w:val="both"/>
      </w:pPr>
      <w:r>
        <w:rPr>
          <w:rFonts w:ascii="Times New Roman"/>
          <w:b w:val="false"/>
          <w:i w:val="false"/>
          <w:color w:val="000000"/>
          <w:sz w:val="28"/>
        </w:rPr>
        <w:t>Для юридических лиц:</w:t>
      </w:r>
    </w:p>
    <w:p>
      <w:pPr>
        <w:spacing w:after="0"/>
        <w:ind w:left="0"/>
        <w:jc w:val="both"/>
      </w:pPr>
      <w:r>
        <w:rPr>
          <w:rFonts w:ascii="Times New Roman"/>
          <w:b w:val="false"/>
          <w:i w:val="false"/>
          <w:color w:val="000000"/>
          <w:sz w:val="28"/>
        </w:rPr>
        <w:t>Полное наименование юридического лица _______________________________</w:t>
      </w:r>
    </w:p>
    <w:p>
      <w:pPr>
        <w:spacing w:after="0"/>
        <w:ind w:left="0"/>
        <w:jc w:val="both"/>
      </w:pPr>
      <w:r>
        <w:rPr>
          <w:rFonts w:ascii="Times New Roman"/>
          <w:b w:val="false"/>
          <w:i w:val="false"/>
          <w:color w:val="000000"/>
          <w:sz w:val="28"/>
        </w:rPr>
        <w:t>Дата и номер гос. регистрации _________________________________________,</w:t>
      </w:r>
    </w:p>
    <w:p>
      <w:pPr>
        <w:spacing w:after="0"/>
        <w:ind w:left="0"/>
        <w:jc w:val="both"/>
      </w:pPr>
      <w:r>
        <w:rPr>
          <w:rFonts w:ascii="Times New Roman"/>
          <w:b w:val="false"/>
          <w:i w:val="false"/>
          <w:color w:val="000000"/>
          <w:sz w:val="28"/>
        </w:rPr>
        <w:t>БИН _______________________________________________________________</w:t>
      </w:r>
    </w:p>
    <w:p>
      <w:pPr>
        <w:spacing w:after="0"/>
        <w:ind w:left="0"/>
        <w:jc w:val="both"/>
      </w:pPr>
      <w:r>
        <w:rPr>
          <w:rFonts w:ascii="Times New Roman"/>
          <w:b w:val="false"/>
          <w:i w:val="false"/>
          <w:color w:val="000000"/>
          <w:sz w:val="28"/>
        </w:rPr>
        <w:t>Юридический адрес __________________________________________________</w:t>
      </w:r>
    </w:p>
    <w:p>
      <w:pPr>
        <w:spacing w:after="0"/>
        <w:ind w:left="0"/>
        <w:jc w:val="both"/>
      </w:pPr>
      <w:r>
        <w:rPr>
          <w:rFonts w:ascii="Times New Roman"/>
          <w:b w:val="false"/>
          <w:i w:val="false"/>
          <w:color w:val="000000"/>
          <w:sz w:val="28"/>
        </w:rPr>
        <w:t>Ф.И.О. (руководителя или уполномоченного представителя)</w:t>
      </w:r>
    </w:p>
    <w:p>
      <w:pPr>
        <w:spacing w:after="0"/>
        <w:ind w:left="0"/>
        <w:jc w:val="both"/>
      </w:pPr>
      <w:r>
        <w:rPr>
          <w:rFonts w:ascii="Times New Roman"/>
          <w:b w:val="false"/>
          <w:i w:val="false"/>
          <w:color w:val="000000"/>
          <w:sz w:val="28"/>
        </w:rPr>
        <w:t>От имени, которого действует __________________________________________</w:t>
      </w:r>
    </w:p>
    <w:p>
      <w:pPr>
        <w:spacing w:after="0"/>
        <w:ind w:left="0"/>
        <w:jc w:val="both"/>
      </w:pPr>
      <w:r>
        <w:rPr>
          <w:rFonts w:ascii="Times New Roman"/>
          <w:b w:val="false"/>
          <w:i w:val="false"/>
          <w:color w:val="000000"/>
          <w:sz w:val="28"/>
        </w:rPr>
        <w:t>на основании ________________________________________________________</w:t>
      </w:r>
    </w:p>
    <w:p>
      <w:pPr>
        <w:spacing w:after="0"/>
        <w:ind w:left="0"/>
        <w:jc w:val="both"/>
      </w:pPr>
      <w:r>
        <w:rPr>
          <w:rFonts w:ascii="Times New Roman"/>
          <w:b w:val="false"/>
          <w:i w:val="false"/>
          <w:color w:val="000000"/>
          <w:sz w:val="28"/>
        </w:rPr>
        <w:t>(реквизиты документа, удостоверяющего полномочия)</w:t>
      </w:r>
    </w:p>
    <w:p>
      <w:pPr>
        <w:spacing w:after="0"/>
        <w:ind w:left="0"/>
        <w:jc w:val="both"/>
      </w:pPr>
      <w:r>
        <w:rPr>
          <w:rFonts w:ascii="Times New Roman"/>
          <w:b w:val="false"/>
          <w:i w:val="false"/>
          <w:color w:val="000000"/>
          <w:sz w:val="28"/>
        </w:rPr>
        <w:t>Прошу предоставить мне государственную услугу по внесению в информационную</w:t>
      </w:r>
    </w:p>
    <w:p>
      <w:pPr>
        <w:spacing w:after="0"/>
        <w:ind w:left="0"/>
        <w:jc w:val="both"/>
      </w:pPr>
      <w:r>
        <w:rPr>
          <w:rFonts w:ascii="Times New Roman"/>
          <w:b w:val="false"/>
          <w:i w:val="false"/>
          <w:color w:val="000000"/>
          <w:sz w:val="28"/>
        </w:rPr>
        <w:t>систему правового кадастра идентификационных и технических сведений зданий,</w:t>
      </w:r>
    </w:p>
    <w:p>
      <w:pPr>
        <w:spacing w:after="0"/>
        <w:ind w:left="0"/>
        <w:jc w:val="both"/>
      </w:pPr>
      <w:r>
        <w:rPr>
          <w:rFonts w:ascii="Times New Roman"/>
          <w:b w:val="false"/>
          <w:i w:val="false"/>
          <w:color w:val="000000"/>
          <w:sz w:val="28"/>
        </w:rPr>
        <w:t>сооружений и (или) их составляющих на вновь созданное недвижимое имущество.</w:t>
      </w:r>
    </w:p>
    <w:p>
      <w:pPr>
        <w:spacing w:after="0"/>
        <w:ind w:left="0"/>
        <w:jc w:val="both"/>
      </w:pPr>
      <w:r>
        <w:rPr>
          <w:rFonts w:ascii="Times New Roman"/>
          <w:b w:val="false"/>
          <w:i w:val="false"/>
          <w:color w:val="000000"/>
          <w:sz w:val="28"/>
        </w:rPr>
        <w:t>Перечень принятых документов (наименование, серия, когда и кем выдан):</w:t>
      </w:r>
    </w:p>
    <w:p>
      <w:pPr>
        <w:spacing w:after="0"/>
        <w:ind w:left="0"/>
        <w:jc w:val="both"/>
      </w:pPr>
      <w:r>
        <w:rPr>
          <w:rFonts w:ascii="Times New Roman"/>
          <w:b w:val="false"/>
          <w:i w:val="false"/>
          <w:color w:val="000000"/>
          <w:sz w:val="28"/>
        </w:rPr>
        <w:t>1. Документ об оплате:</w:t>
      </w:r>
    </w:p>
    <w:p>
      <w:pPr>
        <w:spacing w:after="0"/>
        <w:ind w:left="0"/>
        <w:jc w:val="both"/>
      </w:pPr>
      <w:r>
        <w:rPr>
          <w:rFonts w:ascii="Times New Roman"/>
          <w:b w:val="false"/>
          <w:i w:val="false"/>
          <w:color w:val="000000"/>
          <w:sz w:val="28"/>
        </w:rPr>
        <w:t>вид __________ № _________ дата ______________</w:t>
      </w:r>
    </w:p>
    <w:p>
      <w:pPr>
        <w:spacing w:after="0"/>
        <w:ind w:left="0"/>
        <w:jc w:val="both"/>
      </w:pPr>
      <w:r>
        <w:rPr>
          <w:rFonts w:ascii="Times New Roman"/>
          <w:b w:val="false"/>
          <w:i w:val="false"/>
          <w:color w:val="000000"/>
          <w:sz w:val="28"/>
        </w:rPr>
        <w:t>на сумму __________ (прописью) _______________________________________</w:t>
      </w:r>
    </w:p>
    <w:p>
      <w:pPr>
        <w:spacing w:after="0"/>
        <w:ind w:left="0"/>
        <w:jc w:val="both"/>
      </w:pPr>
      <w:r>
        <w:rPr>
          <w:rFonts w:ascii="Times New Roman"/>
          <w:b w:val="false"/>
          <w:i w:val="false"/>
          <w:color w:val="000000"/>
          <w:sz w:val="28"/>
        </w:rPr>
        <w:t>2. Копия правоустанавливающего (их) документа (ов) на объект недвижимости</w:t>
      </w:r>
    </w:p>
    <w:p>
      <w:pPr>
        <w:spacing w:after="0"/>
        <w:ind w:left="0"/>
        <w:jc w:val="both"/>
      </w:pPr>
      <w:r>
        <w:rPr>
          <w:rFonts w:ascii="Times New Roman"/>
          <w:b w:val="false"/>
          <w:i w:val="false"/>
          <w:color w:val="000000"/>
          <w:sz w:val="28"/>
        </w:rPr>
        <w:t>с приложением идентификационного документа на земельный участок _______</w:t>
      </w:r>
    </w:p>
    <w:p>
      <w:pPr>
        <w:spacing w:after="0"/>
        <w:ind w:left="0"/>
        <w:jc w:val="both"/>
      </w:pPr>
      <w:r>
        <w:rPr>
          <w:rFonts w:ascii="Times New Roman"/>
          <w:b w:val="false"/>
          <w:i w:val="false"/>
          <w:color w:val="000000"/>
          <w:sz w:val="28"/>
        </w:rPr>
        <w:t>3. Контактный телефон ________________________________________________</w:t>
      </w:r>
    </w:p>
    <w:p>
      <w:pPr>
        <w:spacing w:after="0"/>
        <w:ind w:left="0"/>
        <w:jc w:val="both"/>
      </w:pPr>
      <w:r>
        <w:rPr>
          <w:rFonts w:ascii="Times New Roman"/>
          <w:b w:val="false"/>
          <w:i w:val="false"/>
          <w:color w:val="000000"/>
          <w:sz w:val="28"/>
        </w:rPr>
        <w:t>Примечание _________________________________________________________</w:t>
      </w:r>
    </w:p>
    <w:p>
      <w:pPr>
        <w:spacing w:after="0"/>
        <w:ind w:left="0"/>
        <w:jc w:val="both"/>
      </w:pPr>
      <w:r>
        <w:rPr>
          <w:rFonts w:ascii="Times New Roman"/>
          <w:b w:val="false"/>
          <w:i w:val="false"/>
          <w:color w:val="000000"/>
          <w:sz w:val="28"/>
        </w:rPr>
        <w:t>Подпись заявителя _________________</w:t>
      </w:r>
    </w:p>
    <w:p>
      <w:pPr>
        <w:spacing w:after="0"/>
        <w:ind w:left="0"/>
        <w:jc w:val="both"/>
      </w:pPr>
      <w:r>
        <w:rPr>
          <w:rFonts w:ascii="Times New Roman"/>
          <w:b w:val="false"/>
          <w:i w:val="false"/>
          <w:color w:val="000000"/>
          <w:sz w:val="28"/>
        </w:rPr>
        <w:t>дата "____" _____________20__ год.</w:t>
      </w:r>
    </w:p>
    <w:p>
      <w:pPr>
        <w:spacing w:after="0"/>
        <w:ind w:left="0"/>
        <w:jc w:val="both"/>
      </w:pPr>
      <w:r>
        <w:rPr>
          <w:rFonts w:ascii="Times New Roman"/>
          <w:b w:val="false"/>
          <w:i w:val="false"/>
          <w:color w:val="000000"/>
          <w:sz w:val="28"/>
        </w:rPr>
        <w:t>Принял _____________________________________________________________</w:t>
      </w:r>
    </w:p>
    <w:p>
      <w:pPr>
        <w:spacing w:after="0"/>
        <w:ind w:left="0"/>
        <w:jc w:val="both"/>
      </w:pPr>
      <w:r>
        <w:rPr>
          <w:rFonts w:ascii="Times New Roman"/>
          <w:b w:val="false"/>
          <w:i w:val="false"/>
          <w:color w:val="000000"/>
          <w:sz w:val="28"/>
        </w:rPr>
        <w:t>(Ф.И.О. и подпись работника)</w:t>
      </w:r>
    </w:p>
    <w:p>
      <w:pPr>
        <w:spacing w:after="0"/>
        <w:ind w:left="0"/>
        <w:jc w:val="both"/>
      </w:pPr>
      <w:r>
        <w:rPr>
          <w:rFonts w:ascii="Times New Roman"/>
          <w:b w:val="false"/>
          <w:i w:val="false"/>
          <w:color w:val="000000"/>
          <w:sz w:val="28"/>
        </w:rPr>
        <w:t>дата "____" ___________20__ год, время: ____ часов _______ минут.</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 Услугополучатель подтверждает своей</w:t>
      </w:r>
    </w:p>
    <w:p>
      <w:pPr>
        <w:spacing w:after="0"/>
        <w:ind w:left="0"/>
        <w:jc w:val="both"/>
      </w:pPr>
      <w:r>
        <w:rPr>
          <w:rFonts w:ascii="Times New Roman"/>
          <w:b w:val="false"/>
          <w:i w:val="false"/>
          <w:color w:val="000000"/>
          <w:sz w:val="28"/>
        </w:rPr>
        <w:t>подписью ознакомление с тем, что указанные им адрес места жительства</w:t>
      </w:r>
    </w:p>
    <w:p>
      <w:pPr>
        <w:spacing w:after="0"/>
        <w:ind w:left="0"/>
        <w:jc w:val="both"/>
      </w:pPr>
      <w:r>
        <w:rPr>
          <w:rFonts w:ascii="Times New Roman"/>
          <w:b w:val="false"/>
          <w:i w:val="false"/>
          <w:color w:val="000000"/>
          <w:sz w:val="28"/>
        </w:rPr>
        <w:t>(места нахождения), места работы, абонентский номер сотовой связи, электронный</w:t>
      </w:r>
    </w:p>
    <w:p>
      <w:pPr>
        <w:spacing w:after="0"/>
        <w:ind w:left="0"/>
        <w:jc w:val="both"/>
      </w:pPr>
      <w:r>
        <w:rPr>
          <w:rFonts w:ascii="Times New Roman"/>
          <w:b w:val="false"/>
          <w:i w:val="false"/>
          <w:color w:val="000000"/>
          <w:sz w:val="28"/>
        </w:rPr>
        <w:t>адрес достоверны, а уведомление (извещение), направленное на указанные контакты,</w:t>
      </w:r>
    </w:p>
    <w:p>
      <w:pPr>
        <w:spacing w:after="0"/>
        <w:ind w:left="0"/>
        <w:jc w:val="both"/>
      </w:pPr>
      <w:r>
        <w:rPr>
          <w:rFonts w:ascii="Times New Roman"/>
          <w:b w:val="false"/>
          <w:i w:val="false"/>
          <w:color w:val="000000"/>
          <w:sz w:val="28"/>
        </w:rPr>
        <w:t>будет считаться надлежащим и достаточным.</w:t>
      </w:r>
    </w:p>
    <w:p>
      <w:pPr>
        <w:spacing w:after="0"/>
        <w:ind w:left="0"/>
        <w:jc w:val="both"/>
      </w:pPr>
      <w:r>
        <w:rPr>
          <w:rFonts w:ascii="Times New Roman"/>
          <w:b w:val="false"/>
          <w:i w:val="false"/>
          <w:color w:val="000000"/>
          <w:sz w:val="28"/>
        </w:rPr>
        <w:t>_______________ "___"________20__ г.</w:t>
      </w:r>
    </w:p>
    <w:p>
      <w:pPr>
        <w:spacing w:after="0"/>
        <w:ind w:left="0"/>
        <w:jc w:val="both"/>
      </w:pPr>
      <w:r>
        <w:rPr>
          <w:rFonts w:ascii="Times New Roman"/>
          <w:b w:val="false"/>
          <w:i w:val="false"/>
          <w:color w:val="000000"/>
          <w:sz w:val="28"/>
        </w:rPr>
        <w:t>(подпись)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 срокам внесения</w:t>
            </w:r>
            <w:r>
              <w:br/>
            </w:r>
            <w:r>
              <w:rPr>
                <w:rFonts w:ascii="Times New Roman"/>
                <w:b w:val="false"/>
                <w:i w:val="false"/>
                <w:color w:val="000000"/>
                <w:sz w:val="20"/>
              </w:rPr>
              <w:t>в информационную систему</w:t>
            </w:r>
            <w:r>
              <w:br/>
            </w:r>
            <w:r>
              <w:rPr>
                <w:rFonts w:ascii="Times New Roman"/>
                <w:b w:val="false"/>
                <w:i w:val="false"/>
                <w:color w:val="000000"/>
                <w:sz w:val="20"/>
              </w:rPr>
              <w:t>правового кадастра</w:t>
            </w:r>
            <w:r>
              <w:br/>
            </w:r>
            <w:r>
              <w:rPr>
                <w:rFonts w:ascii="Times New Roman"/>
                <w:b w:val="false"/>
                <w:i w:val="false"/>
                <w:color w:val="000000"/>
                <w:sz w:val="20"/>
              </w:rPr>
              <w:t>идентификационных</w:t>
            </w:r>
            <w:r>
              <w:br/>
            </w:r>
            <w:r>
              <w:rPr>
                <w:rFonts w:ascii="Times New Roman"/>
                <w:b w:val="false"/>
                <w:i w:val="false"/>
                <w:color w:val="000000"/>
                <w:sz w:val="20"/>
              </w:rPr>
              <w:t>и технических сведений</w:t>
            </w:r>
            <w:r>
              <w:br/>
            </w:r>
            <w:r>
              <w:rPr>
                <w:rFonts w:ascii="Times New Roman"/>
                <w:b w:val="false"/>
                <w:i w:val="false"/>
                <w:color w:val="000000"/>
                <w:sz w:val="20"/>
              </w:rPr>
              <w:t>недвижимого имущества</w:t>
            </w:r>
            <w:r>
              <w:br/>
            </w:r>
            <w:r>
              <w:rPr>
                <w:rFonts w:ascii="Times New Roman"/>
                <w:b w:val="false"/>
                <w:i w:val="false"/>
                <w:color w:val="000000"/>
                <w:sz w:val="20"/>
              </w:rPr>
              <w:t>на вновь созданное</w:t>
            </w:r>
            <w:r>
              <w:br/>
            </w:r>
            <w:r>
              <w:rPr>
                <w:rFonts w:ascii="Times New Roman"/>
                <w:b w:val="false"/>
                <w:i w:val="false"/>
                <w:color w:val="000000"/>
                <w:sz w:val="20"/>
              </w:rPr>
              <w:t>недвижимое имущество,</w:t>
            </w:r>
            <w:r>
              <w:br/>
            </w:r>
            <w:r>
              <w:rPr>
                <w:rFonts w:ascii="Times New Roman"/>
                <w:b w:val="false"/>
                <w:i w:val="false"/>
                <w:color w:val="000000"/>
                <w:sz w:val="20"/>
              </w:rPr>
              <w:t>проведения государственного</w:t>
            </w:r>
            <w:r>
              <w:br/>
            </w:r>
            <w:r>
              <w:rPr>
                <w:rFonts w:ascii="Times New Roman"/>
                <w:b w:val="false"/>
                <w:i w:val="false"/>
                <w:color w:val="000000"/>
                <w:sz w:val="20"/>
              </w:rPr>
              <w:t>технического обследования</w:t>
            </w:r>
            <w:r>
              <w:br/>
            </w:r>
            <w:r>
              <w:rPr>
                <w:rFonts w:ascii="Times New Roman"/>
                <w:b w:val="false"/>
                <w:i w:val="false"/>
                <w:color w:val="000000"/>
                <w:sz w:val="20"/>
              </w:rPr>
              <w:t>недвижимого имущества</w:t>
            </w:r>
            <w:r>
              <w:br/>
            </w:r>
            <w:r>
              <w:rPr>
                <w:rFonts w:ascii="Times New Roman"/>
                <w:b w:val="false"/>
                <w:i w:val="false"/>
                <w:color w:val="000000"/>
                <w:sz w:val="20"/>
              </w:rPr>
              <w:t>и Правил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дубликата</w:t>
            </w:r>
            <w:r>
              <w:br/>
            </w:r>
            <w:r>
              <w:rPr>
                <w:rFonts w:ascii="Times New Roman"/>
                <w:b w:val="false"/>
                <w:i w:val="false"/>
                <w:color w:val="000000"/>
                <w:sz w:val="20"/>
              </w:rPr>
              <w:t>кадастрового паспорта</w:t>
            </w:r>
            <w:r>
              <w:br/>
            </w:r>
            <w:r>
              <w:rPr>
                <w:rFonts w:ascii="Times New Roman"/>
                <w:b w:val="false"/>
                <w:i w:val="false"/>
                <w:color w:val="000000"/>
                <w:sz w:val="20"/>
              </w:rPr>
              <w:t>объекта недвижимости"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0" w:id="152"/>
    <w:p>
      <w:pPr>
        <w:spacing w:after="0"/>
        <w:ind w:left="0"/>
        <w:jc w:val="left"/>
      </w:pPr>
      <w:r>
        <w:rPr>
          <w:rFonts w:ascii="Times New Roman"/>
          <w:b/>
          <w:i w:val="false"/>
          <w:color w:val="000000"/>
        </w:rPr>
        <w:t xml:space="preserve"> Заявление на выдачу кадастрового паспорта объектов недвижимости и заключения</w:t>
      </w:r>
      <w:r>
        <w:br/>
      </w:r>
      <w:r>
        <w:rPr>
          <w:rFonts w:ascii="Times New Roman"/>
          <w:b/>
          <w:i w:val="false"/>
          <w:color w:val="000000"/>
        </w:rPr>
        <w:t>об установлении расхождений идентификационных и технических сведений по итогам</w:t>
      </w:r>
      <w:r>
        <w:br/>
      </w:r>
      <w:r>
        <w:rPr>
          <w:rFonts w:ascii="Times New Roman"/>
          <w:b/>
          <w:i w:val="false"/>
          <w:color w:val="000000"/>
        </w:rPr>
        <w:t>проведенного государственного технического обследования вновь созданного объекта недвижимости</w:t>
      </w:r>
    </w:p>
    <w:bookmarkEnd w:id="152"/>
    <w:p>
      <w:pPr>
        <w:spacing w:after="0"/>
        <w:ind w:left="0"/>
        <w:jc w:val="both"/>
      </w:pPr>
      <w:bookmarkStart w:name="z261" w:id="153"/>
      <w:r>
        <w:rPr>
          <w:rFonts w:ascii="Times New Roman"/>
          <w:b w:val="false"/>
          <w:i w:val="false"/>
          <w:color w:val="000000"/>
          <w:sz w:val="28"/>
        </w:rPr>
        <w:t>
      Для физических лиц:</w:t>
      </w:r>
    </w:p>
    <w:bookmarkEnd w:id="153"/>
    <w:p>
      <w:pPr>
        <w:spacing w:after="0"/>
        <w:ind w:left="0"/>
        <w:jc w:val="both"/>
      </w:pPr>
      <w:r>
        <w:rPr>
          <w:rFonts w:ascii="Times New Roman"/>
          <w:b w:val="false"/>
          <w:i w:val="false"/>
          <w:color w:val="000000"/>
          <w:sz w:val="28"/>
        </w:rPr>
        <w:t>От гражданина (ИИН) _______________________________________________</w:t>
      </w:r>
    </w:p>
    <w:p>
      <w:pPr>
        <w:spacing w:after="0"/>
        <w:ind w:left="0"/>
        <w:jc w:val="both"/>
      </w:pPr>
      <w:r>
        <w:rPr>
          <w:rFonts w:ascii="Times New Roman"/>
          <w:b w:val="false"/>
          <w:i w:val="false"/>
          <w:color w:val="000000"/>
          <w:sz w:val="28"/>
        </w:rPr>
        <w:t>доверенное лицо (ИИН) ______________________________________________</w:t>
      </w:r>
    </w:p>
    <w:p>
      <w:pPr>
        <w:spacing w:after="0"/>
        <w:ind w:left="0"/>
        <w:jc w:val="both"/>
      </w:pPr>
      <w:r>
        <w:rPr>
          <w:rFonts w:ascii="Times New Roman"/>
          <w:b w:val="false"/>
          <w:i w:val="false"/>
          <w:color w:val="000000"/>
          <w:sz w:val="28"/>
        </w:rPr>
        <w:t>(Ф.И.О. (при его наличии) (далее – Ф.И.О.), год рождения)</w:t>
      </w:r>
    </w:p>
    <w:p>
      <w:pPr>
        <w:spacing w:after="0"/>
        <w:ind w:left="0"/>
        <w:jc w:val="both"/>
      </w:pPr>
      <w:r>
        <w:rPr>
          <w:rFonts w:ascii="Times New Roman"/>
          <w:b w:val="false"/>
          <w:i w:val="false"/>
          <w:color w:val="000000"/>
          <w:sz w:val="28"/>
        </w:rPr>
        <w:t>От имени, которого действует _________________________________________</w:t>
      </w:r>
    </w:p>
    <w:p>
      <w:pPr>
        <w:spacing w:after="0"/>
        <w:ind w:left="0"/>
        <w:jc w:val="both"/>
      </w:pPr>
      <w:r>
        <w:rPr>
          <w:rFonts w:ascii="Times New Roman"/>
          <w:b w:val="false"/>
          <w:i w:val="false"/>
          <w:color w:val="000000"/>
          <w:sz w:val="28"/>
        </w:rPr>
        <w:t>на основании _______________________________________________________</w:t>
      </w:r>
    </w:p>
    <w:p>
      <w:pPr>
        <w:spacing w:after="0"/>
        <w:ind w:left="0"/>
        <w:jc w:val="both"/>
      </w:pPr>
      <w:r>
        <w:rPr>
          <w:rFonts w:ascii="Times New Roman"/>
          <w:b w:val="false"/>
          <w:i w:val="false"/>
          <w:color w:val="000000"/>
          <w:sz w:val="28"/>
        </w:rPr>
        <w:t>(реквизиты документа, удостоверяющего полномочия)</w:t>
      </w:r>
    </w:p>
    <w:p>
      <w:pPr>
        <w:spacing w:after="0"/>
        <w:ind w:left="0"/>
        <w:jc w:val="both"/>
      </w:pPr>
      <w:r>
        <w:rPr>
          <w:rFonts w:ascii="Times New Roman"/>
          <w:b w:val="false"/>
          <w:i w:val="false"/>
          <w:color w:val="000000"/>
          <w:sz w:val="28"/>
        </w:rPr>
        <w:t>Для юридических лиц:</w:t>
      </w:r>
    </w:p>
    <w:p>
      <w:pPr>
        <w:spacing w:after="0"/>
        <w:ind w:left="0"/>
        <w:jc w:val="both"/>
      </w:pPr>
      <w:r>
        <w:rPr>
          <w:rFonts w:ascii="Times New Roman"/>
          <w:b w:val="false"/>
          <w:i w:val="false"/>
          <w:color w:val="000000"/>
          <w:sz w:val="28"/>
        </w:rPr>
        <w:t>Полное наименование юридического лица ______________________________</w:t>
      </w:r>
    </w:p>
    <w:p>
      <w:pPr>
        <w:spacing w:after="0"/>
        <w:ind w:left="0"/>
        <w:jc w:val="both"/>
      </w:pPr>
      <w:r>
        <w:rPr>
          <w:rFonts w:ascii="Times New Roman"/>
          <w:b w:val="false"/>
          <w:i w:val="false"/>
          <w:color w:val="000000"/>
          <w:sz w:val="28"/>
        </w:rPr>
        <w:t>Дата и номер гос. регистрации ________________________________________,</w:t>
      </w:r>
    </w:p>
    <w:p>
      <w:pPr>
        <w:spacing w:after="0"/>
        <w:ind w:left="0"/>
        <w:jc w:val="both"/>
      </w:pPr>
      <w:r>
        <w:rPr>
          <w:rFonts w:ascii="Times New Roman"/>
          <w:b w:val="false"/>
          <w:i w:val="false"/>
          <w:color w:val="000000"/>
          <w:sz w:val="28"/>
        </w:rPr>
        <w:t>БИН ______________________________________________________________</w:t>
      </w:r>
    </w:p>
    <w:p>
      <w:pPr>
        <w:spacing w:after="0"/>
        <w:ind w:left="0"/>
        <w:jc w:val="both"/>
      </w:pPr>
      <w:r>
        <w:rPr>
          <w:rFonts w:ascii="Times New Roman"/>
          <w:b w:val="false"/>
          <w:i w:val="false"/>
          <w:color w:val="000000"/>
          <w:sz w:val="28"/>
        </w:rPr>
        <w:t>Юридический адрес _________________________________________________</w:t>
      </w:r>
    </w:p>
    <w:p>
      <w:pPr>
        <w:spacing w:after="0"/>
        <w:ind w:left="0"/>
        <w:jc w:val="both"/>
      </w:pPr>
      <w:r>
        <w:rPr>
          <w:rFonts w:ascii="Times New Roman"/>
          <w:b w:val="false"/>
          <w:i w:val="false"/>
          <w:color w:val="000000"/>
          <w:sz w:val="28"/>
        </w:rPr>
        <w:t>Ф.И.О. (руководителя или уполномоченного представителя)</w:t>
      </w:r>
    </w:p>
    <w:p>
      <w:pPr>
        <w:spacing w:after="0"/>
        <w:ind w:left="0"/>
        <w:jc w:val="both"/>
      </w:pPr>
      <w:r>
        <w:rPr>
          <w:rFonts w:ascii="Times New Roman"/>
          <w:b w:val="false"/>
          <w:i w:val="false"/>
          <w:color w:val="000000"/>
          <w:sz w:val="28"/>
        </w:rPr>
        <w:t>От имени, которого действует ________________________________________</w:t>
      </w:r>
    </w:p>
    <w:p>
      <w:pPr>
        <w:spacing w:after="0"/>
        <w:ind w:left="0"/>
        <w:jc w:val="both"/>
      </w:pPr>
      <w:r>
        <w:rPr>
          <w:rFonts w:ascii="Times New Roman"/>
          <w:b w:val="false"/>
          <w:i w:val="false"/>
          <w:color w:val="000000"/>
          <w:sz w:val="28"/>
        </w:rPr>
        <w:t>на основании _______________________________________________________</w:t>
      </w:r>
    </w:p>
    <w:p>
      <w:pPr>
        <w:spacing w:after="0"/>
        <w:ind w:left="0"/>
        <w:jc w:val="both"/>
      </w:pPr>
      <w:r>
        <w:rPr>
          <w:rFonts w:ascii="Times New Roman"/>
          <w:b w:val="false"/>
          <w:i w:val="false"/>
          <w:color w:val="000000"/>
          <w:sz w:val="28"/>
        </w:rPr>
        <w:t>(реквизиты документа, удостоверяющего полномочия)</w:t>
      </w:r>
    </w:p>
    <w:p>
      <w:pPr>
        <w:spacing w:after="0"/>
        <w:ind w:left="0"/>
        <w:jc w:val="both"/>
      </w:pPr>
      <w:r>
        <w:rPr>
          <w:rFonts w:ascii="Times New Roman"/>
          <w:b w:val="false"/>
          <w:i w:val="false"/>
          <w:color w:val="000000"/>
          <w:sz w:val="28"/>
        </w:rPr>
        <w:t>Прошу предоставить мне государственную услугу по выдаче кадастрового</w:t>
      </w:r>
    </w:p>
    <w:p>
      <w:pPr>
        <w:spacing w:after="0"/>
        <w:ind w:left="0"/>
        <w:jc w:val="both"/>
      </w:pPr>
      <w:r>
        <w:rPr>
          <w:rFonts w:ascii="Times New Roman"/>
          <w:b w:val="false"/>
          <w:i w:val="false"/>
          <w:color w:val="000000"/>
          <w:sz w:val="28"/>
        </w:rPr>
        <w:t>паспорта объектов недвижимости и заключения об установлении расхождений</w:t>
      </w:r>
    </w:p>
    <w:p>
      <w:pPr>
        <w:spacing w:after="0"/>
        <w:ind w:left="0"/>
        <w:jc w:val="both"/>
      </w:pPr>
      <w:r>
        <w:rPr>
          <w:rFonts w:ascii="Times New Roman"/>
          <w:b w:val="false"/>
          <w:i w:val="false"/>
          <w:color w:val="000000"/>
          <w:sz w:val="28"/>
        </w:rPr>
        <w:t>идентификационных и технических сведений по итогам проведенного</w:t>
      </w:r>
    </w:p>
    <w:p>
      <w:pPr>
        <w:spacing w:after="0"/>
        <w:ind w:left="0"/>
        <w:jc w:val="both"/>
      </w:pPr>
      <w:r>
        <w:rPr>
          <w:rFonts w:ascii="Times New Roman"/>
          <w:b w:val="false"/>
          <w:i w:val="false"/>
          <w:color w:val="000000"/>
          <w:sz w:val="28"/>
        </w:rPr>
        <w:t>государственного технического обследования вновь созданного объекта недвижимости.</w:t>
      </w:r>
    </w:p>
    <w:p>
      <w:pPr>
        <w:spacing w:after="0"/>
        <w:ind w:left="0"/>
        <w:jc w:val="both"/>
      </w:pPr>
      <w:r>
        <w:rPr>
          <w:rFonts w:ascii="Times New Roman"/>
          <w:b w:val="false"/>
          <w:i w:val="false"/>
          <w:color w:val="000000"/>
          <w:sz w:val="28"/>
        </w:rPr>
        <w:t>Адрес обследуемого объекта недвижимости: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Перечень принятых документов (наименование, серия, когда и кем выдан):</w:t>
      </w:r>
    </w:p>
    <w:p>
      <w:pPr>
        <w:spacing w:after="0"/>
        <w:ind w:left="0"/>
        <w:jc w:val="both"/>
      </w:pPr>
      <w:r>
        <w:rPr>
          <w:rFonts w:ascii="Times New Roman"/>
          <w:b w:val="false"/>
          <w:i w:val="false"/>
          <w:color w:val="000000"/>
          <w:sz w:val="28"/>
        </w:rPr>
        <w:t>1. Документ об оплате:</w:t>
      </w:r>
    </w:p>
    <w:p>
      <w:pPr>
        <w:spacing w:after="0"/>
        <w:ind w:left="0"/>
        <w:jc w:val="both"/>
      </w:pPr>
      <w:r>
        <w:rPr>
          <w:rFonts w:ascii="Times New Roman"/>
          <w:b w:val="false"/>
          <w:i w:val="false"/>
          <w:color w:val="000000"/>
          <w:sz w:val="28"/>
        </w:rPr>
        <w:t>вид _______ № _______ дата ________ на сумму _____________ (прописью)</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2. Правоустанавливающие (правоподтверждающие) документы на объект</w:t>
      </w:r>
    </w:p>
    <w:p>
      <w:pPr>
        <w:spacing w:after="0"/>
        <w:ind w:left="0"/>
        <w:jc w:val="both"/>
      </w:pPr>
      <w:r>
        <w:rPr>
          <w:rFonts w:ascii="Times New Roman"/>
          <w:b w:val="false"/>
          <w:i w:val="false"/>
          <w:color w:val="000000"/>
          <w:sz w:val="28"/>
        </w:rPr>
        <w:t>недвижимости с приложением идентификационного документа на земельный участок</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3. Контактный телефон ______________________________________________</w:t>
      </w:r>
    </w:p>
    <w:p>
      <w:pPr>
        <w:spacing w:after="0"/>
        <w:ind w:left="0"/>
        <w:jc w:val="both"/>
      </w:pPr>
      <w:r>
        <w:rPr>
          <w:rFonts w:ascii="Times New Roman"/>
          <w:b w:val="false"/>
          <w:i w:val="false"/>
          <w:color w:val="000000"/>
          <w:sz w:val="28"/>
        </w:rPr>
        <w:t>Примечание _______________________________________________________</w:t>
      </w:r>
    </w:p>
    <w:p>
      <w:pPr>
        <w:spacing w:after="0"/>
        <w:ind w:left="0"/>
        <w:jc w:val="both"/>
      </w:pPr>
      <w:r>
        <w:rPr>
          <w:rFonts w:ascii="Times New Roman"/>
          <w:b w:val="false"/>
          <w:i w:val="false"/>
          <w:color w:val="000000"/>
          <w:sz w:val="28"/>
        </w:rPr>
        <w:t>Полную оплату (доплату) после выполнения работ гарантирую.</w:t>
      </w:r>
    </w:p>
    <w:p>
      <w:pPr>
        <w:spacing w:after="0"/>
        <w:ind w:left="0"/>
        <w:jc w:val="both"/>
      </w:pPr>
      <w:r>
        <w:rPr>
          <w:rFonts w:ascii="Times New Roman"/>
          <w:b w:val="false"/>
          <w:i w:val="false"/>
          <w:color w:val="000000"/>
          <w:sz w:val="28"/>
        </w:rPr>
        <w:t>Подпись заявителя _________________</w:t>
      </w:r>
    </w:p>
    <w:p>
      <w:pPr>
        <w:spacing w:after="0"/>
        <w:ind w:left="0"/>
        <w:jc w:val="both"/>
      </w:pPr>
      <w:r>
        <w:rPr>
          <w:rFonts w:ascii="Times New Roman"/>
          <w:b w:val="false"/>
          <w:i w:val="false"/>
          <w:color w:val="000000"/>
          <w:sz w:val="28"/>
        </w:rPr>
        <w:t>дата "_____" ___________20__ год.</w:t>
      </w:r>
    </w:p>
    <w:p>
      <w:pPr>
        <w:spacing w:after="0"/>
        <w:ind w:left="0"/>
        <w:jc w:val="both"/>
      </w:pPr>
      <w:r>
        <w:rPr>
          <w:rFonts w:ascii="Times New Roman"/>
          <w:b w:val="false"/>
          <w:i w:val="false"/>
          <w:color w:val="000000"/>
          <w:sz w:val="28"/>
        </w:rPr>
        <w:t>Принял ___________________________________________________________</w:t>
      </w:r>
    </w:p>
    <w:p>
      <w:pPr>
        <w:spacing w:after="0"/>
        <w:ind w:left="0"/>
        <w:jc w:val="both"/>
      </w:pPr>
      <w:r>
        <w:rPr>
          <w:rFonts w:ascii="Times New Roman"/>
          <w:b w:val="false"/>
          <w:i w:val="false"/>
          <w:color w:val="000000"/>
          <w:sz w:val="28"/>
        </w:rPr>
        <w:t>(Ф.И.О. (при его наличии) (далее – Ф.И.О) и подпись работника)</w:t>
      </w:r>
    </w:p>
    <w:p>
      <w:pPr>
        <w:spacing w:after="0"/>
        <w:ind w:left="0"/>
        <w:jc w:val="both"/>
      </w:pPr>
      <w:r>
        <w:rPr>
          <w:rFonts w:ascii="Times New Roman"/>
          <w:b w:val="false"/>
          <w:i w:val="false"/>
          <w:color w:val="000000"/>
          <w:sz w:val="28"/>
        </w:rPr>
        <w:t>дата "____" _________20__ год, время: ____ часов _______ минут.</w:t>
      </w:r>
    </w:p>
    <w:p>
      <w:pPr>
        <w:spacing w:after="0"/>
        <w:ind w:left="0"/>
        <w:jc w:val="both"/>
      </w:pPr>
      <w:r>
        <w:rPr>
          <w:rFonts w:ascii="Times New Roman"/>
          <w:b w:val="false"/>
          <w:i w:val="false"/>
          <w:color w:val="000000"/>
          <w:sz w:val="28"/>
        </w:rPr>
        <w:t>Дата выхода специалиста ___________________________________________</w:t>
      </w:r>
    </w:p>
    <w:p>
      <w:pPr>
        <w:spacing w:after="0"/>
        <w:ind w:left="0"/>
        <w:jc w:val="both"/>
      </w:pPr>
      <w:r>
        <w:rPr>
          <w:rFonts w:ascii="Times New Roman"/>
          <w:b w:val="false"/>
          <w:i w:val="false"/>
          <w:color w:val="000000"/>
          <w:sz w:val="28"/>
        </w:rPr>
        <w:t>Дата выдачи документов ___________________________________________</w:t>
      </w:r>
    </w:p>
    <w:p>
      <w:pPr>
        <w:spacing w:after="0"/>
        <w:ind w:left="0"/>
        <w:jc w:val="both"/>
      </w:pPr>
      <w:r>
        <w:rPr>
          <w:rFonts w:ascii="Times New Roman"/>
          <w:b w:val="false"/>
          <w:i w:val="false"/>
          <w:color w:val="000000"/>
          <w:sz w:val="28"/>
        </w:rPr>
        <w:t>Реестровый номер 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 Услугополучатель подтверждает</w:t>
      </w:r>
    </w:p>
    <w:p>
      <w:pPr>
        <w:spacing w:after="0"/>
        <w:ind w:left="0"/>
        <w:jc w:val="both"/>
      </w:pPr>
      <w:r>
        <w:rPr>
          <w:rFonts w:ascii="Times New Roman"/>
          <w:b w:val="false"/>
          <w:i w:val="false"/>
          <w:color w:val="000000"/>
          <w:sz w:val="28"/>
        </w:rPr>
        <w:t>своей подписью ознакомление с тем, что указанные им адрес места жительства</w:t>
      </w:r>
    </w:p>
    <w:p>
      <w:pPr>
        <w:spacing w:after="0"/>
        <w:ind w:left="0"/>
        <w:jc w:val="both"/>
      </w:pPr>
      <w:r>
        <w:rPr>
          <w:rFonts w:ascii="Times New Roman"/>
          <w:b w:val="false"/>
          <w:i w:val="false"/>
          <w:color w:val="000000"/>
          <w:sz w:val="28"/>
        </w:rPr>
        <w:t>(места нахождения), места работы, абонентский номер сотовой связи, электронный</w:t>
      </w:r>
    </w:p>
    <w:p>
      <w:pPr>
        <w:spacing w:after="0"/>
        <w:ind w:left="0"/>
        <w:jc w:val="both"/>
      </w:pPr>
      <w:r>
        <w:rPr>
          <w:rFonts w:ascii="Times New Roman"/>
          <w:b w:val="false"/>
          <w:i w:val="false"/>
          <w:color w:val="000000"/>
          <w:sz w:val="28"/>
        </w:rPr>
        <w:t>адрес достоверны, а уведомление (извещение), направленное на указанные контакты,</w:t>
      </w:r>
    </w:p>
    <w:p>
      <w:pPr>
        <w:spacing w:after="0"/>
        <w:ind w:left="0"/>
        <w:jc w:val="both"/>
      </w:pPr>
      <w:r>
        <w:rPr>
          <w:rFonts w:ascii="Times New Roman"/>
          <w:b w:val="false"/>
          <w:i w:val="false"/>
          <w:color w:val="000000"/>
          <w:sz w:val="28"/>
        </w:rPr>
        <w:t>будет считаться надлежащим и достаточным.</w:t>
      </w:r>
    </w:p>
    <w:p>
      <w:pPr>
        <w:spacing w:after="0"/>
        <w:ind w:left="0"/>
        <w:jc w:val="both"/>
      </w:pPr>
      <w:r>
        <w:rPr>
          <w:rFonts w:ascii="Times New Roman"/>
          <w:b w:val="false"/>
          <w:i w:val="false"/>
          <w:color w:val="000000"/>
          <w:sz w:val="28"/>
        </w:rPr>
        <w:t>_______________ "___"________20__ г.</w:t>
      </w:r>
    </w:p>
    <w:p>
      <w:pPr>
        <w:spacing w:after="0"/>
        <w:ind w:left="0"/>
        <w:jc w:val="both"/>
      </w:pPr>
      <w:r>
        <w:rPr>
          <w:rFonts w:ascii="Times New Roman"/>
          <w:b w:val="false"/>
          <w:i w:val="false"/>
          <w:color w:val="000000"/>
          <w:sz w:val="28"/>
        </w:rPr>
        <w:t>(подпись)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и срокам внесения</w:t>
            </w:r>
            <w:r>
              <w:br/>
            </w:r>
            <w:r>
              <w:rPr>
                <w:rFonts w:ascii="Times New Roman"/>
                <w:b w:val="false"/>
                <w:i w:val="false"/>
                <w:color w:val="000000"/>
                <w:sz w:val="20"/>
              </w:rPr>
              <w:t>в информационную систему</w:t>
            </w:r>
            <w:r>
              <w:br/>
            </w:r>
            <w:r>
              <w:rPr>
                <w:rFonts w:ascii="Times New Roman"/>
                <w:b w:val="false"/>
                <w:i w:val="false"/>
                <w:color w:val="000000"/>
                <w:sz w:val="20"/>
              </w:rPr>
              <w:t>правового кадастра</w:t>
            </w:r>
            <w:r>
              <w:br/>
            </w:r>
            <w:r>
              <w:rPr>
                <w:rFonts w:ascii="Times New Roman"/>
                <w:b w:val="false"/>
                <w:i w:val="false"/>
                <w:color w:val="000000"/>
                <w:sz w:val="20"/>
              </w:rPr>
              <w:t>идентификационных</w:t>
            </w:r>
            <w:r>
              <w:br/>
            </w:r>
            <w:r>
              <w:rPr>
                <w:rFonts w:ascii="Times New Roman"/>
                <w:b w:val="false"/>
                <w:i w:val="false"/>
                <w:color w:val="000000"/>
                <w:sz w:val="20"/>
              </w:rPr>
              <w:t>и технических сведений</w:t>
            </w:r>
            <w:r>
              <w:br/>
            </w:r>
            <w:r>
              <w:rPr>
                <w:rFonts w:ascii="Times New Roman"/>
                <w:b w:val="false"/>
                <w:i w:val="false"/>
                <w:color w:val="000000"/>
                <w:sz w:val="20"/>
              </w:rPr>
              <w:t>недвижимого имущества</w:t>
            </w:r>
            <w:r>
              <w:br/>
            </w:r>
            <w:r>
              <w:rPr>
                <w:rFonts w:ascii="Times New Roman"/>
                <w:b w:val="false"/>
                <w:i w:val="false"/>
                <w:color w:val="000000"/>
                <w:sz w:val="20"/>
              </w:rPr>
              <w:t>на вновь созданное</w:t>
            </w:r>
            <w:r>
              <w:br/>
            </w:r>
            <w:r>
              <w:rPr>
                <w:rFonts w:ascii="Times New Roman"/>
                <w:b w:val="false"/>
                <w:i w:val="false"/>
                <w:color w:val="000000"/>
                <w:sz w:val="20"/>
              </w:rPr>
              <w:t>недвижимое имущество,</w:t>
            </w:r>
            <w:r>
              <w:br/>
            </w:r>
            <w:r>
              <w:rPr>
                <w:rFonts w:ascii="Times New Roman"/>
                <w:b w:val="false"/>
                <w:i w:val="false"/>
                <w:color w:val="000000"/>
                <w:sz w:val="20"/>
              </w:rPr>
              <w:t>проведения государственного</w:t>
            </w:r>
            <w:r>
              <w:br/>
            </w:r>
            <w:r>
              <w:rPr>
                <w:rFonts w:ascii="Times New Roman"/>
                <w:b w:val="false"/>
                <w:i w:val="false"/>
                <w:color w:val="000000"/>
                <w:sz w:val="20"/>
              </w:rPr>
              <w:t>технического обследования</w:t>
            </w:r>
            <w:r>
              <w:br/>
            </w:r>
            <w:r>
              <w:rPr>
                <w:rFonts w:ascii="Times New Roman"/>
                <w:b w:val="false"/>
                <w:i w:val="false"/>
                <w:color w:val="000000"/>
                <w:sz w:val="20"/>
              </w:rPr>
              <w:t>недвижимого имущества</w:t>
            </w:r>
            <w:r>
              <w:br/>
            </w:r>
            <w:r>
              <w:rPr>
                <w:rFonts w:ascii="Times New Roman"/>
                <w:b w:val="false"/>
                <w:i w:val="false"/>
                <w:color w:val="000000"/>
                <w:sz w:val="20"/>
              </w:rPr>
              <w:t>и Правил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дубликата</w:t>
            </w:r>
            <w:r>
              <w:br/>
            </w:r>
            <w:r>
              <w:rPr>
                <w:rFonts w:ascii="Times New Roman"/>
                <w:b w:val="false"/>
                <w:i w:val="false"/>
                <w:color w:val="000000"/>
                <w:sz w:val="20"/>
              </w:rPr>
              <w:t>кадастрового паспорта</w:t>
            </w:r>
            <w:r>
              <w:br/>
            </w:r>
            <w:r>
              <w:rPr>
                <w:rFonts w:ascii="Times New Roman"/>
                <w:b w:val="false"/>
                <w:i w:val="false"/>
                <w:color w:val="000000"/>
                <w:sz w:val="20"/>
              </w:rPr>
              <w:t>объекта недвижимости"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4" w:id="154"/>
    <w:p>
      <w:pPr>
        <w:spacing w:after="0"/>
        <w:ind w:left="0"/>
        <w:jc w:val="left"/>
      </w:pPr>
      <w:r>
        <w:rPr>
          <w:rFonts w:ascii="Times New Roman"/>
          <w:b/>
          <w:i w:val="false"/>
          <w:color w:val="000000"/>
        </w:rPr>
        <w:t xml:space="preserve"> Заявление на выдачу дубликата кадастрового паспорта объекта недвижимости № _____</w:t>
      </w:r>
    </w:p>
    <w:bookmarkEnd w:id="154"/>
    <w:p>
      <w:pPr>
        <w:spacing w:after="0"/>
        <w:ind w:left="0"/>
        <w:jc w:val="both"/>
      </w:pPr>
      <w:bookmarkStart w:name="z265" w:id="155"/>
      <w:r>
        <w:rPr>
          <w:rFonts w:ascii="Times New Roman"/>
          <w:b w:val="false"/>
          <w:i w:val="false"/>
          <w:color w:val="000000"/>
          <w:sz w:val="28"/>
        </w:rPr>
        <w:t>
      Для физических лиц:</w:t>
      </w:r>
    </w:p>
    <w:bookmarkEnd w:id="155"/>
    <w:p>
      <w:pPr>
        <w:spacing w:after="0"/>
        <w:ind w:left="0"/>
        <w:jc w:val="both"/>
      </w:pPr>
      <w:r>
        <w:rPr>
          <w:rFonts w:ascii="Times New Roman"/>
          <w:b w:val="false"/>
          <w:i w:val="false"/>
          <w:color w:val="000000"/>
          <w:sz w:val="28"/>
        </w:rPr>
        <w:t>От гражданина (ИИН) _____________________________________________</w:t>
      </w:r>
    </w:p>
    <w:p>
      <w:pPr>
        <w:spacing w:after="0"/>
        <w:ind w:left="0"/>
        <w:jc w:val="both"/>
      </w:pPr>
      <w:r>
        <w:rPr>
          <w:rFonts w:ascii="Times New Roman"/>
          <w:b w:val="false"/>
          <w:i w:val="false"/>
          <w:color w:val="000000"/>
          <w:sz w:val="28"/>
        </w:rPr>
        <w:t>доверенное лицо (ИИН) 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(Ф.И.О. (при его наличии) (далее – Ф.И.О.), год рождения)</w:t>
      </w:r>
    </w:p>
    <w:p>
      <w:pPr>
        <w:spacing w:after="0"/>
        <w:ind w:left="0"/>
        <w:jc w:val="both"/>
      </w:pPr>
      <w:r>
        <w:rPr>
          <w:rFonts w:ascii="Times New Roman"/>
          <w:b w:val="false"/>
          <w:i w:val="false"/>
          <w:color w:val="000000"/>
          <w:sz w:val="28"/>
        </w:rPr>
        <w:t>От имени, которого действует _______________________________________</w:t>
      </w:r>
    </w:p>
    <w:p>
      <w:pPr>
        <w:spacing w:after="0"/>
        <w:ind w:left="0"/>
        <w:jc w:val="both"/>
      </w:pPr>
      <w:r>
        <w:rPr>
          <w:rFonts w:ascii="Times New Roman"/>
          <w:b w:val="false"/>
          <w:i w:val="false"/>
          <w:color w:val="000000"/>
          <w:sz w:val="28"/>
        </w:rPr>
        <w:t>на основании _____________________________________________________</w:t>
      </w:r>
    </w:p>
    <w:p>
      <w:pPr>
        <w:spacing w:after="0"/>
        <w:ind w:left="0"/>
        <w:jc w:val="both"/>
      </w:pPr>
      <w:r>
        <w:rPr>
          <w:rFonts w:ascii="Times New Roman"/>
          <w:b w:val="false"/>
          <w:i w:val="false"/>
          <w:color w:val="000000"/>
          <w:sz w:val="28"/>
        </w:rPr>
        <w:t>(реквизиты документа, удостоверяющего полномочия)</w:t>
      </w:r>
    </w:p>
    <w:p>
      <w:pPr>
        <w:spacing w:after="0"/>
        <w:ind w:left="0"/>
        <w:jc w:val="both"/>
      </w:pPr>
      <w:r>
        <w:rPr>
          <w:rFonts w:ascii="Times New Roman"/>
          <w:b w:val="false"/>
          <w:i w:val="false"/>
          <w:color w:val="000000"/>
          <w:sz w:val="28"/>
        </w:rPr>
        <w:t>Для юридических лиц:</w:t>
      </w:r>
    </w:p>
    <w:p>
      <w:pPr>
        <w:spacing w:after="0"/>
        <w:ind w:left="0"/>
        <w:jc w:val="both"/>
      </w:pPr>
      <w:r>
        <w:rPr>
          <w:rFonts w:ascii="Times New Roman"/>
          <w:b w:val="false"/>
          <w:i w:val="false"/>
          <w:color w:val="000000"/>
          <w:sz w:val="28"/>
        </w:rPr>
        <w:t>Полное наименование юридического лица ____________________________</w:t>
      </w:r>
    </w:p>
    <w:p>
      <w:pPr>
        <w:spacing w:after="0"/>
        <w:ind w:left="0"/>
        <w:jc w:val="both"/>
      </w:pPr>
      <w:r>
        <w:rPr>
          <w:rFonts w:ascii="Times New Roman"/>
          <w:b w:val="false"/>
          <w:i w:val="false"/>
          <w:color w:val="000000"/>
          <w:sz w:val="28"/>
        </w:rPr>
        <w:t>Дата и номер гос. регистрации ______________________________________,</w:t>
      </w:r>
    </w:p>
    <w:p>
      <w:pPr>
        <w:spacing w:after="0"/>
        <w:ind w:left="0"/>
        <w:jc w:val="both"/>
      </w:pPr>
      <w:r>
        <w:rPr>
          <w:rFonts w:ascii="Times New Roman"/>
          <w:b w:val="false"/>
          <w:i w:val="false"/>
          <w:color w:val="000000"/>
          <w:sz w:val="28"/>
        </w:rPr>
        <w:t>БИН ____________________________________________________________</w:t>
      </w:r>
    </w:p>
    <w:p>
      <w:pPr>
        <w:spacing w:after="0"/>
        <w:ind w:left="0"/>
        <w:jc w:val="both"/>
      </w:pPr>
      <w:r>
        <w:rPr>
          <w:rFonts w:ascii="Times New Roman"/>
          <w:b w:val="false"/>
          <w:i w:val="false"/>
          <w:color w:val="000000"/>
          <w:sz w:val="28"/>
        </w:rPr>
        <w:t>Юридический адрес _______________________________________________</w:t>
      </w:r>
    </w:p>
    <w:p>
      <w:pPr>
        <w:spacing w:after="0"/>
        <w:ind w:left="0"/>
        <w:jc w:val="both"/>
      </w:pPr>
      <w:r>
        <w:rPr>
          <w:rFonts w:ascii="Times New Roman"/>
          <w:b w:val="false"/>
          <w:i w:val="false"/>
          <w:color w:val="000000"/>
          <w:sz w:val="28"/>
        </w:rPr>
        <w:t>Ф.И.О. (руководителя или уполномоченного представителя) _____________</w:t>
      </w:r>
    </w:p>
    <w:p>
      <w:pPr>
        <w:spacing w:after="0"/>
        <w:ind w:left="0"/>
        <w:jc w:val="both"/>
      </w:pPr>
      <w:r>
        <w:rPr>
          <w:rFonts w:ascii="Times New Roman"/>
          <w:b w:val="false"/>
          <w:i w:val="false"/>
          <w:color w:val="000000"/>
          <w:sz w:val="28"/>
        </w:rPr>
        <w:t>От имени, которого действует _______________________________________</w:t>
      </w:r>
    </w:p>
    <w:p>
      <w:pPr>
        <w:spacing w:after="0"/>
        <w:ind w:left="0"/>
        <w:jc w:val="both"/>
      </w:pPr>
      <w:r>
        <w:rPr>
          <w:rFonts w:ascii="Times New Roman"/>
          <w:b w:val="false"/>
          <w:i w:val="false"/>
          <w:color w:val="000000"/>
          <w:sz w:val="28"/>
        </w:rPr>
        <w:t>на основании _____________________________________________________</w:t>
      </w:r>
    </w:p>
    <w:p>
      <w:pPr>
        <w:spacing w:after="0"/>
        <w:ind w:left="0"/>
        <w:jc w:val="both"/>
      </w:pPr>
      <w:r>
        <w:rPr>
          <w:rFonts w:ascii="Times New Roman"/>
          <w:b w:val="false"/>
          <w:i w:val="false"/>
          <w:color w:val="000000"/>
          <w:sz w:val="28"/>
        </w:rPr>
        <w:t>(реквизиты документа, удостоверяющего полномочия)</w:t>
      </w:r>
    </w:p>
    <w:p>
      <w:pPr>
        <w:spacing w:after="0"/>
        <w:ind w:left="0"/>
        <w:jc w:val="both"/>
      </w:pPr>
      <w:r>
        <w:rPr>
          <w:rFonts w:ascii="Times New Roman"/>
          <w:b w:val="false"/>
          <w:i w:val="false"/>
          <w:color w:val="000000"/>
          <w:sz w:val="28"/>
        </w:rPr>
        <w:t>Прошу выдать дубликат кадастрового паспорта объекта недвижимости</w:t>
      </w:r>
    </w:p>
    <w:p>
      <w:pPr>
        <w:spacing w:after="0"/>
        <w:ind w:left="0"/>
        <w:jc w:val="both"/>
      </w:pPr>
      <w:r>
        <w:rPr>
          <w:rFonts w:ascii="Times New Roman"/>
          <w:b w:val="false"/>
          <w:i w:val="false"/>
          <w:color w:val="000000"/>
          <w:sz w:val="28"/>
        </w:rPr>
        <w:t>Адрес объекта недвижимости: ______________________________________</w:t>
      </w:r>
    </w:p>
    <w:p>
      <w:pPr>
        <w:spacing w:after="0"/>
        <w:ind w:left="0"/>
        <w:jc w:val="both"/>
      </w:pPr>
      <w:r>
        <w:rPr>
          <w:rFonts w:ascii="Times New Roman"/>
          <w:b w:val="false"/>
          <w:i w:val="false"/>
          <w:color w:val="000000"/>
          <w:sz w:val="28"/>
        </w:rPr>
        <w:t>Перечень принятых документов: (наименование, серия, когда и кем выдан):</w:t>
      </w:r>
    </w:p>
    <w:p>
      <w:pPr>
        <w:spacing w:after="0"/>
        <w:ind w:left="0"/>
        <w:jc w:val="both"/>
      </w:pPr>
      <w:r>
        <w:rPr>
          <w:rFonts w:ascii="Times New Roman"/>
          <w:b w:val="false"/>
          <w:i w:val="false"/>
          <w:color w:val="000000"/>
          <w:sz w:val="28"/>
        </w:rPr>
        <w:t>1. Документ об оплате:</w:t>
      </w:r>
    </w:p>
    <w:p>
      <w:pPr>
        <w:spacing w:after="0"/>
        <w:ind w:left="0"/>
        <w:jc w:val="both"/>
      </w:pPr>
      <w:r>
        <w:rPr>
          <w:rFonts w:ascii="Times New Roman"/>
          <w:b w:val="false"/>
          <w:i w:val="false"/>
          <w:color w:val="000000"/>
          <w:sz w:val="28"/>
        </w:rPr>
        <w:t>вид _____ № _______ дата ____________</w:t>
      </w:r>
    </w:p>
    <w:p>
      <w:pPr>
        <w:spacing w:after="0"/>
        <w:ind w:left="0"/>
        <w:jc w:val="both"/>
      </w:pPr>
      <w:r>
        <w:rPr>
          <w:rFonts w:ascii="Times New Roman"/>
          <w:b w:val="false"/>
          <w:i w:val="false"/>
          <w:color w:val="000000"/>
          <w:sz w:val="28"/>
        </w:rPr>
        <w:t>на сумму ______________________________________________ (прописью)</w:t>
      </w:r>
    </w:p>
    <w:p>
      <w:pPr>
        <w:spacing w:after="0"/>
        <w:ind w:left="0"/>
        <w:jc w:val="both"/>
      </w:pPr>
      <w:r>
        <w:rPr>
          <w:rFonts w:ascii="Times New Roman"/>
          <w:b w:val="false"/>
          <w:i w:val="false"/>
          <w:color w:val="000000"/>
          <w:sz w:val="28"/>
        </w:rPr>
        <w:t>2. Правоустанавливающие (право подтверждающие) документы (в оригинале)</w:t>
      </w:r>
    </w:p>
    <w:p>
      <w:pPr>
        <w:spacing w:after="0"/>
        <w:ind w:left="0"/>
        <w:jc w:val="both"/>
      </w:pPr>
      <w:r>
        <w:rPr>
          <w:rFonts w:ascii="Times New Roman"/>
          <w:b w:val="false"/>
          <w:i w:val="false"/>
          <w:color w:val="000000"/>
          <w:sz w:val="28"/>
        </w:rPr>
        <w:t>на объект недвижимости ____________________________________________</w:t>
      </w:r>
    </w:p>
    <w:p>
      <w:pPr>
        <w:spacing w:after="0"/>
        <w:ind w:left="0"/>
        <w:jc w:val="both"/>
      </w:pPr>
      <w:r>
        <w:rPr>
          <w:rFonts w:ascii="Times New Roman"/>
          <w:b w:val="false"/>
          <w:i w:val="false"/>
          <w:color w:val="000000"/>
          <w:sz w:val="28"/>
        </w:rPr>
        <w:t>3. Контактный телефон _____________________________________________</w:t>
      </w:r>
    </w:p>
    <w:p>
      <w:pPr>
        <w:spacing w:after="0"/>
        <w:ind w:left="0"/>
        <w:jc w:val="both"/>
      </w:pPr>
      <w:r>
        <w:rPr>
          <w:rFonts w:ascii="Times New Roman"/>
          <w:b w:val="false"/>
          <w:i w:val="false"/>
          <w:color w:val="000000"/>
          <w:sz w:val="28"/>
        </w:rPr>
        <w:t>Примечание _______________________________________________________</w:t>
      </w:r>
    </w:p>
    <w:p>
      <w:pPr>
        <w:spacing w:after="0"/>
        <w:ind w:left="0"/>
        <w:jc w:val="both"/>
      </w:pPr>
      <w:r>
        <w:rPr>
          <w:rFonts w:ascii="Times New Roman"/>
          <w:b w:val="false"/>
          <w:i w:val="false"/>
          <w:color w:val="000000"/>
          <w:sz w:val="28"/>
        </w:rPr>
        <w:t>Подпись заявителя ___________________</w:t>
      </w:r>
    </w:p>
    <w:p>
      <w:pPr>
        <w:spacing w:after="0"/>
        <w:ind w:left="0"/>
        <w:jc w:val="both"/>
      </w:pPr>
      <w:r>
        <w:rPr>
          <w:rFonts w:ascii="Times New Roman"/>
          <w:b w:val="false"/>
          <w:i w:val="false"/>
          <w:color w:val="000000"/>
          <w:sz w:val="28"/>
        </w:rPr>
        <w:t>дата "___" __________20__год.</w:t>
      </w:r>
    </w:p>
    <w:p>
      <w:pPr>
        <w:spacing w:after="0"/>
        <w:ind w:left="0"/>
        <w:jc w:val="both"/>
      </w:pPr>
      <w:r>
        <w:rPr>
          <w:rFonts w:ascii="Times New Roman"/>
          <w:b w:val="false"/>
          <w:i w:val="false"/>
          <w:color w:val="000000"/>
          <w:sz w:val="28"/>
        </w:rPr>
        <w:t>Принял ___________________________________________________________</w:t>
      </w:r>
    </w:p>
    <w:p>
      <w:pPr>
        <w:spacing w:after="0"/>
        <w:ind w:left="0"/>
        <w:jc w:val="both"/>
      </w:pPr>
      <w:r>
        <w:rPr>
          <w:rFonts w:ascii="Times New Roman"/>
          <w:b w:val="false"/>
          <w:i w:val="false"/>
          <w:color w:val="000000"/>
          <w:sz w:val="28"/>
        </w:rPr>
        <w:t>(Ф.И.О. и подпись работника)</w:t>
      </w:r>
    </w:p>
    <w:p>
      <w:pPr>
        <w:spacing w:after="0"/>
        <w:ind w:left="0"/>
        <w:jc w:val="both"/>
      </w:pPr>
      <w:r>
        <w:rPr>
          <w:rFonts w:ascii="Times New Roman"/>
          <w:b w:val="false"/>
          <w:i w:val="false"/>
          <w:color w:val="000000"/>
          <w:sz w:val="28"/>
        </w:rPr>
        <w:t>дата "____" ___________20_год, время: ____часов _______ минут.</w:t>
      </w:r>
    </w:p>
    <w:p>
      <w:pPr>
        <w:spacing w:after="0"/>
        <w:ind w:left="0"/>
        <w:jc w:val="both"/>
      </w:pPr>
      <w:r>
        <w:rPr>
          <w:rFonts w:ascii="Times New Roman"/>
          <w:b w:val="false"/>
          <w:i w:val="false"/>
          <w:color w:val="000000"/>
          <w:sz w:val="28"/>
        </w:rPr>
        <w:t>Дата выдачи документов ____________</w:t>
      </w:r>
    </w:p>
    <w:p>
      <w:pPr>
        <w:spacing w:after="0"/>
        <w:ind w:left="0"/>
        <w:jc w:val="both"/>
      </w:pPr>
      <w:r>
        <w:rPr>
          <w:rFonts w:ascii="Times New Roman"/>
          <w:b w:val="false"/>
          <w:i w:val="false"/>
          <w:color w:val="000000"/>
          <w:sz w:val="28"/>
        </w:rPr>
        <w:t>Реестровый номер_____________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 Услугополучатель подтверждает</w:t>
      </w:r>
    </w:p>
    <w:p>
      <w:pPr>
        <w:spacing w:after="0"/>
        <w:ind w:left="0"/>
        <w:jc w:val="both"/>
      </w:pPr>
      <w:r>
        <w:rPr>
          <w:rFonts w:ascii="Times New Roman"/>
          <w:b w:val="false"/>
          <w:i w:val="false"/>
          <w:color w:val="000000"/>
          <w:sz w:val="28"/>
        </w:rPr>
        <w:t>своей подписью ознакомление с тем, что указанные им адрес места жительства</w:t>
      </w:r>
    </w:p>
    <w:p>
      <w:pPr>
        <w:spacing w:after="0"/>
        <w:ind w:left="0"/>
        <w:jc w:val="both"/>
      </w:pPr>
      <w:r>
        <w:rPr>
          <w:rFonts w:ascii="Times New Roman"/>
          <w:b w:val="false"/>
          <w:i w:val="false"/>
          <w:color w:val="000000"/>
          <w:sz w:val="28"/>
        </w:rPr>
        <w:t>(места нахождения), места работы, абонентский номер сотовой связи, электронный</w:t>
      </w:r>
    </w:p>
    <w:p>
      <w:pPr>
        <w:spacing w:after="0"/>
        <w:ind w:left="0"/>
        <w:jc w:val="both"/>
      </w:pPr>
      <w:r>
        <w:rPr>
          <w:rFonts w:ascii="Times New Roman"/>
          <w:b w:val="false"/>
          <w:i w:val="false"/>
          <w:color w:val="000000"/>
          <w:sz w:val="28"/>
        </w:rPr>
        <w:t>адрес достоверны, а уведомление (извещение), направленное на указанные контакты,</w:t>
      </w:r>
    </w:p>
    <w:p>
      <w:pPr>
        <w:spacing w:after="0"/>
        <w:ind w:left="0"/>
        <w:jc w:val="both"/>
      </w:pPr>
      <w:r>
        <w:rPr>
          <w:rFonts w:ascii="Times New Roman"/>
          <w:b w:val="false"/>
          <w:i w:val="false"/>
          <w:color w:val="000000"/>
          <w:sz w:val="28"/>
        </w:rPr>
        <w:t>будет считаться надлежащим и достаточным.</w:t>
      </w:r>
    </w:p>
    <w:p>
      <w:pPr>
        <w:spacing w:after="0"/>
        <w:ind w:left="0"/>
        <w:jc w:val="both"/>
      </w:pPr>
      <w:r>
        <w:rPr>
          <w:rFonts w:ascii="Times New Roman"/>
          <w:b w:val="false"/>
          <w:i w:val="false"/>
          <w:color w:val="000000"/>
          <w:sz w:val="28"/>
        </w:rPr>
        <w:t>_______________ "___"________20__ г.</w:t>
      </w:r>
    </w:p>
    <w:p>
      <w:pPr>
        <w:spacing w:after="0"/>
        <w:ind w:left="0"/>
        <w:jc w:val="both"/>
      </w:pPr>
      <w:r>
        <w:rPr>
          <w:rFonts w:ascii="Times New Roman"/>
          <w:b w:val="false"/>
          <w:i w:val="false"/>
          <w:color w:val="000000"/>
          <w:sz w:val="28"/>
        </w:rPr>
        <w:t>(подпись)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и срокам внесения</w:t>
            </w:r>
            <w:r>
              <w:br/>
            </w:r>
            <w:r>
              <w:rPr>
                <w:rFonts w:ascii="Times New Roman"/>
                <w:b w:val="false"/>
                <w:i w:val="false"/>
                <w:color w:val="000000"/>
                <w:sz w:val="20"/>
              </w:rPr>
              <w:t>в информационную систему</w:t>
            </w:r>
            <w:r>
              <w:br/>
            </w:r>
            <w:r>
              <w:rPr>
                <w:rFonts w:ascii="Times New Roman"/>
                <w:b w:val="false"/>
                <w:i w:val="false"/>
                <w:color w:val="000000"/>
                <w:sz w:val="20"/>
              </w:rPr>
              <w:t>правового кадастра</w:t>
            </w:r>
            <w:r>
              <w:br/>
            </w:r>
            <w:r>
              <w:rPr>
                <w:rFonts w:ascii="Times New Roman"/>
                <w:b w:val="false"/>
                <w:i w:val="false"/>
                <w:color w:val="000000"/>
                <w:sz w:val="20"/>
              </w:rPr>
              <w:t>идентификационных</w:t>
            </w:r>
            <w:r>
              <w:br/>
            </w:r>
            <w:r>
              <w:rPr>
                <w:rFonts w:ascii="Times New Roman"/>
                <w:b w:val="false"/>
                <w:i w:val="false"/>
                <w:color w:val="000000"/>
                <w:sz w:val="20"/>
              </w:rPr>
              <w:t>и технических сведений</w:t>
            </w:r>
            <w:r>
              <w:br/>
            </w:r>
            <w:r>
              <w:rPr>
                <w:rFonts w:ascii="Times New Roman"/>
                <w:b w:val="false"/>
                <w:i w:val="false"/>
                <w:color w:val="000000"/>
                <w:sz w:val="20"/>
              </w:rPr>
              <w:t>недвижимого имущества</w:t>
            </w:r>
            <w:r>
              <w:br/>
            </w:r>
            <w:r>
              <w:rPr>
                <w:rFonts w:ascii="Times New Roman"/>
                <w:b w:val="false"/>
                <w:i w:val="false"/>
                <w:color w:val="000000"/>
                <w:sz w:val="20"/>
              </w:rPr>
              <w:t>на вновь созданное</w:t>
            </w:r>
            <w:r>
              <w:br/>
            </w:r>
            <w:r>
              <w:rPr>
                <w:rFonts w:ascii="Times New Roman"/>
                <w:b w:val="false"/>
                <w:i w:val="false"/>
                <w:color w:val="000000"/>
                <w:sz w:val="20"/>
              </w:rPr>
              <w:t>недвижимое имущество,</w:t>
            </w:r>
            <w:r>
              <w:br/>
            </w:r>
            <w:r>
              <w:rPr>
                <w:rFonts w:ascii="Times New Roman"/>
                <w:b w:val="false"/>
                <w:i w:val="false"/>
                <w:color w:val="000000"/>
                <w:sz w:val="20"/>
              </w:rPr>
              <w:t>проведения государственного</w:t>
            </w:r>
            <w:r>
              <w:br/>
            </w:r>
            <w:r>
              <w:rPr>
                <w:rFonts w:ascii="Times New Roman"/>
                <w:b w:val="false"/>
                <w:i w:val="false"/>
                <w:color w:val="000000"/>
                <w:sz w:val="20"/>
              </w:rPr>
              <w:t>технического обследования</w:t>
            </w:r>
            <w:r>
              <w:br/>
            </w:r>
            <w:r>
              <w:rPr>
                <w:rFonts w:ascii="Times New Roman"/>
                <w:b w:val="false"/>
                <w:i w:val="false"/>
                <w:color w:val="000000"/>
                <w:sz w:val="20"/>
              </w:rPr>
              <w:t>недвижимого имущества</w:t>
            </w:r>
            <w:r>
              <w:br/>
            </w:r>
            <w:r>
              <w:rPr>
                <w:rFonts w:ascii="Times New Roman"/>
                <w:b w:val="false"/>
                <w:i w:val="false"/>
                <w:color w:val="000000"/>
                <w:sz w:val="20"/>
              </w:rPr>
              <w:t>и Правил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дубликата</w:t>
            </w:r>
            <w:r>
              <w:br/>
            </w:r>
            <w:r>
              <w:rPr>
                <w:rFonts w:ascii="Times New Roman"/>
                <w:b w:val="false"/>
                <w:i w:val="false"/>
                <w:color w:val="000000"/>
                <w:sz w:val="20"/>
              </w:rPr>
              <w:t>кадастрового паспорта</w:t>
            </w:r>
            <w:r>
              <w:br/>
            </w:r>
            <w:r>
              <w:rPr>
                <w:rFonts w:ascii="Times New Roman"/>
                <w:b w:val="false"/>
                <w:i w:val="false"/>
                <w:color w:val="000000"/>
                <w:sz w:val="20"/>
              </w:rPr>
              <w:t>объекта недвижимости"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8" w:id="156"/>
    <w:p>
      <w:pPr>
        <w:spacing w:after="0"/>
        <w:ind w:left="0"/>
        <w:jc w:val="left"/>
      </w:pPr>
      <w:r>
        <w:rPr>
          <w:rFonts w:ascii="Times New Roman"/>
          <w:b/>
          <w:i w:val="false"/>
          <w:color w:val="000000"/>
        </w:rPr>
        <w:t xml:space="preserve"> АБРИС</w:t>
      </w:r>
    </w:p>
    <w:bookmarkEnd w:id="156"/>
    <w:p>
      <w:pPr>
        <w:spacing w:after="0"/>
        <w:ind w:left="0"/>
        <w:jc w:val="both"/>
      </w:pPr>
      <w:bookmarkStart w:name="z269" w:id="157"/>
      <w:r>
        <w:rPr>
          <w:rFonts w:ascii="Times New Roman"/>
          <w:b w:val="false"/>
          <w:i w:val="false"/>
          <w:color w:val="000000"/>
          <w:sz w:val="28"/>
        </w:rPr>
        <w:t>
      Номер заказа: ____________________________________________________</w:t>
      </w:r>
    </w:p>
    <w:bookmarkEnd w:id="157"/>
    <w:p>
      <w:pPr>
        <w:spacing w:after="0"/>
        <w:ind w:left="0"/>
        <w:jc w:val="both"/>
      </w:pPr>
      <w:r>
        <w:rPr>
          <w:rFonts w:ascii="Times New Roman"/>
          <w:b w:val="false"/>
          <w:i w:val="false"/>
          <w:color w:val="000000"/>
          <w:sz w:val="28"/>
        </w:rPr>
        <w:t>Адрес объекта: ___________________________________________________</w:t>
      </w:r>
    </w:p>
    <w:p>
      <w:pPr>
        <w:spacing w:after="0"/>
        <w:ind w:left="0"/>
        <w:jc w:val="both"/>
      </w:pPr>
      <w:r>
        <w:rPr>
          <w:rFonts w:ascii="Times New Roman"/>
          <w:b w:val="false"/>
          <w:i w:val="false"/>
          <w:color w:val="000000"/>
          <w:sz w:val="28"/>
        </w:rPr>
        <w:t>Ф.И.О. (при его наличии) заявителя: _________________________________</w:t>
      </w:r>
    </w:p>
    <w:p>
      <w:pPr>
        <w:spacing w:after="0"/>
        <w:ind w:left="0"/>
        <w:jc w:val="both"/>
      </w:pPr>
      <w:r>
        <w:rPr>
          <w:rFonts w:ascii="Times New Roman"/>
          <w:b w:val="false"/>
          <w:i w:val="false"/>
          <w:color w:val="000000"/>
          <w:sz w:val="28"/>
        </w:rPr>
        <w:t>Обследовано (литер) ______________________________________________</w:t>
      </w:r>
    </w:p>
    <w:p>
      <w:pPr>
        <w:spacing w:after="0"/>
        <w:ind w:left="0"/>
        <w:jc w:val="both"/>
      </w:pPr>
      <w:r>
        <w:rPr>
          <w:rFonts w:ascii="Times New Roman"/>
          <w:b w:val="false"/>
          <w:i w:val="false"/>
          <w:color w:val="000000"/>
          <w:sz w:val="28"/>
        </w:rPr>
        <w:t>Снесено (перечислить строения и сооружения (литера) 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Год постройки ___________________________________________________</w:t>
      </w:r>
    </w:p>
    <w:p>
      <w:pPr>
        <w:spacing w:after="0"/>
        <w:ind w:left="0"/>
        <w:jc w:val="both"/>
      </w:pPr>
      <w:r>
        <w:rPr>
          <w:rFonts w:ascii="Times New Roman"/>
          <w:b w:val="false"/>
          <w:i w:val="false"/>
          <w:color w:val="000000"/>
          <w:sz w:val="28"/>
        </w:rPr>
        <w:t>Примечание: _____________________________________________________</w:t>
      </w:r>
    </w:p>
    <w:p>
      <w:pPr>
        <w:spacing w:after="0"/>
        <w:ind w:left="0"/>
        <w:jc w:val="both"/>
      </w:pPr>
      <w:r>
        <w:rPr>
          <w:rFonts w:ascii="Times New Roman"/>
          <w:b w:val="false"/>
          <w:i w:val="false"/>
          <w:color w:val="000000"/>
          <w:sz w:val="28"/>
        </w:rPr>
        <w:t>Дата съемки ______________________________________________________</w:t>
      </w:r>
    </w:p>
    <w:p>
      <w:pPr>
        <w:spacing w:after="0"/>
        <w:ind w:left="0"/>
        <w:jc w:val="both"/>
      </w:pPr>
      <w:r>
        <w:rPr>
          <w:rFonts w:ascii="Times New Roman"/>
          <w:b w:val="false"/>
          <w:i w:val="false"/>
          <w:color w:val="000000"/>
          <w:sz w:val="28"/>
        </w:rPr>
        <w:t>Абрис составил специалист _________________________________________</w:t>
      </w:r>
    </w:p>
    <w:p>
      <w:pPr>
        <w:spacing w:after="0"/>
        <w:ind w:left="0"/>
        <w:jc w:val="both"/>
      </w:pPr>
      <w:r>
        <w:rPr>
          <w:rFonts w:ascii="Times New Roman"/>
          <w:b w:val="false"/>
          <w:i w:val="false"/>
          <w:color w:val="000000"/>
          <w:sz w:val="28"/>
        </w:rPr>
        <w:t>Заявитель ________________________________________________________</w:t>
      </w:r>
    </w:p>
    <w:p>
      <w:pPr>
        <w:spacing w:after="0"/>
        <w:ind w:left="0"/>
        <w:jc w:val="both"/>
      </w:pPr>
      <w:r>
        <w:rPr>
          <w:rFonts w:ascii="Times New Roman"/>
          <w:b w:val="false"/>
          <w:i w:val="false"/>
          <w:color w:val="000000"/>
          <w:sz w:val="28"/>
        </w:rPr>
        <w:t>Проверил ________________________________________________________</w:t>
      </w:r>
    </w:p>
    <w:p>
      <w:pPr>
        <w:spacing w:after="0"/>
        <w:ind w:left="0"/>
        <w:jc w:val="both"/>
      </w:pPr>
      <w:r>
        <w:rPr>
          <w:rFonts w:ascii="Times New Roman"/>
          <w:b w:val="false"/>
          <w:i w:val="false"/>
          <w:color w:val="000000"/>
          <w:sz w:val="28"/>
        </w:rPr>
        <w:t>Руководитель отдела 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и срокам внесения</w:t>
            </w:r>
            <w:r>
              <w:br/>
            </w:r>
            <w:r>
              <w:rPr>
                <w:rFonts w:ascii="Times New Roman"/>
                <w:b w:val="false"/>
                <w:i w:val="false"/>
                <w:color w:val="000000"/>
                <w:sz w:val="20"/>
              </w:rPr>
              <w:t>в информационную систему</w:t>
            </w:r>
            <w:r>
              <w:br/>
            </w:r>
            <w:r>
              <w:rPr>
                <w:rFonts w:ascii="Times New Roman"/>
                <w:b w:val="false"/>
                <w:i w:val="false"/>
                <w:color w:val="000000"/>
                <w:sz w:val="20"/>
              </w:rPr>
              <w:t>правового кадастра</w:t>
            </w:r>
            <w:r>
              <w:br/>
            </w:r>
            <w:r>
              <w:rPr>
                <w:rFonts w:ascii="Times New Roman"/>
                <w:b w:val="false"/>
                <w:i w:val="false"/>
                <w:color w:val="000000"/>
                <w:sz w:val="20"/>
              </w:rPr>
              <w:t>идентификационных</w:t>
            </w:r>
            <w:r>
              <w:br/>
            </w:r>
            <w:r>
              <w:rPr>
                <w:rFonts w:ascii="Times New Roman"/>
                <w:b w:val="false"/>
                <w:i w:val="false"/>
                <w:color w:val="000000"/>
                <w:sz w:val="20"/>
              </w:rPr>
              <w:t>и технических сведений</w:t>
            </w:r>
            <w:r>
              <w:br/>
            </w:r>
            <w:r>
              <w:rPr>
                <w:rFonts w:ascii="Times New Roman"/>
                <w:b w:val="false"/>
                <w:i w:val="false"/>
                <w:color w:val="000000"/>
                <w:sz w:val="20"/>
              </w:rPr>
              <w:t>недвижимого имущества</w:t>
            </w:r>
            <w:r>
              <w:br/>
            </w:r>
            <w:r>
              <w:rPr>
                <w:rFonts w:ascii="Times New Roman"/>
                <w:b w:val="false"/>
                <w:i w:val="false"/>
                <w:color w:val="000000"/>
                <w:sz w:val="20"/>
              </w:rPr>
              <w:t>на вновь созданное</w:t>
            </w:r>
            <w:r>
              <w:br/>
            </w:r>
            <w:r>
              <w:rPr>
                <w:rFonts w:ascii="Times New Roman"/>
                <w:b w:val="false"/>
                <w:i w:val="false"/>
                <w:color w:val="000000"/>
                <w:sz w:val="20"/>
              </w:rPr>
              <w:t>недвижимое имущество,</w:t>
            </w:r>
            <w:r>
              <w:br/>
            </w:r>
            <w:r>
              <w:rPr>
                <w:rFonts w:ascii="Times New Roman"/>
                <w:b w:val="false"/>
                <w:i w:val="false"/>
                <w:color w:val="000000"/>
                <w:sz w:val="20"/>
              </w:rPr>
              <w:t>проведения государственного</w:t>
            </w:r>
            <w:r>
              <w:br/>
            </w:r>
            <w:r>
              <w:rPr>
                <w:rFonts w:ascii="Times New Roman"/>
                <w:b w:val="false"/>
                <w:i w:val="false"/>
                <w:color w:val="000000"/>
                <w:sz w:val="20"/>
              </w:rPr>
              <w:t>технического обследования</w:t>
            </w:r>
            <w:r>
              <w:br/>
            </w:r>
            <w:r>
              <w:rPr>
                <w:rFonts w:ascii="Times New Roman"/>
                <w:b w:val="false"/>
                <w:i w:val="false"/>
                <w:color w:val="000000"/>
                <w:sz w:val="20"/>
              </w:rPr>
              <w:t>недвижимого имущества</w:t>
            </w:r>
            <w:r>
              <w:br/>
            </w:r>
            <w:r>
              <w:rPr>
                <w:rFonts w:ascii="Times New Roman"/>
                <w:b w:val="false"/>
                <w:i w:val="false"/>
                <w:color w:val="000000"/>
                <w:sz w:val="20"/>
              </w:rPr>
              <w:t>и Правил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дубликата</w:t>
            </w:r>
            <w:r>
              <w:br/>
            </w:r>
            <w:r>
              <w:rPr>
                <w:rFonts w:ascii="Times New Roman"/>
                <w:b w:val="false"/>
                <w:i w:val="false"/>
                <w:color w:val="000000"/>
                <w:sz w:val="20"/>
              </w:rPr>
              <w:t>кадастрового паспорта</w:t>
            </w:r>
            <w:r>
              <w:br/>
            </w:r>
            <w:r>
              <w:rPr>
                <w:rFonts w:ascii="Times New Roman"/>
                <w:b w:val="false"/>
                <w:i w:val="false"/>
                <w:color w:val="000000"/>
                <w:sz w:val="20"/>
              </w:rPr>
              <w:t>объекта недвижимости"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2" w:id="158"/>
    <w:p>
      <w:pPr>
        <w:spacing w:after="0"/>
        <w:ind w:left="0"/>
        <w:jc w:val="left"/>
      </w:pPr>
      <w:r>
        <w:rPr>
          <w:rFonts w:ascii="Times New Roman"/>
          <w:b/>
          <w:i w:val="false"/>
          <w:color w:val="000000"/>
        </w:rPr>
        <w:t xml:space="preserve"> ОПИСЬ</w:t>
      </w:r>
      <w:r>
        <w:br/>
      </w:r>
      <w:r>
        <w:rPr>
          <w:rFonts w:ascii="Times New Roman"/>
          <w:b/>
          <w:i w:val="false"/>
          <w:color w:val="000000"/>
        </w:rPr>
        <w:t>документов архивного дела № ____________________</w:t>
      </w:r>
      <w:r>
        <w:br/>
      </w:r>
      <w:r>
        <w:rPr>
          <w:rFonts w:ascii="Times New Roman"/>
          <w:b/>
          <w:i w:val="false"/>
          <w:color w:val="000000"/>
        </w:rPr>
        <w:t>(инвентарный номер)</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листов дела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3" w:id="159"/>
      <w:r>
        <w:rPr>
          <w:rFonts w:ascii="Times New Roman"/>
          <w:b w:val="false"/>
          <w:i w:val="false"/>
          <w:color w:val="000000"/>
          <w:sz w:val="28"/>
        </w:rPr>
        <w:t>
      Итого ___________________________________________________</w:t>
      </w:r>
    </w:p>
    <w:bookmarkEnd w:id="159"/>
    <w:p>
      <w:pPr>
        <w:spacing w:after="0"/>
        <w:ind w:left="0"/>
        <w:jc w:val="both"/>
      </w:pPr>
      <w:r>
        <w:rPr>
          <w:rFonts w:ascii="Times New Roman"/>
          <w:b w:val="false"/>
          <w:i w:val="false"/>
          <w:color w:val="000000"/>
          <w:sz w:val="28"/>
        </w:rPr>
        <w:t>документов (цифрами и прописью)</w:t>
      </w:r>
    </w:p>
    <w:p>
      <w:pPr>
        <w:spacing w:after="0"/>
        <w:ind w:left="0"/>
        <w:jc w:val="both"/>
      </w:pPr>
      <w:r>
        <w:rPr>
          <w:rFonts w:ascii="Times New Roman"/>
          <w:b w:val="false"/>
          <w:i w:val="false"/>
          <w:color w:val="000000"/>
          <w:sz w:val="28"/>
        </w:rPr>
        <w:t>Количество листов описи __________________________________</w:t>
      </w:r>
    </w:p>
    <w:p>
      <w:pPr>
        <w:spacing w:after="0"/>
        <w:ind w:left="0"/>
        <w:jc w:val="both"/>
      </w:pPr>
      <w:r>
        <w:rPr>
          <w:rFonts w:ascii="Times New Roman"/>
          <w:b w:val="false"/>
          <w:i w:val="false"/>
          <w:color w:val="000000"/>
          <w:sz w:val="28"/>
        </w:rPr>
        <w:t>(цифрами и прописью)</w:t>
      </w:r>
    </w:p>
    <w:p>
      <w:pPr>
        <w:spacing w:after="0"/>
        <w:ind w:left="0"/>
        <w:jc w:val="both"/>
      </w:pPr>
      <w:r>
        <w:rPr>
          <w:rFonts w:ascii="Times New Roman"/>
          <w:b w:val="false"/>
          <w:i w:val="false"/>
          <w:color w:val="000000"/>
          <w:sz w:val="28"/>
        </w:rPr>
        <w:t>Наименование должности лица, заполнившего опись документов.</w:t>
      </w:r>
    </w:p>
    <w:p>
      <w:pPr>
        <w:spacing w:after="0"/>
        <w:ind w:left="0"/>
        <w:jc w:val="both"/>
      </w:pPr>
      <w:r>
        <w:rPr>
          <w:rFonts w:ascii="Times New Roman"/>
          <w:b w:val="false"/>
          <w:i w:val="false"/>
          <w:color w:val="000000"/>
          <w:sz w:val="28"/>
        </w:rPr>
        <w:t>Расшивка архивного дела __________________________________</w:t>
      </w:r>
    </w:p>
    <w:p>
      <w:pPr>
        <w:spacing w:after="0"/>
        <w:ind w:left="0"/>
        <w:jc w:val="both"/>
      </w:pPr>
      <w:r>
        <w:rPr>
          <w:rFonts w:ascii="Times New Roman"/>
          <w:b w:val="false"/>
          <w:i w:val="false"/>
          <w:color w:val="000000"/>
          <w:sz w:val="28"/>
        </w:rPr>
        <w:t>подписи (личная подпись)</w:t>
      </w:r>
    </w:p>
    <w:p>
      <w:pPr>
        <w:spacing w:after="0"/>
        <w:ind w:left="0"/>
        <w:jc w:val="both"/>
      </w:pPr>
      <w:r>
        <w:rPr>
          <w:rFonts w:ascii="Times New Roman"/>
          <w:b w:val="false"/>
          <w:i w:val="false"/>
          <w:color w:val="000000"/>
          <w:sz w:val="28"/>
        </w:rPr>
        <w:t>"___"______________20 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и срокам внесения</w:t>
            </w:r>
            <w:r>
              <w:br/>
            </w:r>
            <w:r>
              <w:rPr>
                <w:rFonts w:ascii="Times New Roman"/>
                <w:b w:val="false"/>
                <w:i w:val="false"/>
                <w:color w:val="000000"/>
                <w:sz w:val="20"/>
              </w:rPr>
              <w:t>в информационную систему</w:t>
            </w:r>
            <w:r>
              <w:br/>
            </w:r>
            <w:r>
              <w:rPr>
                <w:rFonts w:ascii="Times New Roman"/>
                <w:b w:val="false"/>
                <w:i w:val="false"/>
                <w:color w:val="000000"/>
                <w:sz w:val="20"/>
              </w:rPr>
              <w:t>правового кадастра</w:t>
            </w:r>
            <w:r>
              <w:br/>
            </w:r>
            <w:r>
              <w:rPr>
                <w:rFonts w:ascii="Times New Roman"/>
                <w:b w:val="false"/>
                <w:i w:val="false"/>
                <w:color w:val="000000"/>
                <w:sz w:val="20"/>
              </w:rPr>
              <w:t>идентификационных</w:t>
            </w:r>
            <w:r>
              <w:br/>
            </w:r>
            <w:r>
              <w:rPr>
                <w:rFonts w:ascii="Times New Roman"/>
                <w:b w:val="false"/>
                <w:i w:val="false"/>
                <w:color w:val="000000"/>
                <w:sz w:val="20"/>
              </w:rPr>
              <w:t>и технических сведений</w:t>
            </w:r>
            <w:r>
              <w:br/>
            </w:r>
            <w:r>
              <w:rPr>
                <w:rFonts w:ascii="Times New Roman"/>
                <w:b w:val="false"/>
                <w:i w:val="false"/>
                <w:color w:val="000000"/>
                <w:sz w:val="20"/>
              </w:rPr>
              <w:t>недвижимого имущества</w:t>
            </w:r>
            <w:r>
              <w:br/>
            </w:r>
            <w:r>
              <w:rPr>
                <w:rFonts w:ascii="Times New Roman"/>
                <w:b w:val="false"/>
                <w:i w:val="false"/>
                <w:color w:val="000000"/>
                <w:sz w:val="20"/>
              </w:rPr>
              <w:t>на вновь созданное</w:t>
            </w:r>
            <w:r>
              <w:br/>
            </w:r>
            <w:r>
              <w:rPr>
                <w:rFonts w:ascii="Times New Roman"/>
                <w:b w:val="false"/>
                <w:i w:val="false"/>
                <w:color w:val="000000"/>
                <w:sz w:val="20"/>
              </w:rPr>
              <w:t>недвижимое имущество,</w:t>
            </w:r>
            <w:r>
              <w:br/>
            </w:r>
            <w:r>
              <w:rPr>
                <w:rFonts w:ascii="Times New Roman"/>
                <w:b w:val="false"/>
                <w:i w:val="false"/>
                <w:color w:val="000000"/>
                <w:sz w:val="20"/>
              </w:rPr>
              <w:t>проведения государственного</w:t>
            </w:r>
            <w:r>
              <w:br/>
            </w:r>
            <w:r>
              <w:rPr>
                <w:rFonts w:ascii="Times New Roman"/>
                <w:b w:val="false"/>
                <w:i w:val="false"/>
                <w:color w:val="000000"/>
                <w:sz w:val="20"/>
              </w:rPr>
              <w:t>технического обследования</w:t>
            </w:r>
            <w:r>
              <w:br/>
            </w:r>
            <w:r>
              <w:rPr>
                <w:rFonts w:ascii="Times New Roman"/>
                <w:b w:val="false"/>
                <w:i w:val="false"/>
                <w:color w:val="000000"/>
                <w:sz w:val="20"/>
              </w:rPr>
              <w:t>недвижимого имущества</w:t>
            </w:r>
            <w:r>
              <w:br/>
            </w:r>
            <w:r>
              <w:rPr>
                <w:rFonts w:ascii="Times New Roman"/>
                <w:b w:val="false"/>
                <w:i w:val="false"/>
                <w:color w:val="000000"/>
                <w:sz w:val="20"/>
              </w:rPr>
              <w:t>и Правил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дубликата</w:t>
            </w:r>
            <w:r>
              <w:br/>
            </w:r>
            <w:r>
              <w:rPr>
                <w:rFonts w:ascii="Times New Roman"/>
                <w:b w:val="false"/>
                <w:i w:val="false"/>
                <w:color w:val="000000"/>
                <w:sz w:val="20"/>
              </w:rPr>
              <w:t>кадастрового паспорта</w:t>
            </w:r>
            <w:r>
              <w:br/>
            </w:r>
            <w:r>
              <w:rPr>
                <w:rFonts w:ascii="Times New Roman"/>
                <w:b w:val="false"/>
                <w:i w:val="false"/>
                <w:color w:val="000000"/>
                <w:sz w:val="20"/>
              </w:rPr>
              <w:t>объекта недвижимости"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6" w:id="160"/>
    <w:p>
      <w:pPr>
        <w:spacing w:after="0"/>
        <w:ind w:left="0"/>
        <w:jc w:val="left"/>
      </w:pPr>
      <w:r>
        <w:rPr>
          <w:rFonts w:ascii="Times New Roman"/>
          <w:b/>
          <w:i w:val="false"/>
          <w:color w:val="000000"/>
        </w:rPr>
        <w:t xml:space="preserve"> Техническая характеристика основного объекта недвижимости</w:t>
      </w:r>
    </w:p>
    <w:bookmarkEnd w:id="160"/>
    <w:p>
      <w:pPr>
        <w:spacing w:after="0"/>
        <w:ind w:left="0"/>
        <w:jc w:val="both"/>
      </w:pPr>
      <w:bookmarkStart w:name="z277" w:id="161"/>
      <w:r>
        <w:rPr>
          <w:rFonts w:ascii="Times New Roman"/>
          <w:b w:val="false"/>
          <w:i w:val="false"/>
          <w:color w:val="000000"/>
          <w:sz w:val="28"/>
        </w:rPr>
        <w:t>
      Номер заказа: ________________________________________________________</w:t>
      </w:r>
    </w:p>
    <w:bookmarkEnd w:id="161"/>
    <w:p>
      <w:pPr>
        <w:spacing w:after="0"/>
        <w:ind w:left="0"/>
        <w:jc w:val="both"/>
      </w:pPr>
      <w:r>
        <w:rPr>
          <w:rFonts w:ascii="Times New Roman"/>
          <w:b w:val="false"/>
          <w:i w:val="false"/>
          <w:color w:val="000000"/>
          <w:sz w:val="28"/>
        </w:rPr>
        <w:t>Адрес объекта: _______________________________________________________</w:t>
      </w:r>
    </w:p>
    <w:p>
      <w:pPr>
        <w:spacing w:after="0"/>
        <w:ind w:left="0"/>
        <w:jc w:val="both"/>
      </w:pPr>
      <w:r>
        <w:rPr>
          <w:rFonts w:ascii="Times New Roman"/>
          <w:b w:val="false"/>
          <w:i w:val="false"/>
          <w:color w:val="000000"/>
          <w:sz w:val="28"/>
        </w:rPr>
        <w:t>Ф.И.О. (при его наличии) заявителя: _____________________________________</w:t>
      </w:r>
    </w:p>
    <w:p>
      <w:pPr>
        <w:spacing w:after="0"/>
        <w:ind w:left="0"/>
        <w:jc w:val="both"/>
      </w:pPr>
      <w:r>
        <w:rPr>
          <w:rFonts w:ascii="Times New Roman"/>
          <w:b w:val="false"/>
          <w:i w:val="false"/>
          <w:color w:val="000000"/>
          <w:sz w:val="28"/>
        </w:rPr>
        <w:t>Обследовано (литер): __________________________________________________</w:t>
      </w:r>
    </w:p>
    <w:p>
      <w:pPr>
        <w:spacing w:after="0"/>
        <w:ind w:left="0"/>
        <w:jc w:val="both"/>
      </w:pPr>
      <w:r>
        <w:rPr>
          <w:rFonts w:ascii="Times New Roman"/>
          <w:b w:val="false"/>
          <w:i w:val="false"/>
          <w:color w:val="000000"/>
          <w:sz w:val="28"/>
        </w:rPr>
        <w:t>Год постройки: _______________________________________________________</w:t>
      </w:r>
    </w:p>
    <w:p>
      <w:pPr>
        <w:spacing w:after="0"/>
        <w:ind w:left="0"/>
        <w:jc w:val="both"/>
      </w:pPr>
      <w:r>
        <w:rPr>
          <w:rFonts w:ascii="Times New Roman"/>
          <w:b w:val="false"/>
          <w:i w:val="false"/>
          <w:color w:val="000000"/>
          <w:sz w:val="28"/>
        </w:rPr>
        <w:t>Примечание: 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литера "____"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технического состояния элемента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износа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и внутренние капитальные стены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Перегородки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Перекрытие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Чердачное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этажом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1-го этажа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Последующего этажа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Отделочные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Лестницы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8" w:id="162"/>
      <w:r>
        <w:rPr>
          <w:rFonts w:ascii="Times New Roman"/>
          <w:b w:val="false"/>
          <w:i w:val="false"/>
          <w:color w:val="000000"/>
          <w:sz w:val="28"/>
        </w:rPr>
        <w:t>
      Таблица технических характеристик заполняется на все строения и сооружения</w:t>
      </w:r>
    </w:p>
    <w:bookmarkEnd w:id="162"/>
    <w:p>
      <w:pPr>
        <w:spacing w:after="0"/>
        <w:ind w:left="0"/>
        <w:jc w:val="both"/>
      </w:pPr>
      <w:r>
        <w:rPr>
          <w:rFonts w:ascii="Times New Roman"/>
          <w:b w:val="false"/>
          <w:i w:val="false"/>
          <w:color w:val="000000"/>
          <w:sz w:val="28"/>
        </w:rPr>
        <w:t>расположенные на земельном участке по отдельности.</w:t>
      </w:r>
    </w:p>
    <w:p>
      <w:pPr>
        <w:spacing w:after="0"/>
        <w:ind w:left="0"/>
        <w:jc w:val="both"/>
      </w:pPr>
      <w:r>
        <w:rPr>
          <w:rFonts w:ascii="Times New Roman"/>
          <w:b w:val="false"/>
          <w:i w:val="false"/>
          <w:color w:val="000000"/>
          <w:sz w:val="28"/>
        </w:rPr>
        <w:t>Дата и время обследования: "____" _______ 20__года</w:t>
      </w:r>
    </w:p>
    <w:p>
      <w:pPr>
        <w:spacing w:after="0"/>
        <w:ind w:left="0"/>
        <w:jc w:val="both"/>
      </w:pPr>
      <w:r>
        <w:rPr>
          <w:rFonts w:ascii="Times New Roman"/>
          <w:b w:val="false"/>
          <w:i w:val="false"/>
          <w:color w:val="000000"/>
          <w:sz w:val="28"/>
        </w:rPr>
        <w:t>Заявитель: _______________________________________________________</w:t>
      </w:r>
    </w:p>
    <w:p>
      <w:pPr>
        <w:spacing w:after="0"/>
        <w:ind w:left="0"/>
        <w:jc w:val="both"/>
      </w:pPr>
      <w:r>
        <w:rPr>
          <w:rFonts w:ascii="Times New Roman"/>
          <w:b w:val="false"/>
          <w:i w:val="false"/>
          <w:color w:val="000000"/>
          <w:sz w:val="28"/>
        </w:rPr>
        <w:t>Подпись исполнителя: 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и срокам внесения</w:t>
            </w:r>
            <w:r>
              <w:br/>
            </w:r>
            <w:r>
              <w:rPr>
                <w:rFonts w:ascii="Times New Roman"/>
                <w:b w:val="false"/>
                <w:i w:val="false"/>
                <w:color w:val="000000"/>
                <w:sz w:val="20"/>
              </w:rPr>
              <w:t>в информационную систему</w:t>
            </w:r>
            <w:r>
              <w:br/>
            </w:r>
            <w:r>
              <w:rPr>
                <w:rFonts w:ascii="Times New Roman"/>
                <w:b w:val="false"/>
                <w:i w:val="false"/>
                <w:color w:val="000000"/>
                <w:sz w:val="20"/>
              </w:rPr>
              <w:t>правового кадастра</w:t>
            </w:r>
            <w:r>
              <w:br/>
            </w:r>
            <w:r>
              <w:rPr>
                <w:rFonts w:ascii="Times New Roman"/>
                <w:b w:val="false"/>
                <w:i w:val="false"/>
                <w:color w:val="000000"/>
                <w:sz w:val="20"/>
              </w:rPr>
              <w:t>идентификационных</w:t>
            </w:r>
            <w:r>
              <w:br/>
            </w:r>
            <w:r>
              <w:rPr>
                <w:rFonts w:ascii="Times New Roman"/>
                <w:b w:val="false"/>
                <w:i w:val="false"/>
                <w:color w:val="000000"/>
                <w:sz w:val="20"/>
              </w:rPr>
              <w:t>и технических сведений</w:t>
            </w:r>
            <w:r>
              <w:br/>
            </w:r>
            <w:r>
              <w:rPr>
                <w:rFonts w:ascii="Times New Roman"/>
                <w:b w:val="false"/>
                <w:i w:val="false"/>
                <w:color w:val="000000"/>
                <w:sz w:val="20"/>
              </w:rPr>
              <w:t>недвижимого имущества</w:t>
            </w:r>
            <w:r>
              <w:br/>
            </w:r>
            <w:r>
              <w:rPr>
                <w:rFonts w:ascii="Times New Roman"/>
                <w:b w:val="false"/>
                <w:i w:val="false"/>
                <w:color w:val="000000"/>
                <w:sz w:val="20"/>
              </w:rPr>
              <w:t>на вновь созданное</w:t>
            </w:r>
            <w:r>
              <w:br/>
            </w:r>
            <w:r>
              <w:rPr>
                <w:rFonts w:ascii="Times New Roman"/>
                <w:b w:val="false"/>
                <w:i w:val="false"/>
                <w:color w:val="000000"/>
                <w:sz w:val="20"/>
              </w:rPr>
              <w:t>недвижимое имущество,</w:t>
            </w:r>
            <w:r>
              <w:br/>
            </w:r>
            <w:r>
              <w:rPr>
                <w:rFonts w:ascii="Times New Roman"/>
                <w:b w:val="false"/>
                <w:i w:val="false"/>
                <w:color w:val="000000"/>
                <w:sz w:val="20"/>
              </w:rPr>
              <w:t>проведения государственного</w:t>
            </w:r>
            <w:r>
              <w:br/>
            </w:r>
            <w:r>
              <w:rPr>
                <w:rFonts w:ascii="Times New Roman"/>
                <w:b w:val="false"/>
                <w:i w:val="false"/>
                <w:color w:val="000000"/>
                <w:sz w:val="20"/>
              </w:rPr>
              <w:t>технического обследования</w:t>
            </w:r>
            <w:r>
              <w:br/>
            </w:r>
            <w:r>
              <w:rPr>
                <w:rFonts w:ascii="Times New Roman"/>
                <w:b w:val="false"/>
                <w:i w:val="false"/>
                <w:color w:val="000000"/>
                <w:sz w:val="20"/>
              </w:rPr>
              <w:t>недвижимого имущества</w:t>
            </w:r>
            <w:r>
              <w:br/>
            </w:r>
            <w:r>
              <w:rPr>
                <w:rFonts w:ascii="Times New Roman"/>
                <w:b w:val="false"/>
                <w:i w:val="false"/>
                <w:color w:val="000000"/>
                <w:sz w:val="20"/>
              </w:rPr>
              <w:t>и Правил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дубликата</w:t>
            </w:r>
            <w:r>
              <w:br/>
            </w:r>
            <w:r>
              <w:rPr>
                <w:rFonts w:ascii="Times New Roman"/>
                <w:b w:val="false"/>
                <w:i w:val="false"/>
                <w:color w:val="000000"/>
                <w:sz w:val="20"/>
              </w:rPr>
              <w:t>кадастрового паспорта</w:t>
            </w:r>
            <w:r>
              <w:br/>
            </w:r>
            <w:r>
              <w:rPr>
                <w:rFonts w:ascii="Times New Roman"/>
                <w:b w:val="false"/>
                <w:i w:val="false"/>
                <w:color w:val="000000"/>
                <w:sz w:val="20"/>
              </w:rPr>
              <w:t>объекта недвижимости"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1" w:id="163"/>
    <w:p>
      <w:pPr>
        <w:spacing w:after="0"/>
        <w:ind w:left="0"/>
        <w:jc w:val="left"/>
      </w:pPr>
      <w:r>
        <w:rPr>
          <w:rFonts w:ascii="Times New Roman"/>
          <w:b/>
          <w:i w:val="false"/>
          <w:color w:val="000000"/>
        </w:rPr>
        <w:t xml:space="preserve"> Техническая характеристика служебных (хозяйственных) строений и сооружений</w:t>
      </w:r>
    </w:p>
    <w:bookmarkEnd w:id="163"/>
    <w:p>
      <w:pPr>
        <w:spacing w:after="0"/>
        <w:ind w:left="0"/>
        <w:jc w:val="both"/>
      </w:pPr>
      <w:bookmarkStart w:name="z282" w:id="164"/>
      <w:r>
        <w:rPr>
          <w:rFonts w:ascii="Times New Roman"/>
          <w:b w:val="false"/>
          <w:i w:val="false"/>
          <w:color w:val="000000"/>
          <w:sz w:val="28"/>
        </w:rPr>
        <w:t>
      Номер заказа: ____________________________________________________</w:t>
      </w:r>
    </w:p>
    <w:bookmarkEnd w:id="164"/>
    <w:p>
      <w:pPr>
        <w:spacing w:after="0"/>
        <w:ind w:left="0"/>
        <w:jc w:val="both"/>
      </w:pPr>
      <w:r>
        <w:rPr>
          <w:rFonts w:ascii="Times New Roman"/>
          <w:b w:val="false"/>
          <w:i w:val="false"/>
          <w:color w:val="000000"/>
          <w:sz w:val="28"/>
        </w:rPr>
        <w:t>Адрес объекта: 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__________________________</w:t>
      </w:r>
    </w:p>
    <w:p>
      <w:pPr>
        <w:spacing w:after="0"/>
        <w:ind w:left="0"/>
        <w:jc w:val="both"/>
      </w:pPr>
      <w:r>
        <w:rPr>
          <w:rFonts w:ascii="Times New Roman"/>
          <w:b w:val="false"/>
          <w:i w:val="false"/>
          <w:color w:val="000000"/>
          <w:sz w:val="28"/>
        </w:rPr>
        <w:t>Обследовано (строение или сооружение (литера) ______________________</w:t>
      </w:r>
    </w:p>
    <w:p>
      <w:pPr>
        <w:spacing w:after="0"/>
        <w:ind w:left="0"/>
        <w:jc w:val="both"/>
      </w:pPr>
      <w:r>
        <w:rPr>
          <w:rFonts w:ascii="Times New Roman"/>
          <w:b w:val="false"/>
          <w:i w:val="false"/>
          <w:color w:val="000000"/>
          <w:sz w:val="28"/>
        </w:rPr>
        <w:t>Снесено (перечислить строения и сооружения (литера) 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Год постройки: ___________________________________________________</w:t>
      </w:r>
    </w:p>
    <w:p>
      <w:pPr>
        <w:spacing w:after="0"/>
        <w:ind w:left="0"/>
        <w:jc w:val="both"/>
      </w:pPr>
      <w:r>
        <w:rPr>
          <w:rFonts w:ascii="Times New Roman"/>
          <w:b w:val="false"/>
          <w:i w:val="false"/>
          <w:color w:val="000000"/>
          <w:sz w:val="28"/>
        </w:rPr>
        <w:t>Примечание: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литера – "_______"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технического состояния элемента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износа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стены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отделка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3" w:id="165"/>
      <w:r>
        <w:rPr>
          <w:rFonts w:ascii="Times New Roman"/>
          <w:b w:val="false"/>
          <w:i w:val="false"/>
          <w:color w:val="000000"/>
          <w:sz w:val="28"/>
        </w:rPr>
        <w:t>
      Таблица технических характеристик заполняется на все строения и сооружения</w:t>
      </w:r>
    </w:p>
    <w:bookmarkEnd w:id="165"/>
    <w:p>
      <w:pPr>
        <w:spacing w:after="0"/>
        <w:ind w:left="0"/>
        <w:jc w:val="both"/>
      </w:pPr>
      <w:r>
        <w:rPr>
          <w:rFonts w:ascii="Times New Roman"/>
          <w:b w:val="false"/>
          <w:i w:val="false"/>
          <w:color w:val="000000"/>
          <w:sz w:val="28"/>
        </w:rPr>
        <w:t>расположенные на земельном участке по отдельности.</w:t>
      </w:r>
    </w:p>
    <w:p>
      <w:pPr>
        <w:spacing w:after="0"/>
        <w:ind w:left="0"/>
        <w:jc w:val="both"/>
      </w:pPr>
      <w:r>
        <w:rPr>
          <w:rFonts w:ascii="Times New Roman"/>
          <w:b w:val="false"/>
          <w:i w:val="false"/>
          <w:color w:val="000000"/>
          <w:sz w:val="28"/>
        </w:rPr>
        <w:t>Дата и время обследования:</w:t>
      </w:r>
    </w:p>
    <w:p>
      <w:pPr>
        <w:spacing w:after="0"/>
        <w:ind w:left="0"/>
        <w:jc w:val="both"/>
      </w:pPr>
      <w:r>
        <w:rPr>
          <w:rFonts w:ascii="Times New Roman"/>
          <w:b w:val="false"/>
          <w:i w:val="false"/>
          <w:color w:val="000000"/>
          <w:sz w:val="28"/>
        </w:rPr>
        <w:t>"_____" __________________20__года</w:t>
      </w:r>
    </w:p>
    <w:p>
      <w:pPr>
        <w:spacing w:after="0"/>
        <w:ind w:left="0"/>
        <w:jc w:val="both"/>
      </w:pPr>
      <w:r>
        <w:rPr>
          <w:rFonts w:ascii="Times New Roman"/>
          <w:b w:val="false"/>
          <w:i w:val="false"/>
          <w:color w:val="000000"/>
          <w:sz w:val="28"/>
        </w:rPr>
        <w:t>Заявитель: _________________________________________</w:t>
      </w:r>
    </w:p>
    <w:p>
      <w:pPr>
        <w:spacing w:after="0"/>
        <w:ind w:left="0"/>
        <w:jc w:val="both"/>
      </w:pPr>
      <w:r>
        <w:rPr>
          <w:rFonts w:ascii="Times New Roman"/>
          <w:b w:val="false"/>
          <w:i w:val="false"/>
          <w:color w:val="000000"/>
          <w:sz w:val="28"/>
        </w:rPr>
        <w:t>Подпись исполнителя: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и срокам внесения</w:t>
            </w:r>
            <w:r>
              <w:br/>
            </w:r>
            <w:r>
              <w:rPr>
                <w:rFonts w:ascii="Times New Roman"/>
                <w:b w:val="false"/>
                <w:i w:val="false"/>
                <w:color w:val="000000"/>
                <w:sz w:val="20"/>
              </w:rPr>
              <w:t>в информационную систему</w:t>
            </w:r>
            <w:r>
              <w:br/>
            </w:r>
            <w:r>
              <w:rPr>
                <w:rFonts w:ascii="Times New Roman"/>
                <w:b w:val="false"/>
                <w:i w:val="false"/>
                <w:color w:val="000000"/>
                <w:sz w:val="20"/>
              </w:rPr>
              <w:t>правового кадастра</w:t>
            </w:r>
            <w:r>
              <w:br/>
            </w:r>
            <w:r>
              <w:rPr>
                <w:rFonts w:ascii="Times New Roman"/>
                <w:b w:val="false"/>
                <w:i w:val="false"/>
                <w:color w:val="000000"/>
                <w:sz w:val="20"/>
              </w:rPr>
              <w:t>идентификационных</w:t>
            </w:r>
            <w:r>
              <w:br/>
            </w:r>
            <w:r>
              <w:rPr>
                <w:rFonts w:ascii="Times New Roman"/>
                <w:b w:val="false"/>
                <w:i w:val="false"/>
                <w:color w:val="000000"/>
                <w:sz w:val="20"/>
              </w:rPr>
              <w:t>и технических сведений</w:t>
            </w:r>
            <w:r>
              <w:br/>
            </w:r>
            <w:r>
              <w:rPr>
                <w:rFonts w:ascii="Times New Roman"/>
                <w:b w:val="false"/>
                <w:i w:val="false"/>
                <w:color w:val="000000"/>
                <w:sz w:val="20"/>
              </w:rPr>
              <w:t>недвижимого имущества</w:t>
            </w:r>
            <w:r>
              <w:br/>
            </w:r>
            <w:r>
              <w:rPr>
                <w:rFonts w:ascii="Times New Roman"/>
                <w:b w:val="false"/>
                <w:i w:val="false"/>
                <w:color w:val="000000"/>
                <w:sz w:val="20"/>
              </w:rPr>
              <w:t>на вновь созданное</w:t>
            </w:r>
            <w:r>
              <w:br/>
            </w:r>
            <w:r>
              <w:rPr>
                <w:rFonts w:ascii="Times New Roman"/>
                <w:b w:val="false"/>
                <w:i w:val="false"/>
                <w:color w:val="000000"/>
                <w:sz w:val="20"/>
              </w:rPr>
              <w:t>недвижимое имущество,</w:t>
            </w:r>
            <w:r>
              <w:br/>
            </w:r>
            <w:r>
              <w:rPr>
                <w:rFonts w:ascii="Times New Roman"/>
                <w:b w:val="false"/>
                <w:i w:val="false"/>
                <w:color w:val="000000"/>
                <w:sz w:val="20"/>
              </w:rPr>
              <w:t>проведения государственного</w:t>
            </w:r>
            <w:r>
              <w:br/>
            </w:r>
            <w:r>
              <w:rPr>
                <w:rFonts w:ascii="Times New Roman"/>
                <w:b w:val="false"/>
                <w:i w:val="false"/>
                <w:color w:val="000000"/>
                <w:sz w:val="20"/>
              </w:rPr>
              <w:t>технического обследования</w:t>
            </w:r>
            <w:r>
              <w:br/>
            </w:r>
            <w:r>
              <w:rPr>
                <w:rFonts w:ascii="Times New Roman"/>
                <w:b w:val="false"/>
                <w:i w:val="false"/>
                <w:color w:val="000000"/>
                <w:sz w:val="20"/>
              </w:rPr>
              <w:t>недвижимого имущества</w:t>
            </w:r>
            <w:r>
              <w:br/>
            </w:r>
            <w:r>
              <w:rPr>
                <w:rFonts w:ascii="Times New Roman"/>
                <w:b w:val="false"/>
                <w:i w:val="false"/>
                <w:color w:val="000000"/>
                <w:sz w:val="20"/>
              </w:rPr>
              <w:t>и Правил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дубликата</w:t>
            </w:r>
            <w:r>
              <w:br/>
            </w:r>
            <w:r>
              <w:rPr>
                <w:rFonts w:ascii="Times New Roman"/>
                <w:b w:val="false"/>
                <w:i w:val="false"/>
                <w:color w:val="000000"/>
                <w:sz w:val="20"/>
              </w:rPr>
              <w:t>кадастрового паспорта</w:t>
            </w:r>
            <w:r>
              <w:br/>
            </w:r>
            <w:r>
              <w:rPr>
                <w:rFonts w:ascii="Times New Roman"/>
                <w:b w:val="false"/>
                <w:i w:val="false"/>
                <w:color w:val="000000"/>
                <w:sz w:val="20"/>
              </w:rPr>
              <w:t>объекта недвижимости"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(Ф.И.О.) (далее – Ф.И.О)</w:t>
            </w:r>
            <w:r>
              <w:br/>
            </w:r>
            <w:r>
              <w:rPr>
                <w:rFonts w:ascii="Times New Roman"/>
                <w:b w:val="false"/>
                <w:i w:val="false"/>
                <w:color w:val="000000"/>
                <w:sz w:val="20"/>
              </w:rPr>
              <w:t>(при его наличии)</w:t>
            </w:r>
            <w:r>
              <w:br/>
            </w:r>
            <w:r>
              <w:rPr>
                <w:rFonts w:ascii="Times New Roman"/>
                <w:b w:val="false"/>
                <w:i w:val="false"/>
                <w:color w:val="000000"/>
                <w:sz w:val="20"/>
              </w:rPr>
              <w:t>или 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w:t>
            </w:r>
            <w:r>
              <w:br/>
            </w:r>
            <w:r>
              <w:rPr>
                <w:rFonts w:ascii="Times New Roman"/>
                <w:b w:val="false"/>
                <w:i w:val="false"/>
                <w:color w:val="000000"/>
                <w:sz w:val="20"/>
              </w:rPr>
              <w:t>(адрес услугополучателя)</w:t>
            </w:r>
          </w:p>
        </w:tc>
      </w:tr>
    </w:tbl>
    <w:bookmarkStart w:name="z287" w:id="166"/>
    <w:p>
      <w:pPr>
        <w:spacing w:after="0"/>
        <w:ind w:left="0"/>
        <w:jc w:val="left"/>
      </w:pPr>
      <w:r>
        <w:rPr>
          <w:rFonts w:ascii="Times New Roman"/>
          <w:b/>
          <w:i w:val="false"/>
          <w:color w:val="000000"/>
        </w:rPr>
        <w:t xml:space="preserve"> Расписка об отказе в приеме документов</w:t>
      </w:r>
    </w:p>
    <w:bookmarkEnd w:id="166"/>
    <w:p>
      <w:pPr>
        <w:spacing w:after="0"/>
        <w:ind w:left="0"/>
        <w:jc w:val="both"/>
      </w:pPr>
      <w:bookmarkStart w:name="z288" w:id="167"/>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bookmarkEnd w:id="167"/>
    <w:p>
      <w:pPr>
        <w:spacing w:after="0"/>
        <w:ind w:left="0"/>
        <w:jc w:val="both"/>
      </w:pPr>
      <w:r>
        <w:rPr>
          <w:rFonts w:ascii="Times New Roman"/>
          <w:b w:val="false"/>
          <w:i w:val="false"/>
          <w:color w:val="000000"/>
          <w:sz w:val="28"/>
        </w:rPr>
        <w:t>от 15 апреля 2013 года "О государственных услугах", филиал услугодателя</w:t>
      </w:r>
    </w:p>
    <w:p>
      <w:pPr>
        <w:spacing w:after="0"/>
        <w:ind w:left="0"/>
        <w:jc w:val="both"/>
      </w:pPr>
      <w:r>
        <w:rPr>
          <w:rFonts w:ascii="Times New Roman"/>
          <w:b w:val="false"/>
          <w:i w:val="false"/>
          <w:color w:val="000000"/>
          <w:sz w:val="28"/>
        </w:rPr>
        <w:t>(указать адрес) отказывает в приеме документов на оказание государственной</w:t>
      </w:r>
    </w:p>
    <w:p>
      <w:pPr>
        <w:spacing w:after="0"/>
        <w:ind w:left="0"/>
        <w:jc w:val="both"/>
      </w:pPr>
      <w:r>
        <w:rPr>
          <w:rFonts w:ascii="Times New Roman"/>
          <w:b w:val="false"/>
          <w:i w:val="false"/>
          <w:color w:val="000000"/>
          <w:sz w:val="28"/>
        </w:rPr>
        <w:t>услуги (указать наименование государственной услуги в соответствии</w:t>
      </w:r>
    </w:p>
    <w:p>
      <w:pPr>
        <w:spacing w:after="0"/>
        <w:ind w:left="0"/>
        <w:jc w:val="both"/>
      </w:pPr>
      <w:r>
        <w:rPr>
          <w:rFonts w:ascii="Times New Roman"/>
          <w:b w:val="false"/>
          <w:i w:val="false"/>
          <w:color w:val="000000"/>
          <w:sz w:val="28"/>
        </w:rPr>
        <w:t>с Правилами государственной услуги) ввиду представления Вами неполного</w:t>
      </w:r>
    </w:p>
    <w:p>
      <w:pPr>
        <w:spacing w:after="0"/>
        <w:ind w:left="0"/>
        <w:jc w:val="both"/>
      </w:pPr>
      <w:r>
        <w:rPr>
          <w:rFonts w:ascii="Times New Roman"/>
          <w:b w:val="false"/>
          <w:i w:val="false"/>
          <w:color w:val="000000"/>
          <w:sz w:val="28"/>
        </w:rPr>
        <w:t>пакета документов согласно перечню, предусмотренному перечнем основных</w:t>
      </w:r>
    </w:p>
    <w:p>
      <w:pPr>
        <w:spacing w:after="0"/>
        <w:ind w:left="0"/>
        <w:jc w:val="both"/>
      </w:pPr>
      <w:r>
        <w:rPr>
          <w:rFonts w:ascii="Times New Roman"/>
          <w:b w:val="false"/>
          <w:i w:val="false"/>
          <w:color w:val="000000"/>
          <w:sz w:val="28"/>
        </w:rPr>
        <w:t>требований к оказанию государственной услуги, а также документов</w:t>
      </w:r>
    </w:p>
    <w:p>
      <w:pPr>
        <w:spacing w:after="0"/>
        <w:ind w:left="0"/>
        <w:jc w:val="both"/>
      </w:pPr>
      <w:r>
        <w:rPr>
          <w:rFonts w:ascii="Times New Roman"/>
          <w:b w:val="false"/>
          <w:i w:val="false"/>
          <w:color w:val="000000"/>
          <w:sz w:val="28"/>
        </w:rPr>
        <w:t>с истекшим сроком действия, а именно:</w:t>
      </w:r>
    </w:p>
    <w:p>
      <w:pPr>
        <w:spacing w:after="0"/>
        <w:ind w:left="0"/>
        <w:jc w:val="both"/>
      </w:pPr>
      <w:r>
        <w:rPr>
          <w:rFonts w:ascii="Times New Roman"/>
          <w:b w:val="false"/>
          <w:i w:val="false"/>
          <w:color w:val="000000"/>
          <w:sz w:val="28"/>
        </w:rPr>
        <w:t>Наименование отсутствующих документов:</w:t>
      </w:r>
    </w:p>
    <w:p>
      <w:pPr>
        <w:spacing w:after="0"/>
        <w:ind w:left="0"/>
        <w:jc w:val="both"/>
      </w:pPr>
      <w:r>
        <w:rPr>
          <w:rFonts w:ascii="Times New Roman"/>
          <w:b w:val="false"/>
          <w:i w:val="false"/>
          <w:color w:val="000000"/>
          <w:sz w:val="28"/>
        </w:rPr>
        <w:t>1) 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(работника филиала услугодателя по приему документов) (подпись)</w:t>
      </w:r>
    </w:p>
    <w:p>
      <w:pPr>
        <w:spacing w:after="0"/>
        <w:ind w:left="0"/>
        <w:jc w:val="both"/>
      </w:pPr>
      <w:r>
        <w:rPr>
          <w:rFonts w:ascii="Times New Roman"/>
          <w:b w:val="false"/>
          <w:i w:val="false"/>
          <w:color w:val="000000"/>
          <w:sz w:val="28"/>
        </w:rPr>
        <w:t>Исполнитель: Ф.И.О. (при его наличии) _____________</w:t>
      </w:r>
    </w:p>
    <w:p>
      <w:pPr>
        <w:spacing w:after="0"/>
        <w:ind w:left="0"/>
        <w:jc w:val="both"/>
      </w:pPr>
      <w:r>
        <w:rPr>
          <w:rFonts w:ascii="Times New Roman"/>
          <w:b w:val="false"/>
          <w:i w:val="false"/>
          <w:color w:val="000000"/>
          <w:sz w:val="28"/>
        </w:rPr>
        <w:t>Телефон ________________________________________</w:t>
      </w:r>
    </w:p>
    <w:p>
      <w:pPr>
        <w:spacing w:after="0"/>
        <w:ind w:left="0"/>
        <w:jc w:val="both"/>
      </w:pPr>
      <w:r>
        <w:rPr>
          <w:rFonts w:ascii="Times New Roman"/>
          <w:b w:val="false"/>
          <w:i w:val="false"/>
          <w:color w:val="000000"/>
          <w:sz w:val="28"/>
        </w:rPr>
        <w:t>Получил: _______________________________________</w:t>
      </w:r>
    </w:p>
    <w:p>
      <w:pPr>
        <w:spacing w:after="0"/>
        <w:ind w:left="0"/>
        <w:jc w:val="both"/>
      </w:pPr>
      <w:r>
        <w:rPr>
          <w:rFonts w:ascii="Times New Roman"/>
          <w:b w:val="false"/>
          <w:i w:val="false"/>
          <w:color w:val="000000"/>
          <w:sz w:val="28"/>
        </w:rPr>
        <w:t>Ф.И.О. (при его наличии)/ подпись услугополучателя</w:t>
      </w:r>
    </w:p>
    <w:p>
      <w:pPr>
        <w:spacing w:after="0"/>
        <w:ind w:left="0"/>
        <w:jc w:val="both"/>
      </w:pPr>
      <w:r>
        <w:rPr>
          <w:rFonts w:ascii="Times New Roman"/>
          <w:b w:val="false"/>
          <w:i w:val="false"/>
          <w:color w:val="000000"/>
          <w:sz w:val="28"/>
        </w:rPr>
        <w:t>"___" _________ 20__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