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86df" w14:textId="4258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29 июня 2023 года № 269. Зарегистрирован в Министерстве юстиции Республики Казахстан 30 июня 2023 года № 32961.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Примечание. Вводится в действие с 01.07.2023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 1 июля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269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"Е-макет (далее – АИС "Е-макет") - автоматизированная информационная система "Система электронного назначения пенсионных выплат и пособий";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уполномоченная организация по выдаче пенсий и пособий – банки второго уровня, организации, имеющие лицензии уполномоченного органа по регулированию, контролю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по назначению пенсий и пособий (услугодатель) (далее – уполномоченный орган по назначению пособий) – территориальное подразделение ведомства уполномоченного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получатель пособия (далее – получатель) – физическое лицо, которому назначено государственное специальное пособие;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государственное специальное пособие (далее – пособие) – денежная выплата лицам, имевшим по состоянию на 1 января 1998 года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стаж работы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отделения Государственной корпорации – городские, районные отделения Государственной корпорации;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филиалы Государственной корпорации – областные, городов Астана, Алматы и Шымкент филиалы Государственной корпорации;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централизованная база данных (далее – ЦБД) – централизованная база данных уполномоченного государственного органа для осуществления видов выплат на условиях, установленных Социальным кодексом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заявитель – физическое лицо, обращающееся за назначением государственного специального пособия;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cервис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электронный макет дела (далее – ЭМД) – электронный макет дела получателя пособия формируемый Государственной корпорацией в АИС "Е-макет";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труда и социальной защиты населения РК от 12.03.2024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 течение трех рабочих дней с даты утверждения или изменения настоящих Правил актуализирует информацию о порядке оказания государственной услуги и направляет ее в Единый контакт-центр, уполномоченный орган по назначению пособия, Государственную корпорацию и оператору информационно-коммуникационной инфраструктуры "электронного Правительства".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пособия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имеющие право на получение пособия,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представляют в отделение Государственной корпорации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для идентификации – документ, удостоверяющий личность и принадлежность к гражданству Республики Казахстан.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пособия недееспособным, ограниченно дееспособным или нуждающимся в опеке или попечительстве лицам заявление и необходимые документы, подаются их законными представителями.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назначения пособия третьими лицами подается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выданные за пределами Республики Казахстан, подлежат легализации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легализации документов, утверждҰнными приказом исполнящего обязанности Министра иностранных дел Республики Казахстан от 6 декабря 2017 года № 11-1-2/576 (зарегистрирован в Реестре государственной регистрации нормативных правовых актов за № 16116) (далее – Правила легализации документов), если иное не предусмотрено международными договорами, ратифицированными Республикой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документов, составленных на иностранном языке, нотариус свидетельствует верность перевода документа на казахский или русский язык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34,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Специалист, принимающий документы, формирует запросы в соответствующие информационные системы (далее – ИС) государственных органов и (или) организации через шлюз "электронного правительства":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удостоверяющих личность заявителя, принадлежность к гражданству Республики Казахстан и подтверждающих регистрацию по постоянному месту жительства;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 "Е-Попечительство" – по документам об установлении опеки (попечительства);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автоматизированной информационной аналитической системе "Төрелік" – по решениям суда о подтверждении трудового стажа;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 "ЗАГС" (записи актов гражданского состояния) – по свидетельству о рождении ребенка (детей) или выписке из актовой записи о рождении (по регистрациям, произведенным на территории Республики Казахстан после 13 августа 2007 года), по свидетельству о заключении брака (по регистрациям, произведенным на территории Республики Казахстан после 1 июня 2008 года), по свидетельству или уведомлению о смерти детей (по регистрациям, произведенным на территории Республики Казахстан после 1 мая 2008 года).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в бумажной форме, подписывается заявителем.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(отсутствии) сведений в ИС к заявлению прилагаются соответствующие документы.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формируются, проверяются и используются посредством сервиса цифровых документов.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пособия, помимо документов, перечисленных в пункте 4 настоящих Правил, заявителем представляются: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организации, подтверждающая характер работы или условия труда,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организации, представляется архивная справка с указанием места работы, занимаемой должности, профессии, периодов работы, номера архивного дела, его страницы, заверенная печатью и подписью директора архива и архивариуса, или электронная копия архивного документа, удостоверенная электронной цифровой подписью уполномоченного работника государственного архива или ведомственного архива.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архивных документов характер работы или условия труда и их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Списку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работ, профессий, должностей и показателей на подземных и открытых горных работах, на работах с особо вредными и особо тяжелыми условиями труда и </w:t>
      </w:r>
      <w:r>
        <w:rPr>
          <w:rFonts w:ascii="Times New Roman"/>
          <w:b w:val="false"/>
          <w:i w:val="false"/>
          <w:color w:val="000000"/>
          <w:sz w:val="28"/>
        </w:rPr>
        <w:t>Списку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работ, профессий, должностей и показателей на работах с вредными и тяжелыми условиями труда, утвержденными постановлением Правительства Республики Казахстан от 19 декабря 1999 года № 1930, устанавливаются через судебные органы;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трудовой стаж заявителя: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книжка;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архивных учреждений, электронные копии архивных документов, удостоверенные электронной цифровой подписью уполномоченного работника государственного архива или ведомственного архива, или с места работы при отсутствии или негодности трудовой книжки, отсутствии соответствующих записей в трудовой книжке, наличии исправлений, неточностей, разночтений.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также представляются: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справка управления (отдела) по делам обороны;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детей (выписка из актовой записи о рождении, или справка о регистрации акта гражданского состояния, выданные органами записи актов гражданского состояния);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реабилитации, выданная органами прокуратуры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реабилитации жертв массовых политических репрессий";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военного комиссариата об участии в боевых действиях;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суда, подтверждающее факт осуществления и период ухода за лицом с инвалидностью первой группы, одиноким лицом с инвалидностью второй группы и пенсионером по возрасту, нуждающихся в посторонней помощи, престарелым, достигшим восьмидесятилетнего возраста, ребенком с инвалидностью в возрасте до восемнадцати лет;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проживание за границей супруги (супруга) работника учреждений, находившихся на территории Советского Союза, учреждений Республики Казахстан, международной организации;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проживание супруги (супруга) военнослужащего, сотрудника специального государственного органа в местностях, где отсутствовала возможность трудоустройства по специальности;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выданные за пределами Республики Казахстан, подлежат легализации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легализации документов, если иное не предусмотрено международными договорами, ратифицированными Республикой Казахстан.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ухода неработающей матери за малолетними детьми представляется один из следующих документов (в зависимости от их наличия):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об окончании среднего учебного заведения детей;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окончании средне-специального или высшего учебного заведения либо справка учебного заведения, подтверждающая обучение детей;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свидетельству или уведомлению о смерти детей (либо актовая запись о смерти или справка о регистрации акта гражданского состояния, выданные органами записи актов гражданского состояния);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прохождение воинской службы на детей;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государственных услуг, регламентирован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перечня основных требований к оказанию государственной услуги.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обращении заявителя за назначением пособия специалистом, принявшим заявление, осуществляется проверка на наличие у заявителя факта назначения или подачи заявления на назначение государственной базовой пенсионной выплаты или пенсионных выплат по возрасту, за выслугу лет, государственных социальных пособий и пособия.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сведений из ИС уполномоченного государственного органа, подтверждающих факт назначения одной из указанных выплат или подачи заявления на их назначение пособия заявителю безотлагательно вручается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Специалист, принявший заявление, проверяет полноту пакета документов, принимаемых у заявителя для назначения пособия, а также сведений, полученных из ИС, обеспечивают качество воспроизведения электронных копий документов и их соответствия оригиналам, представленным заявителем в соответствии с пунктом 3 к настоящим Правилам, удостоверяет посредством своего ЭЦП, после чего оригиналы документов возвращает заявителю.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5-1 Закона заявителю безотлагательно выдается расписка об отказе в приеме заявления на назначение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Заявление о назначении пособия в отделении Государственной корпорации регистрируется в электронном журнале регистрации заявлений граждан о назначении (перерасчете)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Специалистом, принявшим заявление, заявителю вручается расписка о принятии документов.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книжка возвращается отделением Государственной корпорации заявителю после назначения пособия.</w:t>
      </w:r>
    </w:p>
    <w:bookmarkEnd w:id="68"/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осуществления, приостановления, перерасчета, возобновления, прекращения пособия и пересмотра решения о его выплате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Отделение Государственной корпорации формирует ЭМД и проект решения со дня регистрации заявления на назначение пособия в течение одного рабочего дня.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Сформированный ЭМД направляется в уполномоченный орган по назначению пенсий и пособий для принятия решения о назначении (изменении, возобновлении выплаты, отказе в назначении) пособия через филиал Государственной корпорации.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Государственной корпорации в течение двух рабочих дней рассматривает поступившие документы, проверяет правильность оформления ЭМД и расчета пособия.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и изменении размеров пособия все суммы, исчисленные в тиынах, подлежат округлению до одного тенге, независимо от суммы тиынов.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по назначению пенсий и пособий рассматривает ЭМД и принимает решение о назначении (изменении, возобновлении выплаты, отказе в назначении) пособия - в течение четырех рабочих дней со дня поступления ЭМД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</w:t>
      </w:r>
      <w:r>
        <w:rPr>
          <w:rFonts w:ascii="Times New Roman"/>
          <w:b w:val="false"/>
          <w:i w:val="false"/>
          <w:color w:val="000000"/>
          <w:sz w:val="28"/>
        </w:rPr>
        <w:t>оснований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отказа назначении (изменении, возобновлении выплаты) пособия уполномоченный орган по назначению пенсий и пособий направляет заявителю уведомление о предварительном решении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заявителя по предварительному решению принимается уполномоченным органом по назначению пенсий и пособий в течение 2 (двух) рабочих дней со дня его получения.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по назначению пенсий и пособий принимает решение о назначении пособия или формирует мотивированный отказ в назначении пособия. 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по назначению пенсий и пособий направляет результат рассмотрения в Государственную корпорацию через шлюз "электронного правительства" не позднее, чем за сутки до истечения срока рассмотрения.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Если для принятия решения о назначении (изменении, возобновлении, выплаты) пособия требуется приобщение к ЭМД дополнительных документов, уполномоченный орган по назначению пенсий и пособий возвращает ЭМД и через отделение Государственной корпорации направляет уведомление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Отделение Государственной корпорации в течение пяти рабочих дней со дня поступления уведомления ставит в известность заявителя, в том числе посредством передачи sms-оповещения на мобильный телефон, о представлении дополнительных документов в течение двадцати пяти рабочих дней со дня получения уведомления или sms-оповещения на мобильный телефон. Sms-оповещения регистрируются в электронном журнале sms-оповещений, который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направления заявителю уведомления отделение Госкорпорации формирует электронный проект решения на основании имеющихся в ЭМД данных, и направляет в уполномоченный орган по назначению пенсий и пособий для принятия решения о назначении пособия.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требуемые документы для назначения пособия представлены в течение тридцати рабочих дней, отделение Госкорпорации направляет для утверждения в уполномоченный орган по назначению пенсий и пособий электронный проект решения о назначении (изменении, возобновлении) пособия со дня возникновения права на выплату.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ЭМД недостающего для принятия решения о назначении (изменении, возобновлении выплаты, отказе в назначении) пособия уполномоченный орган по назначению пенсий и пособий выносит решение об отказе в назначении пособия.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принятии решения о назначении (отказе в назначении) пособия отделение Государственной корпорации вручает при личном обращении уведомление о (отказе в назначении)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регистрацией его в журнале уведомлений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заявлении на назначение пособия указан номер мобильного телефона, зарегистрированного в базе мобильных граждан, уведомление о назначении (отказе в назначении) отправляется в автоматическом режиме посредством передачи sms-оповещения на мобильный телефон заявителя.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Sms-оповещения регистрируются в журнале sms-оповещений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информация о назначении пособия направляется в "личный кабинет" заявителя в форме электронного документа, удостоверенного ЭЦП уполномоченного лица.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Отделение Государственной корпорации после принятия уполномоченным органом по назначению пенсий и пособий решения о назначении пособия проставляет на каждой странице трудовой книжки отметку "пособие назначено" и возвращает ее заявителю при его личном обращении.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статус получателя пособия, является удостоверение, которое выдается отделением Государственной корпорации под роспись заявителя при обращении,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удостоверения регистрируется в журнале регистрации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 удостоверением третьими лицами удостоверение выдается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удостоверения по заявлению получателя отделение Государственной корпорации выписывает дубликат удостоверения. В правом верхнем углу проставляется отметка "Дубликат".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размера пособия либо изменения места жительства отделением Государственной корпорации во вкладыше к удостоверению производится соответствующая запись о произведенных изменениях.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об отказе в назначении пособия принимается по следующим основаниям: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назначения пособия и (или) данных (сведений), содержащихся в них;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назначения пособия, требованиям, установленным нормативными правовыми актами Республики Казахстан.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оказании государственной услуги, заявитель обращается повторно для получения государственной услуги в порядке, установленном настоящими Правилами.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Услугополучатель вправе обжаловать решение, действие (бездействие) услугодателя,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подается услугодателю, должностному лицу, чьи решение, действие (бездействие) обжалуются.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Услугодатель, должностное лицо, чьи решение, действие (бездействие) обжалуются, не позднее трех рабочих дней со дня поступления жалобы направляют ее и административное дело в вышестоящий административный орган (далее – орган, рассматривающий жалобу).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этом услугодатель, должностное лицо, чьи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решение, совершит действие, полностью удовлетворяющие требования, указанные в жалобе.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услугополучателя, поступившая услугодателю, непосредственно оказывающему государственные услуги, подлежит рассмотрению в течение пяти рабочих дней со дня ее регистрации.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Изменение размера пособия в связи повышением, предусмотренным законодательством Республики Казахстан, изменением месячного расчетного показателя, производится на основании решений уполномоченного органа по назначению пенсий 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подготовленных отделением Государственной корпорации.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случаях смены опекуна (попечителя), получающего пособие за опекаемого (подопечного), признанного решением суда недееспособным или ограниченно дееспособным, изменения группы инвалидности, отделение Государственной корпорации готовит проект решения о назначении (изменении, возобновлении выплаты, отказе в назначении)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фамилии, имени, отчества (при его наличии), даты рождения услугополучателя в автоматическом режиме производятся изменения в ЦБД.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основании решений уполномоченного органа по назначению пенсий и пособий о назначении пособия Государственная корпорация в течение пяти рабочих дней обеспечивает включение назначенных сумм пособий в потребность в бюджетных средствах на выплату, которая представляется ежемесячно к 27 числу месяца, предшествующего месяцу выплаты, в уполномоченный государственный орган.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государственный орган направляет в Министерство финансов Республики Казахстан сведения о бюджетных средствах, необходимых для выплаты в пределах сводного плана финансирования по платежам, на соответствующий период.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государственный орган согласно потребности бюджетных средств на выплату пособия осуществляет перечисление бюджетных средств в Государственную корпорацию в пределах сумм, предусмотренных индивидуальным планом финансирования по платежам на отчетный период.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Суммы, образовавшиеся после формирования потребности на месяц выплаты, подлежат включению в последующий за ним месяц в соответствии с законодательством Республики Казахстан.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Государственная корпорация, получив бюджетные средства, формирует в соответствии с графиком выплаты платежные поручения на выплату пособий, а также удержаний из пособий.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Выплата пособия производится Государственной корпорацией путем: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зачисления на банковские счета в уполномоченной организации по выдаче пенсий и пособий;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доставки на дом получателям через отделения акционерного общества "Казпочта".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номера банковского счета получателя, способа выплаты, местожительства получателя (опекуна, попечителя) в отделение Государственной корпорации или отделение уполномоченной организации по выдаче пенсий и пособий получателям (опекунами, попечителями) подается заявление об этих изменениях с документами, подтверждающими соответствующие изменения.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изменение банковского счета и (или) способа выплаты и номер банковского счета передается уполномоченной организацией по выдаче пенсий и пособий в Государственную корпорацию, в том числе через электронные каналы связи, при наличии согласия получателя, удостоверенного ЭЦП уполномоченной организации по выдаче пенсий и пособий.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Доставка пособия на дом производится следующим категориям: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пособия, достигшим восьмидесятилетнего возраста;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первой группы; 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медицинское заключение о том, что нуждаются в постороннем уходе и не могут посещать по состоянию здоровья организации, осуществляющие отдельные виды банковских операций;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проживающим в сельской местности, при отсутствии автоматизированных отделений (пунктов) почтовой связи.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Взаимодействие по выплате пособий получателям регламентированы на основании договоров, заключенных между Государственной корпорацией и организациями, осуществляющими отдельные виды банковских операций, если иное не установлено Национальным Банком Республики Казахстан.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Оплата банковских услуг, связанных с выплатой пособия, осуществляется за счет бюджетных средств.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Отделение Государственной корпорации на основании решения уполномоченного органа по назначению пенсий 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приостанавливает выплату пособий с первого числа месяца, следующего за месяцем поступления сведений, в том числе из информационных систем,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5-2 Закона.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Отделение Государственной корпорации по заявлению возобновляет выплату пособия по заявлению на основании документов и (или) сведений, полученных из информационных систем, подтверждающих истечение обстоятельств, вызвавших приостановление выплаты пособия.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Отделение Государственной корпорации на основании решения уполномоченного органа по назначению пенсий 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прекращает выплату пособия с первого числа месяца, следующего за месяцем поступления сведений, в том числе из информационных систем,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5-2 Закона.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выплаты пособия по причине выявления факта предоставления заявителем недостоверных сведений, повлекших за собой необоснованное первичное назначение, производится процедура нового назначения в порядке, предусмотренном настоящими Правилами.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пенсий и пособий при утверждении решения о прекращении выплаты пособия по причине выявления факта предоставления заявителем недостоверных сведений, повлекших необоснованное назначение, обращается в правоохранительные органы для установления фактов наличия или отсутствия состава преступления со стороны получателя в незаконном получении выплат.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судебного решения о предоставлении фиктивных документов, выплата пособия прекращается с момента первоначального назначения.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случае поступления документов исполнительного производства на удержания из пособия отделение Государственной корпорации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 производит удержания в ЦБД.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заявления получателя на удержание из пособия отделение Государственной корпорации производит удержания на основании решения уполномоченного органа по назначению пенсий 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подготовленного отделением Государственной корпорации.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Работниками отделения Государственной корпорации ежедневно в ЦБД производятся записи о фактах смерти, выезда, о суммах удержаний с отметкой основания, действия по приостановлению или снятию выплаты, возобновлению выплаты, а также корректировки сумм потребности в сторону уменьшения в связи со смертью, выездом получателей, приостановлением выплаты.</w:t>
      </w:r>
    </w:p>
    <w:bookmarkEnd w:id="134"/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осуществления выплаты пособия при перемене местожительства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Лица, прибывшие на постоянное местожительство в Республику Казахстан из государств-участников международных соглашений в области пенсионного обеспечения, ратифицированных Республикой Казахстан, а также получатели пособия, сменившие место жительства внутри Республики Казахстан, представляют заявление на запрос пенсионного дела/дела получателя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Отделением Государственной корпорации осуществляется запрос дела получателя пенсии/пособия по прежнему местожительству заявителя.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Лица, прибывшие на постоянное местожительства в Республику Казахстан из государств-участников международных соглашений в области пенсионного обеспечения, ратифицированных Республикой Казахстан, представляют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предусмотренные пунктами 4 и 6 к настоящим Правилам, после поступления пенсионного дела.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Дело получателя пособия (при его наличии), выехавшего в другие регионы Республики Казахстан, высылается по электронному запросу других отделений Государственной корпорации. 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Государственной корпорации по новому месту жительства получателя в течение двух рабочих дней со дня подачи заявления направляет электронный запрос в отделение Государственной корпорации по прежнему месту жительства получателя.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справку-аттестат, удостоверенную ЭЦП отделения Государственной корпорации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в отделение Государственной корпорации по новому месту жительства получателя через филиал.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случае выезда получателя за пределы Республики Казахстан отделением Государственной корпорации на основании заявления 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дело получателя пособия выдается на руки получателю или высылается по запросу уполномоченных органов других стран.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Отделением Государственной корпорации на основе ЭМД формируется бумажный вариант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выдается на руки получателю или высылается по запросу уполномоченных органов других стран.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пособий выезжающим за пределы Республики Казахстан на постоянное местожительство производится по месяц снятия с регистрации в органах внутренних дел.</w:t>
      </w:r>
    </w:p>
    <w:bookmarkEnd w:id="144"/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осуществления выплаты пособия лицам, находящимся в учреждениях уголовно-исполнительной системы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Лицу, имеющему право на получение пособия, находящемуся в учреждениях уголовно-исполнительной системы, пособие назначаются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документов, предусмотренных пунктами 4 и 6 к настоящим Правилам, представляемых администрацией учреждения в отделение Государственной корпорации по месту нахождения учреждения уголовно-исполнительной системы.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Если лицо на момент помещения в учреждение уголовно-исполнительной системы является получателем пособия, Государственная корпорация по месту нахождения учреждения уголовно-исполнительной системы на основании заявления указанного лица, представленного администрацией учреждения уголовно-исполнительной системы в соответствии с пунктами 44 и 46 настоящих Правил, осуществляет выплату в соответствии с законодательством Республики Казахстан.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Отделение Государственной корпорации по месту нахождения учреждения уголовно-исполнительной системы после получения личного дела получателя пособия ставит его на учет с указанием реквизитов контрольного счета наличности учреждения уголовно-исполнительной системы для перечисления пособий.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Возврат излишне зачисленных (выплаченных) сумм пособия осуществляется: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получателя;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письма отделения Государственной корпорации.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отделение Государственной корпорации представляет в уполномоченную организацию по выдаче пенсий и пособий письмо с приложением необходимого документа (сведений о смерти либо выезда получателя за пределы Республики Казахстан, в том числе полученных из ИС и (или) запрос дело получателя пособия от уполномоченного органа страны проживания, выехавшего получателя пособия), подтверждающего обоснованность возврата выплат в Государственную корпорацию для перечисления в доход республиканского бюджета;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суда.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случаях ошибочного перечисления сумм пособия Государственная корпорация направляет в уполномоченную организацию по выдаче пенсий и пособий информацию об отзыве платежного поручения или приостановлении исполнения указания, по форме и способом, установленным договором между Государственной корпорацией и уполномоченной организацией по выдаче пенсий и пособий.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информации об ошибочном перечислении либо отзыве или приостановлении исполнения указания уполномоченная организация по выдаче пенсий и пособий осуществляет возврат денег в Государственную корпорацию либо приостанавливает исполнение указания.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списания сумм пособия, излишне перечисленных (выплаченных) получателям по причинам, не зависящим от них, отделение Государственной корпорации обращается с исковым заявлением в судебные органы в порядке, установленном действующим гражданско-процессуальным законодательством Республики Казахстан, для вынесения судебного акта о невозможности возврата сумм в связи с неизвестностью местонахождения должника, невозможностью установления личности должника (ответчика) или отсутствием наследников.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излишне перечисленных (выплаченных) сумм Государственной корпорации производится по акту списания на основании: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судебных актов;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судебных исполнителей по взысканию в пользу физических и юридических лиц о прекращении исполнительного производства в связи со смертью должника и отсутствием правопреемника.</w:t>
      </w:r>
    </w:p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Дела получателей пособий, по которым осуществляется выплата пособий (действующие дела), хранятся в архиве действующих дел.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ЭМД хранятся постоянно в ИС уполномоченного государственного органа.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Дела получателей пособия, по которым приостановлены выплаты пособий, хранятся отдельно от действующих дел с отметкой "На контроле" до обращения самого получателя или членов семьи (наследника).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шести месяцев дело снимается с учета с указанием даты и суммы последней выплаты и сдается в архив Государственной корпорации. По приостановленным на срок более шести месяцев делам получателей пособий Государственной корпорацией выплата пособий возобновляется по решению о назначении пособия уполномоченного органа по назначению пенсий и пособий.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Восстановление дубликата дела получателя пособий производится на основании решения уполномоченного органа по назначению пенсий и пособий.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на обложке восстановленного дубликата дела получателей пособий проставляется отметка "Дубликат".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ИС обеспечивает комплекс мероприятий, направленных на обеспечение бесперебойного функционирования и актуализации ИС в соответствии с их назначением. ИС уполномоченного государственного органа.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полноту, достоверность, актуальность и своевременность передаваемых данных.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осуществляется через Единую транспортную среду государственных органов Республики Казахстан с применением ЭЦП. Защита информации при информационном обмене обеспечивается как за счет использования единой защищенной транспортной среды государственных органов, так и за счет мероприятий технического и организационного характера.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Уполномоченный орган по назначению пенсий и пособий обеспечивает внесение данных в автоматизированном режиме о стадии оказания государственной услуги в ИС мониторинга оказания государственных услуг.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9" w:id="169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 Комитета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области (городу)</w:t>
      </w:r>
    </w:p>
    <w:p>
      <w:pPr>
        <w:spacing w:after="0"/>
        <w:ind w:left="0"/>
        <w:jc w:val="both"/>
      </w:pPr>
      <w:bookmarkStart w:name="z190" w:id="170"/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рождения: "____"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документа, удостоверяющего личность: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документа: ____ номер документа: ________ кем выдан: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постоянного местожительства: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(район) __________________________ село: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улица (микрорайон) ______________ дом _____ квартира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счета: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назначить (возобновить) мне государственное специальное пособие.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Ранее государственное социальное пособие или пенсия по инвалидности, по случаю потери кормильца, пенсионные выплаты по возрасту, за выслугу лет, государственное специальное пособие мне назначались/не назначались, в том числе за пределами Республики Казахстан (ненужное вычеркнуть).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сообщать обо всех изменениях, влекущих изменение размера выплачиваемого пособия, а также изменении местожительства (в том числе выезд за пределы Республики Казахстан) анкетных данных, банковских реквизитов в отделение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открытия отдельного банковского счета для зачисления пособия и (или) социальных выплат, выплачиваемых из государственного бюджета и (или) Государственного фонда социального страхования, на деньги, находящиеся на таком счете, не допускается обращение взыскания третьими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сбор и обработку, хранение и использование, любым допускаемым законодательством Республики Казахстан способом, моих персональных данных при назначении, возобновлении, перерасчете выплаты, а также при выполнении Государственной корпорацией своих обязательств в соответствии с законодательством Республики Казахстан и (или) международными договорами, ратифицированными Республикой Казахстан, с правом передавать мои персональные данные, в том числе осуществлять трансграничную передачу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сведений о себе как о владельце банковского счета и номерах банковских счетов в банках второго уровня, организациях,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"Казпочта".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уведомление о принятии решения о назначении (отказе в назначении) государственного специального пособия, путем отправления на мобильный телефон sms-оповещения. </w:t>
      </w:r>
    </w:p>
    <w:bookmarkEnd w:id="173"/>
    <w:p>
      <w:pPr>
        <w:spacing w:after="0"/>
        <w:ind w:left="0"/>
        <w:jc w:val="both"/>
      </w:pPr>
      <w:bookmarkStart w:name="z194" w:id="174"/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домашний _______ мобильный____ Е-маil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заявления: "____" 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заявителя/ЭЦП/sms-сообщения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"____"__________.________года____часов ____ минут ____ секунд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гражданина________________________________ зарегистрировано за № ____ дата принятия документов "___"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роспись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 ___ год</w:t>
            </w:r>
          </w:p>
        </w:tc>
      </w:tr>
    </w:tbl>
    <w:bookmarkStart w:name="z19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Справка, подтверждающая характер работы или условия труда для назначения государственного специального пособия</w:t>
      </w:r>
    </w:p>
    <w:bookmarkEnd w:id="175"/>
    <w:p>
      <w:pPr>
        <w:spacing w:after="0"/>
        <w:ind w:left="0"/>
        <w:jc w:val="both"/>
      </w:pPr>
      <w:bookmarkStart w:name="z199" w:id="176"/>
      <w:r>
        <w:rPr>
          <w:rFonts w:ascii="Times New Roman"/>
          <w:b w:val="false"/>
          <w:i w:val="false"/>
          <w:color w:val="000000"/>
          <w:sz w:val="28"/>
        </w:rPr>
        <w:t>
      Выдана гражданину ______________________________________________________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том, что он/а в период с ____ года по _____ год работал/а _____ лет _________ месяцев ______________ дней (полный, неполный рабочий день)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 во вредных (особо вредных) и тяжелых (особо тяжелых)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условиях труда _____ лет _____ месяцев _____ дней, что предусмотрено_______ разделом _______пунктом списка № ______, в том числе: с ______года по _______год в качестве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профессии,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(приказы, расчетные ведомости, журналы спусков, журналы дозиметрии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____года по ______ год в качестве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профессии,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(приказы, расчетные ведомости, журналы спусков, журналы дозиметрии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_____года по ______ год в качестве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профессии,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(приказы, расчетные ведомости, журналы спусков, журналы дозиметрии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предприятия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"Назначение государственных специальных пособий"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Министерства труда и социальной защиты населения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 (далее – портал) при получении информации о назначении государственных специальных пособий (далее – пособие).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оказания государственной услуги продлевается на 5 (пять) рабочих дней для уведомления Государственной корпорацией заявителя о представления дополнительного(ых) документа(ов);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Государственной корпорации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услуги: уведомление о назначении (об отказе в назначении) пособия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информация о назначении пособия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выдается при предъявлении документа, удостоверяющего личность при личном посещении услугополучателя (или его представителя по нотариально заверенной доверенности) на основании расписки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в соответствии с графиком работы с 9.00 часов до 18.30 часов с перерывом на обед с 13.00 часов до 14.30 часов, кроме субботы и воскресенья и праздничных дней, согласно Трудовому кодексу Республики Казахстан.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пятницу включительно, в соответствии с графиком работы с 9.00 до 18.00 часов без перерыва, дежурные отделы обслуживания населения Государственной корпорации с понедельника по пятницу включительно, в соответствии с графиком работы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 очереди", без ускоренного обслуживания, возможно бронирование электронной очереди посредством портала. 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(или его представитель по нотариально заверенной доверенности) при обращении для оказания государственной услуги предоставляет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 следующие документы: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(паспорт гражданина Республики Казахстан, удостоверение личности гражданина Республики Казахстан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справка организации, подтверждающая характер работы или условия труда для назначения государственного специального пособия,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 В случае ликвидации организации представляется архивная справка с указанием места работы, занимаемой должности, профессии, периодов работы, номера архивного дела, его страницы, заверенная печатью и подписью директора архива и архивариуса или электронная копия архивного документа, удостоверенная электронной цифровой подписью уполномоченного работника государственного архива или ведомственного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архивных документов характер работы или условия труда и их 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производств, работ, профессий, должностей и показателей на подземных и открытых горных работах, на работах с особо вредными и особо тяжелыми условиями труда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производств, работ, профессий, должностей и показателей на работах с вредными и тяжелыми условиями труда, утвержденными постановлением Правительства Республики Казахстан от 19 декабря 1999 года № 1930, устанавливаются через судебные органы;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документы, подтверждающие трудовой стаж заявителя: трудовая книжка; справки архивных учреждений, электронные копии архивных документов, удостоверенные электронной цифровой подписью уполномоченного работника государственного архива или ведомственного архива, или с места работы, при отсутствии или негодности трудовой книжки, отсутствии соответствующих записей в трудовой книжке, наличии исправлений, неточностей, разночтений; в зависимости от наличия представляются следующие документы: документ об образовании; военный билет или справка управления (отдела) по делам обороны;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рождении детей (выписка из актовой записи о рождении, или справка о регистрации акта гражданского состояния, выданные органами записи актов гражданского состояния);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о реабилитации, выданная органами прокуратуры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реабилитации жертв массовых политических репрессий"; справка военного комиссариата об участии в боевых действиях; решение суда, подтверждающее факт осуществления и период ухода за инвалидом первой группы, одиноким инвалидом второй группы и пенсионером по возрасту, нуждающихся в посторонней помощи, престарелым, достигшим восьмидесятилетнего возраста, ребенком-инвалидом в возрасте до восемнадцати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проживание за границей супруги (супруга) работника бывших советских учреждений, учреждений Республики Казахстан, международной организации; документ, подтверждающий проживание супруги (супруга) военнослужащего, сотрудника специального государственного органа в местностях, где отсутствовала возможность трудоустройства по специальности.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подтверждения ухода неработающей матери за малолетними детьми представляется один из следующих документов (в зависимости от их наличия): документ, удостоверяющий личность детей;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об окончании среднего учебного заведения детей; диплом об окончании средне-специального или высшего учебного заведения либо справка учебного заведения, подтверждающая обучение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смерти детей (или актовая запись о смерти, или справка о регистрации акта гражданского состояния, выданные органами записи актов гражданского состояния); документ, подтверждающий прохождение воинской службы на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установления опеки (попечительства), представляется документ, подтверждающий установление опеки (попечительства).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которые выданы или засвидетельствованы компетентными учреждением иностранного государства либо специально на то уполномоченным лицом, в пределах его компетенции и по установленной его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 в порядке,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легализации документов, если иное не предусмотрено законами и международными договорами, утвержденными приказом исполняющего обязанности Министра иностранных дел Республики Казахстан от 6 декабря 2017 года № 11-1-2/576 (зарегистрирован в Реестре государственной регистрации нормативных правовых актов за № 16116).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представлении документов, составленных на иностранном языке, нотариус свидетельствует верность перевода документа на казахский или русский язык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34, статьей 80 Закона Республики Казахстан "О нотариате".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не требуется при возможности получения их из государственных информационных систем, в том числе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личность, свидетельство о рождении ребенка (детей) или выписка из актовой записи о рождении (по регистрациям, произведенным на территории Республики Казахстан после 13 августа 2007 года), по свидетельству о заключении брака (по регистрациям, произведенным на территории Республики Казахстан после 1 июня 2008 года), об установлении опеки (попечительства), получает из соответствующей государственной информационной системы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подаче услугополучателем всех требуемых документов услугополучателю выдается расписка о приеме соответствующих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– для получения информации о назначении пособия: в "личном кабинете" услугополучателя отображается статус о принятии запроса для оказания государственной услуги. Представление документов не требуется при возможности получения их из государственных информационных систем, в том числе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государственных услуг по следующим основаниям: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и (или) представленных материалов, данных и сведений, необходимых для оказания государственной услуги, требованиям, установленным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перечнем основных требований к оказанию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назначении пособия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mobile", с использованием электронно-цифровой подписи или одноразового пароля.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 на государственное специальное пособие</w:t>
      </w:r>
    </w:p>
    <w:bookmarkEnd w:id="184"/>
    <w:p>
      <w:pPr>
        <w:spacing w:after="0"/>
        <w:ind w:left="0"/>
        <w:jc w:val="both"/>
      </w:pPr>
      <w:bookmarkStart w:name="z244" w:id="185"/>
      <w:r>
        <w:rPr>
          <w:rFonts w:ascii="Times New Roman"/>
          <w:b w:val="false"/>
          <w:i w:val="false"/>
          <w:color w:val="000000"/>
          <w:sz w:val="28"/>
        </w:rPr>
        <w:t>
      от "___" _________ 20 ____ года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 (ка)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"____" ________________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обращения "___ " _________________________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информационной системе уполномоченного государственного органа факт назначения, выплаты или подачи заявления подтвержден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№ ____ об отказе в приеме заявления на назначение государственного специального пособия</w:t>
      </w:r>
    </w:p>
    <w:bookmarkEnd w:id="186"/>
    <w:p>
      <w:pPr>
        <w:spacing w:after="0"/>
        <w:ind w:left="0"/>
        <w:jc w:val="both"/>
      </w:pPr>
      <w:bookmarkStart w:name="z248" w:id="187"/>
      <w:r>
        <w:rPr>
          <w:rFonts w:ascii="Times New Roman"/>
          <w:b w:val="false"/>
          <w:i w:val="false"/>
          <w:color w:val="000000"/>
          <w:sz w:val="28"/>
        </w:rPr>
        <w:t>
      от "___" _________ 20 ____ года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 (ка)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"____" ________________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Опекун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обращения "___" 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Отказано в приеме заявления на назначение по причине представления неполного пакета документов, и (или) документов с истекшим сроком действия, отсутствия права на выплату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журнал регистрации заявлений граждан о назначении (перерасчете) государственного специального пособия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отделения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заявителя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заявителя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решения/отказа в назначении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пособия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назначения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54" w:id="189"/>
      <w:r>
        <w:rPr>
          <w:rFonts w:ascii="Times New Roman"/>
          <w:b w:val="false"/>
          <w:i w:val="false"/>
          <w:color w:val="000000"/>
          <w:sz w:val="28"/>
        </w:rPr>
        <w:t>
      Код ______________________ Область (город) __________________ Решение № ____ от "___" ________ 20 ___ года Департамента Комитета труда и социальной защите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области (городу) № дела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 назначении (изменении, возобновлении выплаты, отказе в назначении) государственного специального пособия по спискам № 1,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Гражданин(ка)_____________________________________________________________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______________ Дата рождения "___" 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обращения "___" ________________ 20 ____ года №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Требуется трудовой стаж работы _________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Подтверждено _____ лет _____ месяцев ____ дней _____ (до 01.01.98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Стаж по Списку № 1 (№ 2) ______ лет _____ месяцев ____ дней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Назначить пособие в соответствии с пунктом _____ статьи ______ Закона Республики Казахстан от "____" ______ ___года №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месячного пособия в сумме 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"_____" _____________ 20 ____ года по "_____" __________ 20 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Отказать в назначении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(основания)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департамента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управления (отдела)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областного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90"/>
    <w:p>
      <w:pPr>
        <w:spacing w:after="0"/>
        <w:ind w:left="0"/>
        <w:jc w:val="both"/>
      </w:pPr>
      <w:bookmarkStart w:name="z258" w:id="191"/>
      <w:r>
        <w:rPr>
          <w:rFonts w:ascii="Times New Roman"/>
          <w:b w:val="false"/>
          <w:i w:val="false"/>
          <w:color w:val="000000"/>
          <w:sz w:val="28"/>
        </w:rPr>
        <w:t>
      от "_____" ________20____ года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заявителя "___" ___________________ 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необходимости представления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_______________________________________до "___"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непредставления документов в течение указанного срока, уполномоченный орган по назначению пособия выносит решение о назначении (изменении, возобновлении, отказе в назначении) пособия по имеющимся документам.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sms-оповещений государственного специального пособия</w:t>
      </w:r>
      <w:r>
        <w:br/>
      </w:r>
      <w:r>
        <w:rPr>
          <w:rFonts w:ascii="Times New Roman"/>
          <w:b/>
          <w:i w:val="false"/>
          <w:color w:val="000000"/>
        </w:rPr>
        <w:t>по _________________ отделению Государственной корпорации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sms-оповещения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</w:tbl>
    <w:bookmarkStart w:name="z26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____о назначении (отказе в назначении) государственного специального пособия</w:t>
      </w:r>
    </w:p>
    <w:bookmarkEnd w:id="193"/>
    <w:p>
      <w:pPr>
        <w:spacing w:after="0"/>
        <w:ind w:left="0"/>
        <w:jc w:val="both"/>
      </w:pPr>
      <w:bookmarkStart w:name="z264" w:id="194"/>
      <w:r>
        <w:rPr>
          <w:rFonts w:ascii="Times New Roman"/>
          <w:b w:val="false"/>
          <w:i w:val="false"/>
          <w:color w:val="000000"/>
          <w:sz w:val="28"/>
        </w:rPr>
        <w:t>
      от "___" _____________20__ года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Гражданин(ка)____________________________________________________________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"____" 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Решением уполномоченного органа по назначению пособия № от "__" __ 20__ года Вам утверждена государственное специальное пособие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"___" ________20____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Отказано в назначении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(основание (указать причины))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дате выплаты будет сообщено дополнительно sms-уведомлением.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уведомлений на государственное специальное пособие</w:t>
      </w:r>
      <w:r>
        <w:br/>
      </w:r>
      <w:r>
        <w:rPr>
          <w:rFonts w:ascii="Times New Roman"/>
          <w:b/>
          <w:i w:val="false"/>
          <w:color w:val="000000"/>
        </w:rPr>
        <w:t>по _________________отделению Государственной корпорации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уведомления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Жасына байланысты зейнетақы/жәрдемақы алушының куәлігі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пенсионных выплат по возрасту/пособий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 №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(тегi -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 - имя)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(әкесiнiң аты -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ж.\г.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(туған жылы - 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– 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Мөрдің орыны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Бөлiмше бастығы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Берiлген уақыты "___" ___20__ ж./г.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 Республикасы Әлеуметтік кодексінің (немесе) ______________________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Заңының _____________ бабына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мөлшерiнде ______________ жылдан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 _____________________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(төлемнiң түрi)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 тағайындалды.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өтілі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айлық табысы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теңге ____ жылдан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жылға ____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Мүгедектiк тобы және ceбeбi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Отбасының еңбекке жарамсыз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мүшелерi саны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_____________________ теңге мөлшерiнде _____ 20 _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мемлекеттiк базалық зейнетақы төлемi тағайындалды.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соответствии со статьей________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кодекса Республики Казахстан (или)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назначена (о)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выплаты)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доход 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с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Группа и причина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нетрудоспособных членов семьи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Назначена государственная базовая пенсионная выплата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 года в размере ______________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 Куәлiкке қосымша бет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және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аудандық (қалалық) орталық бөлiмшесi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есепке қойылды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жылдан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_________________теңге мөлшерiнде зейнетақы (жәрдемақы) төленсiн.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Бөлiмше бастығы ________________ Мөрдің орыны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к удостоверению 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пенсии (пособия) производится с "___" 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 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 с учета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рай(гор) отделение Государственной корпорации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пенсии (пособия) в размере 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произведена по "___" ________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(жәрдемақы) төлеу мерзiмi ұзартылды немесе оның мөлшерi өзгертiлдi ____ жылдан бастап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жылға ____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мөлшерiнде зейнетақы (жәрдемақы) тағайындалды.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(зейнетақы түрi, өтілі, табысы, мүгедектiк тобы, ______________________________ асырауындағы адамдар саны және басқалар) өзгеруiне байланысты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есепке алынды.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Бөлiмше бастығы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Мөрдің орыны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пенсии(пособия) продлена или изменен размер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 (пособие) установлена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в связи с изменением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(вида пенсии, стажа,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 группы инвалидности,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иждивенцев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удостоверений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 личности, паспорта, кем выдан, 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6" w:id="202"/>
      <w:r>
        <w:rPr>
          <w:rFonts w:ascii="Times New Roman"/>
          <w:b w:val="false"/>
          <w:i w:val="false"/>
          <w:color w:val="000000"/>
          <w:sz w:val="28"/>
        </w:rPr>
        <w:t>
      Скрепление печатью: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листов в журнале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штампа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 Государственной корпорации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09" w:id="203"/>
      <w:r>
        <w:rPr>
          <w:rFonts w:ascii="Times New Roman"/>
          <w:b w:val="false"/>
          <w:i w:val="false"/>
          <w:color w:val="000000"/>
          <w:sz w:val="28"/>
        </w:rPr>
        <w:t>
      Код 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№ ____ от "_____"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 Комитета труда и социальной защиты по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                                         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дела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 повышении размера государственного специального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Гражданин(ки)___________________________________________________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_________________ Дата рождения "__ " _______________ 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Трудовой стаж: ____ лет ___ месяцев (до 1 января 1998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пособия до "___" ___________ 20___ года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Повысить размер пособия в соответствии с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номер и дата нормативного правового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пособия с "_____" ___________________ 20 ______ года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департамента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управления (отдела)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12" w:id="204"/>
      <w:r>
        <w:rPr>
          <w:rFonts w:ascii="Times New Roman"/>
          <w:b w:val="false"/>
          <w:i w:val="false"/>
          <w:color w:val="000000"/>
          <w:sz w:val="28"/>
        </w:rPr>
        <w:t>
      Код _____________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(городу)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№ ____ от "_____"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Департамента Комитета труда и социальной защиты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дела ______________</w:t>
      </w:r>
    </w:p>
    <w:bookmarkStart w:name="z31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приостановлении выплаты государственного специального пособия</w:t>
      </w:r>
    </w:p>
    <w:bookmarkEnd w:id="205"/>
    <w:p>
      <w:pPr>
        <w:spacing w:after="0"/>
        <w:ind w:left="0"/>
        <w:jc w:val="both"/>
      </w:pPr>
      <w:bookmarkStart w:name="z314" w:id="206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 Дата рождения "___"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Приостановить выплату с "___"__________20___года.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департамента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управления (отдела)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 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17" w:id="207"/>
      <w:r>
        <w:rPr>
          <w:rFonts w:ascii="Times New Roman"/>
          <w:b w:val="false"/>
          <w:i w:val="false"/>
          <w:color w:val="000000"/>
          <w:sz w:val="28"/>
        </w:rPr>
        <w:t>
      Код 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№ ____ от "___"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Департамента Комитета труда и социальной защиты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дела ______________</w:t>
      </w:r>
    </w:p>
    <w:bookmarkStart w:name="z31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прекращении выплаты государственного специального пособия</w:t>
      </w:r>
    </w:p>
    <w:bookmarkEnd w:id="208"/>
    <w:p>
      <w:pPr>
        <w:spacing w:after="0"/>
        <w:ind w:left="0"/>
        <w:jc w:val="both"/>
      </w:pPr>
      <w:bookmarkStart w:name="z319" w:id="209"/>
      <w:r>
        <w:rPr>
          <w:rFonts w:ascii="Times New Roman"/>
          <w:b w:val="false"/>
          <w:i w:val="false"/>
          <w:color w:val="000000"/>
          <w:sz w:val="28"/>
        </w:rPr>
        <w:t>
      Гражданин___________________________________________________________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 Дата рождения "___"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Прекратить выплату с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департамента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управления (отдела)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 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22" w:id="210"/>
      <w:r>
        <w:rPr>
          <w:rFonts w:ascii="Times New Roman"/>
          <w:b w:val="false"/>
          <w:i w:val="false"/>
          <w:color w:val="000000"/>
          <w:sz w:val="28"/>
        </w:rPr>
        <w:t>
      Код _____________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№ ____ от "____"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Департамента Комитета труда и социальной защиты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дела ______________</w:t>
      </w:r>
    </w:p>
    <w:bookmarkStart w:name="z32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удержании суммы государственного специального пособия </w:t>
      </w:r>
    </w:p>
    <w:bookmarkEnd w:id="211"/>
    <w:p>
      <w:pPr>
        <w:spacing w:after="0"/>
        <w:ind w:left="0"/>
        <w:jc w:val="both"/>
      </w:pPr>
      <w:bookmarkStart w:name="z324" w:id="212"/>
      <w:r>
        <w:rPr>
          <w:rFonts w:ascii="Times New Roman"/>
          <w:b w:val="false"/>
          <w:i w:val="false"/>
          <w:color w:val="000000"/>
          <w:sz w:val="28"/>
        </w:rPr>
        <w:t>
      Гражданина(ки)__________________________________________________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 ______________ Дата рождения "____" ____________ 19 ____ года Размер пенсионных выплат (пособия) 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Производить удержание в соответствии с заявлением от "___" __________ 20___ года. Размер удержания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удержания)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"_____" ________ 20 __ года до полного погашения.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департамента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управления (отдела)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27" w:id="213"/>
      <w:r>
        <w:rPr>
          <w:rFonts w:ascii="Times New Roman"/>
          <w:b w:val="false"/>
          <w:i w:val="false"/>
          <w:color w:val="000000"/>
          <w:sz w:val="28"/>
        </w:rPr>
        <w:t>
      Код района _________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Республика Казахстан ___________________отделение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по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области (городу)</w:t>
      </w:r>
    </w:p>
    <w:bookmarkStart w:name="z328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4"/>
    <w:p>
      <w:pPr>
        <w:spacing w:after="0"/>
        <w:ind w:left="0"/>
        <w:jc w:val="both"/>
      </w:pPr>
      <w:bookmarkStart w:name="z329" w:id="215"/>
      <w:r>
        <w:rPr>
          <w:rFonts w:ascii="Times New Roman"/>
          <w:b w:val="false"/>
          <w:i w:val="false"/>
          <w:color w:val="000000"/>
          <w:sz w:val="28"/>
        </w:rPr>
        <w:t>
      от гражданина (ки)__________________________________________________________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рождения: "___" __________________________________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документа, удостоверяющего личность: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документа: ________ номер документа: _____ кем выдан: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"____" _________________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постоянного местожительства: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(район) ________________________ село: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улица (микрорайон)_________________ дом _________________ квартира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запросить дело получателя государственного специального пособия.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Адрес прежнего местожительства: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0" w:id="216"/>
      <w:r>
        <w:rPr>
          <w:rFonts w:ascii="Times New Roman"/>
          <w:b w:val="false"/>
          <w:i w:val="false"/>
          <w:color w:val="000000"/>
          <w:sz w:val="28"/>
        </w:rPr>
        <w:t>
             Контактные данные заявителя: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домашний _________ мобильный _____________ Е-маil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"___" __________________________________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 принятия заявления с документами)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"_______" __________________ 20 _________ года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принявшего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Справка-аттестат № ______</w:t>
      </w:r>
    </w:p>
    <w:bookmarkEnd w:id="217"/>
    <w:bookmarkStart w:name="z33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"___" _________ 20 ____ года</w:t>
      </w:r>
    </w:p>
    <w:bookmarkEnd w:id="218"/>
    <w:p>
      <w:pPr>
        <w:spacing w:after="0"/>
        <w:ind w:left="0"/>
        <w:jc w:val="both"/>
      </w:pPr>
      <w:bookmarkStart w:name="z335" w:id="219"/>
      <w:r>
        <w:rPr>
          <w:rFonts w:ascii="Times New Roman"/>
          <w:b w:val="false"/>
          <w:i w:val="false"/>
          <w:color w:val="000000"/>
          <w:sz w:val="28"/>
        </w:rPr>
        <w:t>
      Гражданин государственное специальное пособие получал (а) в _________ отделении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Государственное специальное пособие выплачено по "___" ___ 20__ года в размере 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другие виды выплаты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Указать виды выплат, по которым направляются только ЭМД в АИС "Е-макет":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 2._________________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выплаты прекращены и сняты с учета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штампа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служебного телефона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 получателя пособия: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получателя пособия №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банка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связи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принятии и снятии с учета: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с учета с "_____" ________ 20 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выплаты ___________________________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по "____" _______________ 20______года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деле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Руководитель отделения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на учет с "____" ____________ 20______года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выплаты ______ тенге /___________________/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деле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Руководитель отделения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Снять с учета с "____" _______________ 20______года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выплаты ___________________________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по "____" ________________ 20______года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деле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Руководитель отделения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на учет с "____" _____________20______года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выплаты ______ тенге /____________________/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деле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____________________________</w:t>
            </w:r>
          </w:p>
        </w:tc>
      </w:tr>
    </w:tbl>
    <w:bookmarkStart w:name="z3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проведении инвентаризации: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листов (дата, подпись, ___ листов (дата, подпись)</w:t>
            </w:r>
          </w:p>
        </w:tc>
      </w:tr>
    </w:tbl>
    <w:bookmarkStart w:name="z3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проверке дел: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___________|_____________________________________|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(дата, подпись) |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приостановления, перерасчета,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и пересмотра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выплате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44" w:id="224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</w:t>
      </w:r>
    </w:p>
    <w:p>
      <w:pPr>
        <w:spacing w:after="0"/>
        <w:ind w:left="0"/>
        <w:jc w:val="both"/>
      </w:pPr>
      <w:bookmarkStart w:name="z345" w:id="225"/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области (городу)</w:t>
      </w:r>
    </w:p>
    <w:bookmarkStart w:name="z34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6"/>
    <w:p>
      <w:pPr>
        <w:spacing w:after="0"/>
        <w:ind w:left="0"/>
        <w:jc w:val="both"/>
      </w:pPr>
      <w:bookmarkStart w:name="z347" w:id="227"/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_____________________________________________________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рождения: "____"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документа, удостоверяющего личность: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документа: ________ номер документа: _________ кем выдан: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постоянного местожительства: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(район) _______________________ село: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улица (микрорайон) _______________ дом ________ квартира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на руки дело получателя государственного специального пособия в связи с выездом за пределы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выбытия: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8" w:id="228"/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домашний___________ мобильный ___________ Е-маil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оформления и выдачи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"____"_____ 20 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заявителя/ЭЦП/ sms-сообщения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заявления: ____._____________.________ года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часов ____ минут ____ секунд 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