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3163" w14:textId="d903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27 июня 2023 года № 156. Зарегистрирован в Министерстве юстиции Республики Казахстан 30 июня 2023 года № 32990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физической культуре и 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размеры денежных поощрений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156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международных спортивных соревнований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денежного поощрения спортсменов в долларах США эквивалентно в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размер денежного поощрения тренеров в долларах США эквивалентно в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Летние, зимние Олимпийские, Паралимпийские, Сурдлимпийские игры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(среди взрослых): по олимпийским, паралимпийским, сурдлимпийским видам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 олимпийским видам спорта при условии участия на соревнованиях представителей не менее 20 стран (в спортивной дисциплине или в каждой весовой категории)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Летние, зимние Азиатские игры, Азиатские Паралимпийские игры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Летняя, зимняя Всемирная Универсиада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Летние, зимние юношеские Олимпийские игры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по олимпийским, паралимпийским видам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(среди молодежи) по олимпийским, паралимпийским видам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рекорда мира по олимпийским видам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