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538e" w14:textId="6385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16 января 2015 года № 14 "Об утверждении Положения о патронатном воспитании"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30 июня 2023 года № 189. Зарегистрирован в Министерстве юстиции Республики Казахстан 1 июля 2023 года № 33008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14 "Об утверждении Положения о патронатном воспитании" (зарегистрирован в реестре государственной регистрации нормативных правовых актов № 10285)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патронатном воспитании,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заявление о желании стать патронатным воспитателем (далее – заявление),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На содержание каждого ребенка (детей), переданного патронатному воспитателю, ежемесячно выплачиваются денежные средства в порядке и размере,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137 Кодекса Республики Казахстан "О браке (супружестве) и семье".";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обеспечить в установленном законодательством Республики Казахстан порядке: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патронатном воспитании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желании стать патронатным воспитателем</w:t>
      </w:r>
    </w:p>
    <w:bookmarkEnd w:id="11"/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Прошу Вас признать меня патронатным воспитателем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переезда обязуюсь в течение 10 (десять) календарных дней сообщить о перемене места жительства.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 (а) об ответственности за предоставление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 тайну, содержащихся в информационных системах.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20 ___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