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321e" w14:textId="19d3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здравоохранения Республики Казахстан и Министра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июля 2023 года № 129. Зарегистрирован в Министерстве юстиции Республики Казахстан 13 июля 2023 года № 33072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здравоохранения Республики Казахстан и Министра здравоохранения и социального развития Республики Казахстан, в которые вносятся изменения и дополнение.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здравоохранения Республики Казахстан и Министра здравоохранения и социального развития Республики Казахстан, в которые вносятся изменения и дополнение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января 2015 года № 32 "Об утверждении Правил использования в медицинских целях наркотических средств, психотропных веществ и их прекурсоров, подлежащих контролю в Республике Казахстан" (зарегистрирован в Реестре государственной регистрации нормативных правовых актов под № 10404):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в медицинских целях наркотических средств, психотропных веществ и их прекурсоров, подлежащих контролю в Республике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Министра здравоохранения Республики Казахстан и Министра здравоохранения и социального развития Республики Казахстан, в которые вносятся изменения и дополнение (далее – Перечень).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октября 2020 года № ҚР ДСМ-112/2020 "Об утверждении Правил выписывания, учета и хранения рецептов" (зарегистрирован в Реестре государственной регистрации нормативных правовых актов под № 21493):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выписывания, учета и хранения рецептов, утвержденные приложением 1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октября 2020 года № ҚР ДСМ-155/2020 "Об утверждении Правил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Казахстан" (зарегистрирован в Реестре государственной регистрации нормативных правовых актов под № 21533):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Уничтожение лекарственных средств, пустых флаконов и ампул, сырья, материалов, остатков материалов, проб, отходов, полупродуктов, содержащих наркотические средства, психотропные вещества Таблицы II Списка,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января 2015 года № 32 "Об утверждении Правил использования в медицинских целях наркотических средств, психотропных веществ и их прекурсоров, подлежащих контролю в Республике Казахстан" (зарегистрирован в Реестре государственной регистрации нормативных правовых актов под № 10404).".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ДСМ-89 "Об утверждении правил обеспечения лекарственными средствами и медицинскими изделиями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24069):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лекарственными средствами и медицинскими изделиями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утвержденных приложением 1 к указанному приказу: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 следующего содержания: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Расчет потребности в лекарственных средствах, содержащих наркотические средства и психотропные вещества,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января 2015 года № 32 "Об утверждении Правил использования в медицинских целях наркотических средств, психотропных веществ и их прекурсоров, подлежащих контролю в Республике Казахстан" (зарегистрирован в Реестре государственной регистрации нормативных правовых актов под № 10404).".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2023 года № 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2015 года № 32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в медицинских целях наркотических средств, психотропных веществ и их прекурсоров, подлежащих контролю в Республике Казахстан</w:t>
      </w:r>
    </w:p>
    <w:bookmarkEnd w:id="19"/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в медицинских целях наркотических средств, психотропных веществ и прекурсоров, подлежащих контролю в Республике Казахстан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наркотических средствах, психотропных веществах, их аналогах и прекурсорах и мерах противодействия их незаконному обороту и злоупотреблению ими" и устанавливают порядок использования в медицинских целях наркотических средств, психотропных веществ и их прекурсоров, включенных в Список наркотических средств, психотропных веществ и прекурсоров, подлежащих контролю в Республике Казахстан,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2019 года № 470 (далее – Список).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орган в сфере обращения лекарственных средств и медицинских изделий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 потребления наркотических средств, психотропных веществ и их прекурсоров (далее – норматив потребления) - количество определенных наркотических средств, психотропных веществ и их прекурсоров, необходимое для потребления конкретным юридическим лицам, заявленное в уполномоченный государственный орган в сфере здравоохранения в соответствии с законодательством Республики Казахстан;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оборот наркотических средств, психотропных веществ и их прекурсоров – разрешенные и контролируемые в соответствии с законодательством Республики Казахстан виды деятельности, связанные с культивированием, сбором и заготовкой наркотикосодержащих растений, разработкой, производством, переработкой, ввозом, вывозом, транзитом, перевозкой, пересылкой, приобретением, хранением, распределением, реализацией, использованием, уничтожением наркотических средств, психотропных веществ и прекурсоров;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обращение лекарственных средств – деятельность, включающая процессы разработки, доклинических (неклинических) исследований, испытаний, клинических исследований, экспертизы, регистрации, фармаконадзора, контроля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средств;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Таблица II Списка – список наркотических средств и психотропных веществ, используемых в медицинских целях и находящихся под строгим контролем;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Таблица III Списка – список наркотических средств и психотропных веществ, используемых в медицинских целях и находящихся под контролем;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государственный орган в сфере оборота наркотических средств, психотропных веществ, их аналогов и прекурсоров – орган, который в пределах предоставленной ему компетенции формирует и координирует осуществление государственной политики в сфере оборота наркотических средств, психотропных веществ, их аналогов и прекурсоров;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фальсифицированные лекарственные средства и медицинские изделия – лекарственные средства, медицинские изделия, противоправно и преднамеренно снабженные недостоверной информацией об их составе или комплектации и (или) производителе, а также о поставках, включая записи и документы, затрагивающие использованные каналы поставки;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фармацевтическая деятельность – деятельность, осуществляемая в области здравоохранения по производству и (или) изготовлению, и (или) оптовой и (или) розничной реализации лекарственных средств и медицинских изделий, связанная с закупом (приобретением), хранением, ввозом, вывозом, транспортировкой, контролем качества, оформлением, распределением, использованием и уничтожением лекарственных средств и медицинских изделий, а также обеспечением их безопасности, качества и эффективности.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Использование наркотических средств, психотропных веществ, а также их прекурсоров в медицинских целях осуществляется в организациях здравоохранения, имеющих лицензию в сфере оборота наркотических средств, психотропных веществ и прекурсоров, выданную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здравоохранения подлежат учету в бумажном и (или) электронном виде все лекарственные средства, содержащие наркотические средства, психотропные вещества, а также их прекурсоры.</w:t>
      </w:r>
    </w:p>
    <w:bookmarkEnd w:id="34"/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в медицинских целях наркотических средств, психотропных веществ и их прекурсоров, подлежащих контролю в Республике Казахстан</w:t>
      </w:r>
    </w:p>
    <w:bookmarkEnd w:id="35"/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Определение потребности в лекарственных средствах, содержащих наркотические средства, психотропные вещества и прекурсоры в организациях здравоохранения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Организациями здравоохранения оказывающих медицинскую помощь и (или) осуществляющих медицинскую экспертизу использование наркотических средств, психотропных веществ и их прекурсоров осуществляется в пределах нормативов потребления наркотических средств, психотропных веществ и их прекурсоров утвержденных местными органами государственного управления здравоохранением областей, городов республиканского значения и столицы.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утверждения нормативов потребления наркотических средств, психотропных веществ и их прекурсоров на следующий год, организациями здравоохранения, оказывающими медицинскую помощь и (или) медицинскую экспертизу, ежегодно, до 1 марта текущего года предоставляются заявки в местные органы государственного управления здравоохранением областей, городов республиканского значения и столицы: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наркотические средства по форме согласно приложению 1 к настоящим Правилам; 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психотропные вещества по форме согласно приложению 2 к настоящим Правилам;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прекурсоры по форме согласно приложению 3 к настоящим Правилам.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заявкам прилагаются произведенные расчеты.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потребности в лекарственных средствах, содержащих наркотические средства и психотропные вещества, организациями здравоохранения, оказывающих медицинскую помощь, осуществляется на основании данных динамики заболеваемости и фактического потребления за предыдущий год, статистических данных и прогнозируемого количества пациентов, а также с учетом расчетных нормативов потребности в лекарственных средствах, содержащих наркотические средства на одну койку (случай) в год согласно приложению 4 к настоящим Правилам.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впервые введенных в эксплуатацию или реорганизованных организаций здравоохранения, а также для потребности в новых лекарственных средствах расчет осуществляется на основании данных о заболеваемости, статистических данных и прогнозируемого количества пациентов.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Расчет потребности в прекурсорах, осуществляется организациями здравоохранения на основании фактической потребности, с учетом данных потребления за предыдущий год и прогнозируемого остатка на 1 января следующего финансового года.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Местные органы государственного управления здравоохранением областей, городов республиканского значения и столицы осуществляют сбор поступивших от организаций здравоохранения заявок, а также сверку расчетов: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фактическими объемами потребления за предыдущий год;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расчетными нормативами потребности в лекарственных средствах, содержащих наркотические средства.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корректной заявки для каждой организации здравоохранения, оказывающей медицинскую помощь и (или) медицинскую экспертизу, руководителем управления здравоохранением областей, городов республиканского значения и столицы или лицом, его замещающим, утверждается норматив потребления по форме согласно приложению 5 к настоящим Правилам.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пределах административно-территориальной единицы в течение текущего календарного года допускается внесение изменений и дополнений в утвержденные нормативы потребления организаций здравоохранения, либо утверждение норматива потребления для впервые введенной в эксплуатацию или реорганизованной организации здравоохранения.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Местные органы государственного управления здравоохранением областей, городов республиканского значения и столицы представляют в уполномоченный орган к 15 марта текущего года сводную заявку на наркотические средства, психотропные вещества и их прекурсоры для области, города республиканского значения и столицы на следующий календарный год.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представляет в уполномоченный государственный орган в сфере оборота наркотических средств, психотропных веществ, их аналогов и прекурсоров к 1 апреля текущего года на следующий календарный год обобщенную заявку на наркотические средства, психотропные вещества и их прекурсоры для использования в медицинских целях в Республике Казахстан.</w:t>
      </w:r>
    </w:p>
    <w:bookmarkEnd w:id="52"/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Отпуск лекарственных средств, содержащих наркотические средства, психотропные вещества, а также и их прекурсоров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Назначение лекарственных средств, содержащих наркотические средства, психотропные вещества фиксируется в медицинских документах пациента, формы которых утверждены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21579), с указанием разовой дозы, способа и кратности приема (введения), длительности курса лечения.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оказании медицинской помощи в форме скорой медицинской помощи, санитарной авиации, медицинской помощи при чрезвычайных ситуациях, а также при посещении пациентов мобильной бригадой паллиативной помощи на дому (далее – мобильные бригады) лекарственные средства, содержащие наркотические средства, психотропные вещества, назначаются врачом выездной бригады скорой медицинской помощи или врачом отделения неотложной помощи (помощи на дому) организации здравоохранения.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врачей в составе выездных бригад скорой медицинской помощи и мобильных бригад, назначение лекарственных средств, содержащих наркотические средства, психотропные вещества, производится фельдшером бригады.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применения лекарственных средств, содержащих наркотические средства, психотропные вещества, производится после оказания экстренной медицинской помощи пациенту.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Применение (введение, прием, наложение) лекарственных средств, содержащих наркотические средства, при лечении пациента в стационарных условиях, производится под наблюдением медицинского персонала.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замена этикеток, расфасовка, рассыпка, переливание и перекладывание в другую упаковку (тару) лекарственных средств, содержащих наркотические средства, психотропные вещества.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Лекарственные средства, содержащие наркотические средства, психотропные вещества, а также их прекурсоры отпускаются: 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организациям здравоохранения, имеющим лицензию на право работы в сфере оборота наркотических средств, психотропных веществ и их прекурсоров в системе здравоохранения, на основании требования и доверенности;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населению по рецепту врача за исключением калия перманганата в фасовке 3,0 и 5,0 грамм.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структурные подразделения организации здравоохранения лекарственные средства, содержащие наркотические средства, психотропные вещества, а также их прекурсоры отпускаются на основании требования.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 лекарственные средства, содержащие наркотические средства, психотропные вещества, а также их прекурсоры оформляются по форме согласно приложению 6 к настоящим Правилам.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населенном пункте аптек, имеющих лицензию на осуществление деятельности, связанной с оборотом наркотических средств, психотропных веществ и прекурсоров, обеспечение пациентов в амбулаторных условиях осуществляется через медицинские организации, имеющих лицензию на деятельность, связанную с оборотом наркотических средств, психотропных веществ и прекурсоров.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организации здравоохранения на получение наркотических средств, психотропных веществ и их прекурсоров выписываются отдельно от требований на другие лекарственные средства, с указанием их количеств прописью, заверяются подписью руководителя организации здравоохранения или его заместителя и скрепляются печатью организации.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Порядок выписывания, учета и хранения рецептов на лекарственные средства, содержащие наркотические средства, психотропные вещества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 октября 2020 года № ҚР ДСМ-112/2020 "Об утверждении Правил выписывания, учета и хранения рецептов" (зарегистрирован в Реестре государственной регистрации нормативных правовых актов под № 21579).</w:t>
      </w:r>
    </w:p>
    <w:bookmarkEnd w:id="67"/>
    <w:bookmarkStart w:name="z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Хранение и учет лекарственных средств, содержащих наркотические средства, психотропные вещества, а также их прекурсоров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Доступ в помещения хранения лекарственных средств, содержащих наркотические средства, психотропные вещества, а также их прекурсоров, осуществляется лицами, допущенными к работе с ними.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 работе по хранению, учету и отпуску лекарственных средств, содержащих наркотические средства, психотропные вещества, а также их прекурсоров, допускаются лица, соответствующие Квалификационными требованиями, для деятельности, связанной с оборотом наркотических средств, психотропных веществ и прекурсоров,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декабря 2014 года № 943 (зарегистрирован в Реестре государственной регистрации нормативных правовых актов под № 10293).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лиц, допущенных к работе с лекарственными средствами, содержащими наркотические средства, психотропные вещества, а также с их прекурсорами утверждается приказом руководителя организации здравоохранения один раз в три года.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состава лиц, допущенных к работе с лекарственными средствами, содержащими наркотические средства, психотропные вещества, а также с их прекурсорами, в Список лиц вносятся соответствующие изменения и дополнения.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Помещения хранения лекарственных средств, содержащих наркотические средства, психотропные вещества, а также их прекурсоры, сейфы и шкафы находятся в закрытом состоянии. После окончания рабочего дня они опечатываются и (или) пломбируются. Ключи, печать и (или) пломбир хранятся у ответственного лица.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Все документы по приходу и расходу лекарственных средств, содержащих наркотические средства, психотропные вещества, а также их прекурсоров (счета-фактуры, накладные, доверенности, требования) хранятся в подшитом, опечатанном виде по месяцам и годам у ответственного лица в условиях, обеспечивающих их сохранность в сейфах или металлических шкафах в помещении хранения.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 по приходу и расходу лекарственных средств, содержащих наркотические средства, психотропные вещества Таблицы II Списка хранятся в течение пяти лет, содержащих наркотические средства, психотропные вещества Таблицы III Списка, а также их прекурсоры Таблицы IV Списка – в течение одного года, не считая текущего. После истечения сроков хранения документы уничтожаются путем сжигания, в присутствии постоянно действующей комиссии, назначенной руководителем этой организации.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отделениях (кабинетах) организаций здравоохранения запас лекарственных средств, содержащих наркотические средства, психотропные вещества Таблицы II Списка не превышает потребности пяти календарных дней, в помещениях хранения – девяноста календарных дней.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экстренной медицинской помощи в вечернее, ночное время, а также в праздничные и выходные дни в организации здравоохранения, создается запас, не превышающий пятидневной потребности.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организациях здравоохранения, осуществляющих медицинскую экспертную деятельность, лекарственные средства, содержащие наркотические средства, психотропные вещества и их прекурсоры, оставшиеся после испытаний (анализов) хранятся в течение трех месяцев, после чего возвращаются заявителям. Факт возврата лекарственных средств оформляется соответствующим актом о возврате лекарственных средств (произвольной формы) сотрудником организации здравоохранения, осуществляющей медицинскую экспертную деятельность.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Лекарственные средства, содержащие наркотические средства, психотропные вещества, а также их прекурсоры, в организациях здравоохранения подлежат учету в пронумерованном, прошнурованном, скрепленном печатями и подписями руководителей организации здравоохранения и территориальных подразделений государственного органа в сфере обращения лекарственных средств, медицинских изделий журналах учета: 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аптечных складах по форме согласно приложению 7 к настоящим Правилам;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помещении хранения, в отделениях (кабинетах) медицинских организаций по форме согласно приложению 8 к настоящим Правилам;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помещении хранения аптеки по форме согласно приложению 9 к настоящим Правилам;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постах медицинских сестер медицинских организаций по форме согласно приложению 10 к настоящим Правилам;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объектах производства, в испытательных лабораториях (центра) по форме согласно приложению 11 к настоящим Правилам.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Учет приема лекарственных средств для поддерживающей терапии агонистами опиоидов в амбулаторных условиях производится по форме согласно приложению 12 к настоящим Правилам.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организациях здравоохранения, осуществляющих фармацевтическую деятельность в виде производства лекарственных средств, а также в испытательных лабораториях (центрах) учету подлежат также реактивы, активные фармацевтические ингредиенты (субстанции), содержащие наркотические средства, психотропные вещества, а также их прекурсоры.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активных фармацевтических ингредиентов (субстанций), содержащих наркотические средства, психотропные вещества и их прекурсоры, используемые при производстве лекарственных средств ведется в журнале по форме согласно приложению 13 к настоящим Правилам.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журнале учета на первой странице указывается перечень лекарственных средств, содержащих наркотические средства, психотропные вещества, а также их прекурсоров. Для каждого наименования или лекарственной формы, дозировки, фасовки лекарственного средства отводится отдельный лист (разворот). Поступление отражается по каждому приходному документу с указанием номера и даты. Расход записывается дневными итогами (ежедневные записи). Журналы учета ведутся в течение одного года.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первое число каждого месяца фактическое наличие лекарственных средств, содержащих наркотических средств, психотропных веществ и их прекурсоров содержащих сверяется с книжным остатком, с составлением акта сверки лекарственных средств по форме согласно приложению 14 к настоящим Правилам.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инвентаризации фактические остатки лекарственных средств, содержащих наркотические средства, психотропные вещества, а также их прекурсоры устанавливаются по отдельной инвентаризационной ведомости.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расхождении фактических остатков с книжными руководитель организации здравоохранения в течение суток с момента обнаружения извещает об этом территориальное подразделение государственного органа в сфере обращения лекарственных средств, медицинских изделий и органа внутренних дел.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Отчет о фактическом расходе за год лекарственных средств, содержащих наркотические средства, психотропные вещества, а также их прекурсоров, предоставляется по форме согласно приложению 15 к настоящим Правилам: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организациями здравоохранения в территориальные подразделения государственного органа в сфере обращения лекарственных средств и медицинских изделий ежегодно, до 1 марта года, следующего за отчетным годом;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 органом в сфере обращения лекарственных средств и медицинских изделий в уполномоченный орган ежегодно, до 15 марта года, следующего за отчетным годом.</w:t>
      </w:r>
    </w:p>
    <w:bookmarkEnd w:id="94"/>
    <w:bookmarkStart w:name="z10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Уничтожение лекарственных средств, а также сырья, материалов, остатков материалов, проб, отходов, полупродуктов, содержащих наркотические средства, психотропные вещества и их прекурсоры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организациях здравоохранения, оказывающих стационарную медицинскую помощь, подлежат сбору пустые флаконы и ампулы от лекарственных средств, содержащих наркотические средства, психотропные вещества Таблицы II Списка, а также ампулы, содержимое которых использовано частично. 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пустых ампул учитывается при сверке фактического количества лекарственных средств, содержащих наркотических средств, психотропных веществ Таблицы II Списка с книжным остатком.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Приказом руководителя организации здравоохранения, оказывающая первичную медико-санитарную помощь, на медицинского работника, ответственного за оформление справки о смерти, возлагается устное оповещение родственников умершего пациента о необходимости сдачи в организацию здравоохранения неиспользованных лекарственных средств, содержащих наркотические и психотропные вещества Таблицы II Списка. 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здравоохранения, организует прием и учет неиспользованных лекарственных средств, содержащих наркотические средства и психотропные вещества Таблицы II Списка, оставшихся после пациентов, умерших на дому и проводит сверку расхода лекарственного средства, содержащих наркотические средства и психотропные вещества Таблицы II Списка на предмет соответствия остатка неиспользованных лекарственных средств с момента получения последнего рецепта и датой смерти пациента. Прием оформляется актом приема-передачи по форме согласно приложению 16 к настоящим Правилам. 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сданных лекарственных средствах регистрируются в пронумерованном, прошнурованном, скрепленном печатью организации и подписью руководителя, журнале, согласно приложению 17 к настоящим Правилам.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журнале учета по каждому наименованию лекарственного средства ставится дата уничтожения, а также отметка о его количестве и способе уничтожения.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Сданные родственниками умершего пациента лекарственные средства, содержащие наркотические средства и психотропные вещества Таблицы II Списка, хранятся отдельно от других лекарственных средств в опечатанном и (или) запломбированном сейфе или в металлическом шкафе до их уничтожения. Ключи, печать и (или) пломбир хранятся у ответственного лица.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уничтожения лекарственных средств, содержащих наркотические средства, психотропные вещества Таблицы II Списка, не соответствующие требованиям законодательства Республики Казахстан, с истекшим сроком годности, пришедших в негодность, фальсифицированных, сданных родственниками умерших больных, пустые флаконы и ампулы, в том числе содержимое которых частично использовано, а также бой, брак, субстанции, сырье, материалы, остатки материалов, проб, отходов, полупродуктов, не подлежащих дальнейшей переработке после производства лекарственных средств и (или) испытаний (анализов), не относящихся к лекарственным средствам, содержащие наркотические средства, психотропные вещества Таблицы II Списка, в организации здравоохранения, приказом руководителя, создается постоянно действующая комиссия (далее – Комиссия), в составе которой присутствует руководитель и ответственное лицо организации, представитель уполномоченного государственного органа в сфере оборота наркотических средств, психотропных веществ, их аналогов и прекурсоров.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 мере накопления лекарственных средств, пустых флаконов и ампул, сырья, материалов, остатков материалов, проб, отходов, полупродуктов, содержащих наркотические средства, психотропные вещества Таблицы II Списка, в организациях здравоохранения, в том числе осуществляющих фармацевтическую деятельность в виде производства лекарственных средств, в испытательных лабораториях (центрах), в присутствии Комиссии производится уничтожение: 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твердых лекарственных форм (таблетки, драже, капсулы, гранулы, порошки), содержащих водорастворимые субстанции, после дробления до порошкообразного состояния путем разведения водой в соотношении 1:100 и сливания в канализацию;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твердых лекарственных форм (порошки, таблетки, капсулы, трансдермальные пластыри), содержащих субстанции, нерастворимых в воде, уничтожаются путем сжигания;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мягких лекарственных форм (мази, суппозитории), жидких лекарственных форм (растворы для инъекций в ампулах, пакетах, флаконах, растворы для орального применения, микстуры, капли) путем раздавливания с последующим разведением содержимого водой в соотношении 1:100 и сливанием образующегося раствора в канализацию. Остатки ампул, пакетов, флаконов, аэрозольных баллонов и иной тары, уничтожаются путем утилизации;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жидкостей, оставшихся после испытаний (анализов) и производства, путем разведения водой в соотношении 1:100, нейтрализацией и сливом образующейся суспензии или раствора в канализацию.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Факт уничтожения лекарственных средств, пустых флаконов и ампул, сырья, материалов, остатков материалов, проб, отходов, полупродуктов, содержащих наркотические средства, психотропные вещества Таблицы II Списка, оформляется актом по форме, согласно приложению 18 к настоящим Правилам.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2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организации здравоохранения для утверждения норматива потребления</w:t>
      </w:r>
      <w:r>
        <w:br/>
      </w:r>
      <w:r>
        <w:rPr>
          <w:rFonts w:ascii="Times New Roman"/>
          <w:b/>
          <w:i w:val="false"/>
          <w:color w:val="000000"/>
        </w:rPr>
        <w:t>наркотических средств, подлежащих контролю в Республике Казахстан на 20_____год</w:t>
      </w:r>
    </w:p>
    <w:bookmarkEnd w:id="110"/>
    <w:p>
      <w:pPr>
        <w:spacing w:after="0"/>
        <w:ind w:left="0"/>
        <w:jc w:val="both"/>
      </w:pPr>
      <w:bookmarkStart w:name="z124" w:id="11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наркотического средства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(Сумма граф 6 + 7 + 8)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стационарной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амбулаторной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скорой помощи, мобильных бригад санитарной авиации и в чрезвычайных ситуациях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5" w:id="112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здравоохранения ___________________________________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2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организации здравоохранения для утверждения норматива потребления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веществ, подлежащих контролю в Республике Казахстан на 20____ год</w:t>
      </w:r>
    </w:p>
    <w:bookmarkEnd w:id="113"/>
    <w:p>
      <w:pPr>
        <w:spacing w:after="0"/>
        <w:ind w:left="0"/>
        <w:jc w:val="both"/>
      </w:pPr>
      <w:bookmarkStart w:name="z128" w:id="11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психотропных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Заявляемое количество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9" w:id="115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здравоохранения ___________________________________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3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организации здравоохранения для утверждения норматива потребления</w:t>
      </w:r>
      <w:r>
        <w:br/>
      </w:r>
      <w:r>
        <w:rPr>
          <w:rFonts w:ascii="Times New Roman"/>
          <w:b/>
          <w:i w:val="false"/>
          <w:color w:val="000000"/>
        </w:rPr>
        <w:t>прекурсоров, подлежащих контролю в Республике Казахстан на 20____ год</w:t>
      </w:r>
    </w:p>
    <w:bookmarkEnd w:id="116"/>
    <w:p>
      <w:pPr>
        <w:spacing w:after="0"/>
        <w:ind w:left="0"/>
        <w:jc w:val="both"/>
      </w:pPr>
      <w:bookmarkStart w:name="z132" w:id="11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прекурсоров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прекурсора в одной единице, 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Заявляемое количество 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Заявляемое количество граммов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3" w:id="118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здравоохранения ___________________________________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</w:t>
      </w:r>
    </w:p>
    <w:bookmarkEnd w:id="119"/>
    <w:bookmarkStart w:name="z13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Расчетные нормативы потребности в лекарственных средствах,</w:t>
      </w:r>
      <w:r>
        <w:br/>
      </w:r>
      <w:r>
        <w:rPr>
          <w:rFonts w:ascii="Times New Roman"/>
          <w:b/>
          <w:i w:val="false"/>
          <w:color w:val="000000"/>
        </w:rPr>
        <w:t>содержащих наркотические средства на одну койку (случай) в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здравоохранения или отделения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средств, содержащих наркотические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 1% (амп)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5 мг, таблетки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10 мг, таблетки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 1%-1,0 (амп)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 2%-1,0 (амп)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0,0 05%- 2мл* (амп)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(пластырь) 12.5 мкг/ч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(пластырь) 25мкг/ч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(пластырь) 50мкг/ч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кардиология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Проф.патологическое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Гнойная хирургия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Торакальной хирургии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Ожоговое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беременных и рожениц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 беременных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Дерматовенерологичеcкое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Радиорентгенологическое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участковой больнице, включая амбулаторный прием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и амбулатория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поликлиника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Онкологический диспансер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диспансер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случаев оказания скорой мед.помощи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паллиативной помощи (хоспис)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</w:tbl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средств, содержащих наркотические средства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(пластырь) 75мкг/ч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(пластырь) 100мкг/ч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и налоксон 40 мг /20 мг, 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и налоксон 20 мг /10 мг, 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и налоксон 10 мг /5 мг, 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и налоксон 5 мг/2,5 мг, таблетки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*расчетный норматив на Фентанил 0,005% в ампулах по 2 мл составляет не более 18 ампул на одного пациента, оперируемого под общим обезболиванием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здравоохранением)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области/города)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"____"__________20____г.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14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потребления лекарственных средств, содержащих наркотические средства,</w:t>
      </w:r>
      <w:r>
        <w:br/>
      </w:r>
      <w:r>
        <w:rPr>
          <w:rFonts w:ascii="Times New Roman"/>
          <w:b/>
          <w:i w:val="false"/>
          <w:color w:val="000000"/>
        </w:rPr>
        <w:t>психотропные вещества, а также их прекурсоров на 20_____ год</w:t>
      </w:r>
    </w:p>
    <w:bookmarkEnd w:id="124"/>
    <w:p>
      <w:pPr>
        <w:spacing w:after="0"/>
        <w:ind w:left="0"/>
        <w:jc w:val="both"/>
      </w:pPr>
      <w:bookmarkStart w:name="z143" w:id="12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средства, содержащего наркотическое средство, лекарственная форма, дозировка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средства, содержащего психотропное вещество, лекарственная форма, дозировка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прекурсоров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4" w:id="126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здравоохранения ___________________________________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4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Требование на лекарственные средства, содержащие наркотические средства,</w:t>
      </w:r>
      <w:r>
        <w:br/>
      </w:r>
      <w:r>
        <w:rPr>
          <w:rFonts w:ascii="Times New Roman"/>
          <w:b/>
          <w:i w:val="false"/>
          <w:color w:val="000000"/>
        </w:rPr>
        <w:t>психотропные вещества, а также их прекурсоры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________________ 20____г.</w:t>
      </w:r>
    </w:p>
    <w:bookmarkEnd w:id="128"/>
    <w:p>
      <w:pPr>
        <w:spacing w:after="0"/>
        <w:ind w:left="0"/>
        <w:jc w:val="both"/>
      </w:pPr>
      <w:bookmarkStart w:name="z148" w:id="12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организации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Государственная лицензия на виды деятельности, связанные с оборотом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наркотических средств, психотропных веществ и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 от 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кого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должность 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каких целей (обоснование)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средства, содержащего наркотическое средство, психотропное вещество или их прекурсора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затребованного прописью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отпущенного прописью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9" w:id="130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здравоохранения ___________________________________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5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лекарственных средств, содержащих наркотические средства,</w:t>
      </w:r>
      <w:r>
        <w:br/>
      </w:r>
      <w:r>
        <w:rPr>
          <w:rFonts w:ascii="Times New Roman"/>
          <w:b/>
          <w:i w:val="false"/>
          <w:color w:val="000000"/>
        </w:rPr>
        <w:t>психотропные вещества, а также их прекурсоров на аптечных складах</w:t>
      </w:r>
    </w:p>
    <w:bookmarkEnd w:id="131"/>
    <w:p>
      <w:pPr>
        <w:spacing w:after="0"/>
        <w:ind w:left="0"/>
        <w:jc w:val="both"/>
      </w:pPr>
      <w:bookmarkStart w:name="z152" w:id="132"/>
      <w:r>
        <w:rPr>
          <w:rFonts w:ascii="Times New Roman"/>
          <w:b w:val="false"/>
          <w:i w:val="false"/>
          <w:color w:val="000000"/>
          <w:sz w:val="28"/>
        </w:rPr>
        <w:t>
      Название организации _______________________________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лекарственного средства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месяца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месяц по приходу с остатком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 за месяц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материально-ответственного лица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кого получено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 и 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отпущено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 и 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5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лекарственных средств, содержащих наркотические средства,</w:t>
      </w:r>
      <w:r>
        <w:br/>
      </w:r>
      <w:r>
        <w:rPr>
          <w:rFonts w:ascii="Times New Roman"/>
          <w:b/>
          <w:i w:val="false"/>
          <w:color w:val="000000"/>
        </w:rPr>
        <w:t>психотропные вещества, а также их прекурсоров в отделениях (кабинетах)</w:t>
      </w:r>
    </w:p>
    <w:bookmarkEnd w:id="133"/>
    <w:p>
      <w:pPr>
        <w:spacing w:after="0"/>
        <w:ind w:left="0"/>
        <w:jc w:val="both"/>
      </w:pPr>
      <w:bookmarkStart w:name="z155" w:id="134"/>
      <w:r>
        <w:rPr>
          <w:rFonts w:ascii="Times New Roman"/>
          <w:b w:val="false"/>
          <w:i w:val="false"/>
          <w:color w:val="000000"/>
          <w:sz w:val="28"/>
        </w:rPr>
        <w:t>
      Название организации здравоохранения _______________________________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Отделение (кабинет)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лекарственного средства, содержащего наркотическое средство,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психотропное вещество, лекарственная форма, дозировка или их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подпись отпустившего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получившего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получено, № и дата документа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подпись получившего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5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лекарственных средств, содержащих наркотические средства,</w:t>
      </w:r>
      <w:r>
        <w:br/>
      </w:r>
      <w:r>
        <w:rPr>
          <w:rFonts w:ascii="Times New Roman"/>
          <w:b/>
          <w:i w:val="false"/>
          <w:color w:val="000000"/>
        </w:rPr>
        <w:t>психотропные вещества, а также их прекурсоров в аптеке</w:t>
      </w:r>
    </w:p>
    <w:bookmarkEnd w:id="135"/>
    <w:p>
      <w:pPr>
        <w:spacing w:after="0"/>
        <w:ind w:left="0"/>
        <w:jc w:val="both"/>
      </w:pPr>
      <w:bookmarkStart w:name="z158" w:id="13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лекарственного средства, содержащего наркотические средства,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психотропные вещества, лекарственная форма, дозировка, или их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1-е число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приход с остатком за месяц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расхода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за месяц по каждому виду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месяц по всем видам расхода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месяца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остаток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 и дата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 и дата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н</w:t>
            </w:r>
          </w:p>
        </w:tc>
      </w:tr>
    </w:tbl>
    <w:bookmarkStart w:name="z16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лекарственных средств, содержащих наркотические средства,</w:t>
      </w:r>
      <w:r>
        <w:br/>
      </w:r>
      <w:r>
        <w:rPr>
          <w:rFonts w:ascii="Times New Roman"/>
          <w:b/>
          <w:i w:val="false"/>
          <w:color w:val="000000"/>
        </w:rPr>
        <w:t>психотропные вещества и их прекурсоры на постах медицинских сестер</w:t>
      </w:r>
    </w:p>
    <w:bookmarkEnd w:id="137"/>
    <w:p>
      <w:pPr>
        <w:spacing w:after="0"/>
        <w:ind w:left="0"/>
        <w:jc w:val="both"/>
      </w:pPr>
      <w:bookmarkStart w:name="z161" w:id="13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организации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средства, дозировка, фасовка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получено, № и дата документа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подпись получившего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истории болезни и Ф.И.О. (при его наличии) пациента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подпись выдавшего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6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реактивов, лекарственных средств, активных фармацевтических</w:t>
      </w:r>
      <w:r>
        <w:br/>
      </w:r>
      <w:r>
        <w:rPr>
          <w:rFonts w:ascii="Times New Roman"/>
          <w:b/>
          <w:i w:val="false"/>
          <w:color w:val="000000"/>
        </w:rPr>
        <w:t>ингредиентов (субстанций), содержащих наркотические средства, психотропные</w:t>
      </w:r>
      <w:r>
        <w:br/>
      </w:r>
      <w:r>
        <w:rPr>
          <w:rFonts w:ascii="Times New Roman"/>
          <w:b/>
          <w:i w:val="false"/>
          <w:color w:val="000000"/>
        </w:rPr>
        <w:t>вещества и их прекурсоры, поступающих в испытательную лабораторию (центр) и объекты производства</w:t>
      </w:r>
    </w:p>
    <w:bookmarkEnd w:id="139"/>
    <w:p>
      <w:pPr>
        <w:spacing w:after="0"/>
        <w:ind w:left="0"/>
        <w:jc w:val="both"/>
      </w:pPr>
      <w:bookmarkStart w:name="z164" w:id="14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испытательной лаборатории (центра)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средства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п/п, т.е. № анализа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кого получено № документа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серии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получено, ед.изм.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испытания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получившего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Израсходованное количество на анализ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испытаний, количество испытаний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и расписка аналитика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анализа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от анализа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Роспись, принявшего остатки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передаче в аптечную орган. или уничтожении, количество, акта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зав. лабораторией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6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учета приема лекарственных средств поддерживающей терапии агонистами опиоидов</w:t>
      </w:r>
    </w:p>
    <w:bookmarkEnd w:id="141"/>
    <w:p>
      <w:pPr>
        <w:spacing w:after="0"/>
        <w:ind w:left="0"/>
        <w:jc w:val="both"/>
      </w:pPr>
      <w:bookmarkStart w:name="z167" w:id="14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организации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Медицинской карты амбулаторного пациента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наркотического средства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Кратность, способ употребления, длительность, изменения дозы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наличии), подпись врача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пациента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приема препарата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пациента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выдавшего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6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активных фармацевтических ингредиентов (субстанций),</w:t>
      </w:r>
      <w:r>
        <w:br/>
      </w:r>
      <w:r>
        <w:rPr>
          <w:rFonts w:ascii="Times New Roman"/>
          <w:b/>
          <w:i w:val="false"/>
          <w:color w:val="000000"/>
        </w:rPr>
        <w:t>содержащих наркотические средства, психотропные вещества и их прекурсоры,</w:t>
      </w:r>
      <w:r>
        <w:br/>
      </w:r>
      <w:r>
        <w:rPr>
          <w:rFonts w:ascii="Times New Roman"/>
          <w:b/>
          <w:i w:val="false"/>
          <w:color w:val="000000"/>
        </w:rPr>
        <w:t>используемые при производстве лекарственных средств</w:t>
      </w:r>
    </w:p>
    <w:bookmarkEnd w:id="143"/>
    <w:p>
      <w:pPr>
        <w:spacing w:after="0"/>
        <w:ind w:left="0"/>
        <w:jc w:val="both"/>
      </w:pPr>
      <w:bookmarkStart w:name="z170" w:id="14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в производство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кого получено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 продукции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перемещения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both"/>
      </w:pPr>
      <w:bookmarkStart w:name="z173" w:id="14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руководителя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</w:t>
      </w:r>
    </w:p>
    <w:bookmarkStart w:name="z17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 наркотических средств, психотропных веществ и их прекурсоров</w:t>
      </w:r>
      <w:r>
        <w:br/>
      </w:r>
      <w:r>
        <w:rPr>
          <w:rFonts w:ascii="Times New Roman"/>
          <w:b/>
          <w:i w:val="false"/>
          <w:color w:val="000000"/>
        </w:rPr>
        <w:t>за ___________________ месяц 20____ года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месяца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книжный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фактический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фактическим и книжным остатком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5" w:id="148"/>
      <w:r>
        <w:rPr>
          <w:rFonts w:ascii="Times New Roman"/>
          <w:b w:val="false"/>
          <w:i w:val="false"/>
          <w:color w:val="000000"/>
          <w:sz w:val="28"/>
        </w:rPr>
        <w:t>
      Заключение ____________________________________________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 должность,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Проверил _________________________________________ должность,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7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фактическом расходе лекарственных средств, содержащих наркотические</w:t>
      </w:r>
      <w:r>
        <w:br/>
      </w:r>
      <w:r>
        <w:rPr>
          <w:rFonts w:ascii="Times New Roman"/>
          <w:b/>
          <w:i w:val="false"/>
          <w:color w:val="000000"/>
        </w:rPr>
        <w:t>средства, психотропные вещества, а также их прекрсоров за 20_____ год</w:t>
      </w:r>
    </w:p>
    <w:bookmarkEnd w:id="149"/>
    <w:p>
      <w:pPr>
        <w:spacing w:after="0"/>
        <w:ind w:left="0"/>
        <w:jc w:val="both"/>
      </w:pPr>
      <w:bookmarkStart w:name="z178" w:id="15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1 число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9" w:id="151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здравоохранения ___________________________________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8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 лекарственных средств, содержащих наркотические средства, психотропные вещества</w:t>
      </w:r>
      <w:r>
        <w:br/>
      </w:r>
      <w:r>
        <w:rPr>
          <w:rFonts w:ascii="Times New Roman"/>
          <w:b/>
          <w:i w:val="false"/>
          <w:color w:val="000000"/>
        </w:rPr>
        <w:t>Таблицы II Списка, оставшихся после смерти пациента</w:t>
      </w:r>
      <w:r>
        <w:br/>
      </w:r>
      <w:r>
        <w:rPr>
          <w:rFonts w:ascii="Times New Roman"/>
          <w:b/>
          <w:i w:val="false"/>
          <w:color w:val="000000"/>
        </w:rPr>
        <w:t>от "___" _____________ 20___г.</w:t>
      </w:r>
    </w:p>
    <w:bookmarkEnd w:id="152"/>
    <w:p>
      <w:pPr>
        <w:spacing w:after="0"/>
        <w:ind w:left="0"/>
        <w:jc w:val="both"/>
      </w:pPr>
      <w:bookmarkStart w:name="z182" w:id="15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организации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наличии), адрес умершего пациента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нижеподписавшиеся: составили настоящий акт о том, что родственником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умершего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родственника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были переданы в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лекарственного средства, 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 Ф.И.О.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Сдал Ф.И.О.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8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неиспользованных лекарственных средств, содержащих наркотические средства, психотропные вещества</w:t>
      </w:r>
      <w:r>
        <w:br/>
      </w:r>
      <w:r>
        <w:rPr>
          <w:rFonts w:ascii="Times New Roman"/>
          <w:b/>
          <w:i w:val="false"/>
          <w:color w:val="000000"/>
        </w:rPr>
        <w:t>Таблицы II Списка, сданных родственниками умерших больных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адрес пациента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сданных лекарственных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подпись сдавшего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подпись принявшего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количестве и способе уничтожения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8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уничтожения лекарственных средств, пустых флаконов и ампул, сырья,</w:t>
      </w:r>
      <w:r>
        <w:br/>
      </w:r>
      <w:r>
        <w:rPr>
          <w:rFonts w:ascii="Times New Roman"/>
          <w:b/>
          <w:i w:val="false"/>
          <w:color w:val="000000"/>
        </w:rPr>
        <w:t>материалов, остатков материалов, проб, отходов, полупродуктов, содержащих</w:t>
      </w:r>
      <w:r>
        <w:br/>
      </w:r>
      <w:r>
        <w:rPr>
          <w:rFonts w:ascii="Times New Roman"/>
          <w:b/>
          <w:i w:val="false"/>
          <w:color w:val="000000"/>
        </w:rPr>
        <w:t>наркотические средства, психотропные вещества Таблицы II Списка</w:t>
      </w:r>
    </w:p>
    <w:bookmarkEnd w:id="155"/>
    <w:p>
      <w:pPr>
        <w:spacing w:after="0"/>
        <w:ind w:left="0"/>
        <w:jc w:val="both"/>
      </w:pPr>
      <w:bookmarkStart w:name="z187" w:id="156"/>
      <w:r>
        <w:rPr>
          <w:rFonts w:ascii="Times New Roman"/>
          <w:b w:val="false"/>
          <w:i w:val="false"/>
          <w:color w:val="000000"/>
          <w:sz w:val="28"/>
        </w:rPr>
        <w:t>
      г.__________ от __________________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 (не менее 3-х человек)</w:t>
      </w:r>
    </w:p>
    <w:bookmarkStart w:name="z18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Ф.И.О. (при его наличии), должность руководителя организации здравоохранения;</w:t>
      </w:r>
    </w:p>
    <w:bookmarkEnd w:id="157"/>
    <w:bookmarkStart w:name="z18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Ф.И.О. (при его наличии), должность ответственного лица организации здравоохранения;</w:t>
      </w:r>
    </w:p>
    <w:bookmarkEnd w:id="158"/>
    <w:p>
      <w:pPr>
        <w:spacing w:after="0"/>
        <w:ind w:left="0"/>
        <w:jc w:val="both"/>
      </w:pPr>
      <w:bookmarkStart w:name="z190" w:id="159"/>
      <w:r>
        <w:rPr>
          <w:rFonts w:ascii="Times New Roman"/>
          <w:b w:val="false"/>
          <w:i w:val="false"/>
          <w:color w:val="000000"/>
          <w:sz w:val="28"/>
        </w:rPr>
        <w:t>
      3) Ф.И.О. (при его наличии), должность представителя уполномоченного государственного органа в сфере оборота наркотических средств, психотропных веществ,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аналогов и прекурсоров.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произвела уничтожение за период с "___"___________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"___" ___________ 20____г. лекарственных средств, пустых флаконов и ампул,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сырья, материалов, остатков материалов, проб, отходов, полупродуктов,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 наркотические средства, психотропные вещества Таблицы II Списка: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уничтожения/причина уничтожения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уничтожения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1" w:id="160"/>
      <w:r>
        <w:rPr>
          <w:rFonts w:ascii="Times New Roman"/>
          <w:b w:val="false"/>
          <w:i w:val="false"/>
          <w:color w:val="000000"/>
          <w:sz w:val="28"/>
        </w:rPr>
        <w:t>
      * Для лекарственных средств указывается лекарственная форма, дозировка, серия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Перечню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ДСМ-112/2020</w:t>
            </w:r>
          </w:p>
        </w:tc>
      </w:tr>
    </w:tbl>
    <w:bookmarkStart w:name="z19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выписывания, учета и хранения рецептов</w:t>
      </w:r>
    </w:p>
    <w:bookmarkEnd w:id="161"/>
    <w:bookmarkStart w:name="z195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2"/>
    <w:bookmarkStart w:name="z19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выписывания, учета и хранения рецептов разработаны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233 Кодекса Республики Казахстан "О здоровье народа и системе здравоохранения" (далее – Кодекс) и определяют порядок выписывания, учета и хранения рецептов.</w:t>
      </w:r>
    </w:p>
    <w:bookmarkEnd w:id="163"/>
    <w:bookmarkStart w:name="z19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64"/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специальный рецептурный бланк – бланк для выписывания рецепта на лекарственные средства, содержащие наркотические средства, психотропные вещества Таблицы II Списка;</w:t>
      </w:r>
    </w:p>
    <w:bookmarkEnd w:id="165"/>
    <w:bookmarkStart w:name="z1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сигнатура – документ, подтверждающий законность приобретения лекарственных средств, содержащих наркотические средства, психотропные вещества и их прекурсоры.</w:t>
      </w:r>
    </w:p>
    <w:bookmarkEnd w:id="166"/>
    <w:bookmarkStart w:name="z20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выписывания, учета и хранения рецептов</w:t>
      </w:r>
    </w:p>
    <w:bookmarkEnd w:id="167"/>
    <w:bookmarkStart w:name="z2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Назначение лекарственных средств и изделий медицинского назначения в амбулаторных условиях осуществляется на приеме (консультации) медицинскими работниками организаций здравоохранения, оказывающих амбулаторную, профилактическую, диагностическую, лечебную, реабилитационную или паллиативную помощь, в пределах своей компетенции при наличии соответствующих медицинских показаний с учетом стандарта лечения соответствующего профиля и в количествах, отвечающих индивидуальным потребностям пациента. </w:t>
      </w:r>
    </w:p>
    <w:bookmarkEnd w:id="168"/>
    <w:bookmarkStart w:name="z20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Пациентам, нуждающимся в постоянном (длительном) бесплатном и (или) льготном обеспечении лекарственными средствами назначение допускается на период до трех месяцев.</w:t>
      </w:r>
    </w:p>
    <w:bookmarkEnd w:id="169"/>
    <w:bookmarkStart w:name="z20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Неизлечимо больным, страдающим тяжелыми, прогрессирующими заболеваниями в терминальной (конечной) стадии, количество выписываемого в одном рецепте лекарственного средства, содержащего наркотические средства, психотропные вещества Таблицы II Списка, допускается назначать в количествах, достаточных на 10-15 календарных дней терапии, а для проживающего в отдаленном от районного центра населенном пункте - на 25-30 календарных дней терапии.</w:t>
      </w:r>
    </w:p>
    <w:bookmarkEnd w:id="170"/>
    <w:bookmarkStart w:name="z20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сельских населенных пунктах, при отсутствии врачей, назначение лекарственных средств и изделий медицинского назначения осуществляется средними медицинскими работниками, ведущими амбулаторный прием пациентов.</w:t>
      </w:r>
    </w:p>
    <w:bookmarkEnd w:id="171"/>
    <w:bookmarkStart w:name="z20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Запись о назначении лекарственных средств и изделий медицинского назначения вносится в электронном виде в медицинские информационные системы (далее – МИС). </w:t>
      </w:r>
    </w:p>
    <w:bookmarkEnd w:id="172"/>
    <w:bookmarkStart w:name="z20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Назначение лекарственных средств и изделий медицинского назначения для бесплатного и (или) льготного обеспечения в амбулаторных условиях отдельных категорий граждан Республики Казахстан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утвержденных приказом Министра здравоохранения Республики Казахстан от 5 августа 2021 года № ҚР ДСМ – 75 (зарегистрирован в Реестре государственной регистрации нормативных правовых актов под № 23885).</w:t>
      </w:r>
    </w:p>
    <w:bookmarkEnd w:id="173"/>
    <w:bookmarkStart w:name="z2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лекарственных средств и изделий медицинского назначения выписываются рецепты в бумажном и (или) электронном виде на бланках по форме № 078/у,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21579).</w:t>
      </w:r>
    </w:p>
    <w:bookmarkEnd w:id="174"/>
    <w:bookmarkStart w:name="z2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Рецепты на лекарственные средства, содержащие наркотические средства, психотропные вещества Таблицы II Списка, выписываются на специальном рецептурном бланке розового цвета, изготовленном типографским способом, форматом А6, имеющим код, номер бланка и степень защиты по форме согласно приложению 1 к настоящим Правилам и заверяются подписью, личной печатью (при наличии), штампом и печатью (при наличии) организации здравоохранения. </w:t>
      </w:r>
    </w:p>
    <w:bookmarkEnd w:id="175"/>
    <w:bookmarkStart w:name="z20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включает условное цифровое обозначение административно-территориальной единицы Республики Казахстан согласно приложению 2 к настоящим Правилам.</w:t>
      </w:r>
    </w:p>
    <w:bookmarkEnd w:id="176"/>
    <w:bookmarkStart w:name="z2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Организации здравоохранения обеспечиваются специальными рецептурными бланками местными органами государственного управления здравоохранения.</w:t>
      </w:r>
    </w:p>
    <w:bookmarkEnd w:id="177"/>
    <w:bookmarkStart w:name="z2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специальных рецептурных бланков осуществляется по доверенности, с указанием в них количества (прописью), кода и номера бланка.</w:t>
      </w:r>
    </w:p>
    <w:bookmarkEnd w:id="178"/>
    <w:bookmarkStart w:name="z21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рецептурные бланки при поступлении в организацию здравоохранения принимаются комиссией, назначенной приказом руководителя, которая проверяет соответствие полученных количеств сопроводительным документам.</w:t>
      </w:r>
    </w:p>
    <w:bookmarkEnd w:id="179"/>
    <w:bookmarkStart w:name="z21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организации здравоохранения, приказом руководителя, назначается ответственное лицо за хранение и выдачу специальных рецептурных бланков.</w:t>
      </w:r>
    </w:p>
    <w:bookmarkEnd w:id="180"/>
    <w:bookmarkStart w:name="z21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Специальные рецептурные бланки подлежат предметно-количественному учету, выдаются медицинскому работнику ответственным лицом для конкретного пациента.</w:t>
      </w:r>
    </w:p>
    <w:bookmarkEnd w:id="181"/>
    <w:bookmarkStart w:name="z21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рецептурные бланки, а также документы по их приходу и расходу хранятся в сейфах или металлических шкафах. Комната по окончании работы опечатывается и (или) пломбируется. Ключи от комнаты, печать и (или) пломбир хранятся у ответственного лица.</w:t>
      </w:r>
    </w:p>
    <w:bookmarkEnd w:id="182"/>
    <w:bookmarkStart w:name="z21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Запас специальных рецептурных бланков в организации здравоохранения не превышает годовой потребности. Потребность определяется организацией здравоохранения с учетом прикрепленного населения.</w:t>
      </w:r>
    </w:p>
    <w:bookmarkEnd w:id="183"/>
    <w:bookmarkStart w:name="z21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Книга учета специальных рецептурных бланков заводится на один календарный год по форме, согласно приложению 3 к настоящим Правилам. Книга учета пронумеровывается, прошнуровывается, скрепляется печатью и подписью руководителя организации здравоохранения.</w:t>
      </w:r>
    </w:p>
    <w:bookmarkEnd w:id="184"/>
    <w:bookmarkStart w:name="z21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 первое число каждого месяца ответственное лицо сверяет фактическое наличие специальных рецептурных бланков с книжным остатком, о чем составляется акт сверки специальных рецептурных бланков по форме, согласно приложению 4 к настоящим Правилам. </w:t>
      </w:r>
    </w:p>
    <w:bookmarkEnd w:id="185"/>
    <w:bookmarkStart w:name="z21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расхождений по результатам сверки руководитель организации здравоохранения в течение суток с момента обнаружения извещает об этом территориальное подразделение государственного органа в сфере обращения лекарственных средств, медицинских изделий.</w:t>
      </w:r>
    </w:p>
    <w:bookmarkEnd w:id="186"/>
    <w:bookmarkStart w:name="z22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Книга учета специальных рецептурных бланков со всеми приходными расходными документами к ней хранится в сейфах или металлических шкафах в течение пяти лет, не считая текущего.</w:t>
      </w:r>
    </w:p>
    <w:bookmarkEnd w:id="187"/>
    <w:bookmarkStart w:name="z22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 по приходу и расходу специальных рецептурных бланков (счета-фактуры, накладные, требования, доверенности) хранятся в условиях, гарантирующих их сохранность. Документы подшиваются по месяцам и годам.</w:t>
      </w:r>
    </w:p>
    <w:bookmarkEnd w:id="188"/>
    <w:bookmarkStart w:name="z22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Рецепты на получение лекарственных средств и медицинских изделий в электронном виде выписываются и учитываются в информационной системе и подписываются посредством электронно-цифровой подписи медицинского работника.</w:t>
      </w:r>
    </w:p>
    <w:bookmarkEnd w:id="189"/>
    <w:bookmarkStart w:name="z22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выписывания рецепта в электронном формате выписывание рецептов осуществляется в бумажном виде за подписью медицинского работника, назначившего лекарственное средство или изделие медицинского назначения.</w:t>
      </w:r>
    </w:p>
    <w:bookmarkEnd w:id="190"/>
    <w:bookmarkStart w:name="z22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введения данных в информационной системе лекарственного обеспечения при выписывании рецепта на лекарственное средства или изделие медицинского назначения, корректировка данных осуществляется в срок не более 5 рабочих дней со дня выписывания.</w:t>
      </w:r>
    </w:p>
    <w:bookmarkEnd w:id="191"/>
    <w:bookmarkStart w:name="z22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выписывании лекарственного средства, содержащего наркотические средства, психотропные вещества на амбулаторном уровне в рамках гарантированного объема бесплатной медицинской помощи, помимо специального рецептурного бланка дополнительно выписывается рецепт на бесплатный отпуск. </w:t>
      </w:r>
    </w:p>
    <w:bookmarkEnd w:id="192"/>
    <w:bookmarkStart w:name="z22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Корешки специальных рецептурных бланков заполняются идентично рецепту и хранятся в организации здравоохранения у лица, ответственного за их сохранность.</w:t>
      </w:r>
    </w:p>
    <w:bookmarkEnd w:id="193"/>
    <w:bookmarkStart w:name="z22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рецепта, серия и номер специального рецептурного бланка заносятся в медицинскую документацию пациента.</w:t>
      </w:r>
    </w:p>
    <w:bookmarkEnd w:id="194"/>
    <w:bookmarkStart w:name="z22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Рецепты на лекарственные средства, не зарегистрированные и не разрешенные к применению в Республике Казахстан, не выписываются.</w:t>
      </w:r>
    </w:p>
    <w:bookmarkEnd w:id="195"/>
    <w:bookmarkStart w:name="z22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выписывание рецептов на незарегистрированные лекарственные средства в случаях, указанных в части второй пункта 5 статьи 196 Кодекса.</w:t>
      </w:r>
    </w:p>
    <w:bookmarkEnd w:id="196"/>
    <w:bookmarkStart w:name="z23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Название лекарственного средства в рецепте указывается на казахском или русском или латинском языках под международным непатентованным наименованием, в случае назначения комбинированного лекарственного препарата указывается его состав. </w:t>
      </w:r>
    </w:p>
    <w:bookmarkEnd w:id="197"/>
    <w:bookmarkStart w:name="z23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индивидуальной непереносимости пациента допускается выписывание лекарственного средства под торговым наименованием. </w:t>
      </w:r>
    </w:p>
    <w:bookmarkEnd w:id="198"/>
    <w:bookmarkStart w:name="z23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лекарственного средства, содержащего наркотические средства, психотропные вещества, входящего в состав многокомпонентной лекарственной формы, пишется в рецепте первым, затем указываются все остальные ингредиенты.</w:t>
      </w:r>
    </w:p>
    <w:bookmarkEnd w:id="199"/>
    <w:bookmarkStart w:name="z23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Рецепты выписываются разборчиво с обязательным заполнением всех предусмотренных в бланке граф, способ применения обозначается на государственном или русском языке и прописывается в соответствующей графе с указанием лекарственной формы, дозировки, режима дозирования и продолжительности лечения. Не допускается ограничиваться общими указаниями ("Известно", "Внутреннее", "Наружное"). Исправления в рецепте не допускаются.</w:t>
      </w:r>
    </w:p>
    <w:bookmarkEnd w:id="200"/>
    <w:bookmarkStart w:name="z23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Твердые сыпучие вещества выписываются в граммах, миллиграммах или микрограммах, жидкие – в миллилитрах, граммах и каплях. Биологические препараты – в единицах действия.</w:t>
      </w:r>
    </w:p>
    <w:bookmarkEnd w:id="201"/>
    <w:bookmarkStart w:name="z23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одном рецептурном бланке выписывается одно наименование лекарственного средства, содержащее наркотические средства, психотропные и сильнодействующие вещества в количествах, не превышающих предельно допустимые нормы согласно приложению 5 к настоящим Правилам.</w:t>
      </w:r>
    </w:p>
    <w:bookmarkEnd w:id="202"/>
    <w:bookmarkStart w:name="z23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отсутствии одного из препаратов, указанных в рецепте, при отпуске неполной упаковки или неполного количества препарата, фармацевт на обратной стороне рецепта указывает количество отпущенного препарата. Рецепт (за исключением рецептов на лекарственные средства, содержащие наркотические средства, психотропные и сильнодействующие вещества) возвращается пациенту, копия рецепта оставляется в аптеке.</w:t>
      </w:r>
    </w:p>
    <w:bookmarkEnd w:id="203"/>
    <w:bookmarkStart w:name="z23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Рецепт на лекарственные средства, содержащие наркотические средства, психотропные и сильнодействующие вещества остается в аптеке. </w:t>
      </w:r>
    </w:p>
    <w:bookmarkEnd w:id="204"/>
    <w:bookmarkStart w:name="z23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обороте рецепта указывается название, количество отпущенного лекарственного средства, дата и подпись отпустившего.</w:t>
      </w:r>
    </w:p>
    <w:bookmarkEnd w:id="205"/>
    <w:bookmarkStart w:name="z23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Пациенту взамен рецепта выдается сигнатура с желтой полосой по диагонали (слева направо) по форме согласно приложению 6 к настоящим Правилам с данными, полностью соответствующими рецепту и заводской маркировке (завод-производитель, страна, номер серии (партии)). Сигнатура заверяется подписью фармацевтического работника, отпустившего лекарство, а также скрепляется печатью аптечной организации.</w:t>
      </w:r>
    </w:p>
    <w:bookmarkEnd w:id="206"/>
    <w:bookmarkStart w:name="z24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выписывании лекарственного средства в дозе, превышающей высшую разовую, врач в рецепте обозначает дозу лекарственного средства прописью и восклицательным знаком. При несоблюдении врачом данного требования фармацевтический работник отпускает прописанное лекарственное средство в половине, установленной высшей разовой дозы.</w:t>
      </w:r>
    </w:p>
    <w:bookmarkEnd w:id="207"/>
    <w:bookmarkStart w:name="z24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на лекарственные средства, содержащие наркотические средства, психотропные вещества для пациентов с хроническими заболеваниями выписываются на курс лечения сроком до одного месяца. В этих случаях на рецептурном бланке указывается "По специальному назначению". Указание "По специальному назначению" врач прописывает собственноручно, заверяет подписью и личной печатью.</w:t>
      </w:r>
    </w:p>
    <w:bookmarkEnd w:id="208"/>
    <w:bookmarkStart w:name="z24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 допускается выписывать рецепты и отпускать пациентам:</w:t>
      </w:r>
    </w:p>
    <w:bookmarkEnd w:id="209"/>
    <w:bookmarkStart w:name="z24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лекарственные средства, содержащие наркотические средства, психотропные вещества Таблицы II Списка пациентам с психическими и поведенческими расстройствами (заболеваниями), связанными с употреблением наркотических средств, за исключением лекарственных средств поддерживающей терапии агонистами опиоидов (далее – ПТАО) для пациентов ПТАО;</w:t>
      </w:r>
    </w:p>
    <w:bookmarkEnd w:id="210"/>
    <w:bookmarkStart w:name="z24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этиловый эфир, а также инъекционные растворы фентанила;</w:t>
      </w:r>
    </w:p>
    <w:bookmarkEnd w:id="211"/>
    <w:bookmarkStart w:name="z24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наркотические средства, психотропные вещества вне состава изготовленной в аптеке лекарственной формы.</w:t>
      </w:r>
    </w:p>
    <w:bookmarkEnd w:id="212"/>
    <w:bookmarkStart w:name="z24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Рецепты на лекарственные средства и изделия медицинского назначения действительны на территории всей республики, за исключением рецептов на бесплатный и льготный отпуск, которые действительны в пределах административно-территориальной единицы республики.</w:t>
      </w:r>
    </w:p>
    <w:bookmarkEnd w:id="213"/>
    <w:bookmarkStart w:name="z24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на получение лекарственных средств, в том числе отпускаемых бесплатно и на льготных условиях, действительны в течение 1 месяца.</w:t>
      </w:r>
    </w:p>
    <w:bookmarkEnd w:id="214"/>
    <w:bookmarkStart w:name="z24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на лекарственные средства, содержащие наркотические средства, психотропные и сильнодействующие вещества, действительны в течение 15 календарных дней с момента выдачи рецепта.</w:t>
      </w:r>
    </w:p>
    <w:bookmarkEnd w:id="215"/>
    <w:bookmarkStart w:name="z24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Срок хранения рецепта в бумажном виде на лекарственное средство составляет не менее тридцати календарных дней, за исключением рецепта на лекарственное средство, содержащее наркотические средства, психотропные и сильнодействующие вещества, который хранится один год, на лекарственное средство, отпускаемое в рамках гарантированного объема бесплатной медицинской помощи и (или) обязательного социального медицинского страхования, срок хранения которого составляет два года.</w:t>
      </w:r>
    </w:p>
    <w:bookmarkEnd w:id="216"/>
    <w:bookmarkStart w:name="z25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истечении срока хранения рецепты подлежат уничтожению.</w:t>
      </w:r>
    </w:p>
    <w:bookmarkEnd w:id="217"/>
    <w:bookmarkStart w:name="z25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уничтожения рецептов создается комиссия в составе руководителя и материально-ответственных лиц аптеки, аптечного пункта.</w:t>
      </w:r>
    </w:p>
    <w:bookmarkEnd w:id="218"/>
    <w:bookmarkStart w:name="z25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составляет акт об уничтожении, в котором прописью указываются период и количество уничтоженных рецептов.</w:t>
      </w:r>
    </w:p>
    <w:bookmarkEnd w:id="219"/>
    <w:bookmarkStart w:name="z25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Рецепт, не отвечающий вышеперечисленным требованиям, является недействительным и погашается штампом "Рецепт недействителен", регистрируется в журнале учета неправильно выписанных рецептов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сентября 2020 года № ҚР ДСМ-104/2020 "Об утверждении Правил оптовой и розничной реализации лекарственных средств и медицинских изделий" (зарегистрирован в Реестре государственной регистрации нормативных правовых актов под № 21229), пронумерованном, прошнурованном и скрепленном подписью руководителя и печатью (при наличии) аптеки, аптечного пункта.</w:t>
      </w:r>
    </w:p>
    <w:bookmarkEnd w:id="220"/>
    <w:bookmarkStart w:name="z25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неправильно выписанных рецептах передается в соответствующие территориальные подразделения государственного органа в сфере обращения лекарственных средств и медицинских изделий и для сведения руководителю соответствующей медицинской организации.</w:t>
      </w:r>
    </w:p>
    <w:bookmarkEnd w:id="221"/>
    <w:bookmarkStart w:name="z25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рецепте применяются основные рецептурные сокращения согласно приложению 7 к настоящим Правилам.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выписывания,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хранения рецептов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А6</w:t>
            </w:r>
          </w:p>
        </w:tc>
      </w:tr>
    </w:tbl>
    <w:bookmarkStart w:name="z258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специального рецептурного бланка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 № 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 № 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 организации здравоохранения (с указанием наименования организации здравоохранения)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 организации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 наименования организации здравоохранения)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 рецепта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 20___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пациента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участка _______________________,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медицинской документации пациента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Rp: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 рецепта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 20___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пациента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участка ________________________,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медицинской документации пациента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Rp: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личная печать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личная печать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Исправления не допускаются.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Корешок остается в организации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бланка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Исправления не 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бланка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выписывания,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хранения рецептов</w:t>
            </w:r>
          </w:p>
        </w:tc>
      </w:tr>
    </w:tbl>
    <w:bookmarkStart w:name="z260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Условное цифровое обозначение административно-территориальных единиц Республики Казахстан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цифровое обозначение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выписывания,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хранения рецептов</w:t>
            </w:r>
          </w:p>
        </w:tc>
      </w:tr>
    </w:tbl>
    <w:p>
      <w:pPr>
        <w:spacing w:after="0"/>
        <w:ind w:left="0"/>
        <w:jc w:val="both"/>
      </w:pPr>
      <w:bookmarkStart w:name="z262" w:id="225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здравоохранения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bookmarkStart w:name="z263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специальных рецептурных бланков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месяца (общее кол-во бланков)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месяца (общее кол-во бланков)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документа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с № __ по № ___ Код 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Ф.И.О (при его наличии) врача, дата выдачи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с № ___ по № 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получившего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 мат.ответст.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выписывания,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хранения рецептов</w:t>
            </w:r>
          </w:p>
        </w:tc>
      </w:tr>
    </w:tbl>
    <w:p>
      <w:pPr>
        <w:spacing w:after="0"/>
        <w:ind w:left="0"/>
        <w:jc w:val="both"/>
      </w:pPr>
      <w:bookmarkStart w:name="z265" w:id="227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здравоохранения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bookmarkStart w:name="z266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 специальных рецептурных бланков за _________________ месяц 20_____ г.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рецептурные бланки с №___ по № ___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месяца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книжный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фактический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+/-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выписывания,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хранения рецептов</w:t>
            </w:r>
          </w:p>
        </w:tc>
      </w:tr>
    </w:tbl>
    <w:bookmarkStart w:name="z269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допустимые нормы выписывания и отпуска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содержащих наркотические средства, психотропные вещества на один рецепт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 или состав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лекарственной формы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сухого вещества в одной единице лекарственной формы, 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допустимые норма выписывания на один рецепт, не более единиц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ампуле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- 1 мл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сумме не должно превышать 0,3 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сумме не должно превышать 0,5 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ампуле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- 1 мл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сумме не должно превышать 0,2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ампуле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- 1 мл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пластырь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мкг/ч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0,0014-0,0021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сумме не должно превышать 0,055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пластырь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мкг/ч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0,0028-0,0042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пластырь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мкг/ч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0,0055-0,0084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пластырь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мкг/ч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0,0083-0,0126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пластырь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мкг/ч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0,0110-0,0168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высвобождением, покрытые пленочной оболочкой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мг/2,5 мг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сумме не должно превышать 0,8 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высвобождением, покрытые пленочной оболочкой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мг/5 мг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высвобождением, покрытые пленочной оболочкой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мг/10 мг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высвобождением, покрытые пленочной оболочкой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мг/20 мг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содержащие психотропные вещества, за исключением производных барбитуровой кислоты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ампуле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содержащие производные барбитуровой кислоты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выписывания,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хранения рецептов</w:t>
            </w:r>
          </w:p>
        </w:tc>
      </w:tr>
    </w:tbl>
    <w:bookmarkStart w:name="z271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СИГНАТУРА</w:t>
      </w:r>
    </w:p>
    <w:bookmarkEnd w:id="231"/>
    <w:p>
      <w:pPr>
        <w:spacing w:after="0"/>
        <w:ind w:left="0"/>
        <w:jc w:val="both"/>
      </w:pPr>
      <w:bookmarkStart w:name="z272" w:id="232"/>
      <w:r>
        <w:rPr>
          <w:rFonts w:ascii="Times New Roman"/>
          <w:b w:val="false"/>
          <w:i w:val="false"/>
          <w:color w:val="000000"/>
          <w:sz w:val="28"/>
        </w:rPr>
        <w:t>
      Название аптечной организации __________________________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_________________________ № рецепта 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выписывания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(при его наличии), возраст пациента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Rp:___________________________________________________________________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 применения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(при его наличии) врача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Завод–производитель, страна, № серии (партии)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Приготовил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Проверил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Отпустил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выписывания,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хранения рецептов</w:t>
            </w:r>
          </w:p>
        </w:tc>
      </w:tr>
    </w:tbl>
    <w:bookmarkStart w:name="z274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рецептурные сокращения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написание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по, поровну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ac. acid.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acidum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amp.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ampulla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аqua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aq. purif.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aqua purificata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очищенная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but.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вutyrum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(твердое)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comp., cps.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сompositus (a, um)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Da, Detur, Dentur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Выдай. Пусть будет выдано. Пусть будут выданы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D.S.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Da, Signa; Detur, Signetur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Выдай, oбозначь. Пусть будет выдано, обозначено. Выдать, обозначить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D.t.d.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 (Dentur) tales doses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Выдай (Пусть будут выданы) такие дозы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Decoctum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dilutus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div. in p.​aeq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divide in partes aequales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раздели на равные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emuls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emulsum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extractum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экстракт, вытяжка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fiat (fiant)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пусть образуется (образуются)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gtt.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gutta, guttae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капля, капли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infusum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amp.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ampullis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ампулах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caps.gel.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capsulis gelatinosis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капсулах желатиновых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tabl.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tab(u)lettis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таблетках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linimentum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жидкая мазь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liq.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liquor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pil.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massa pilularum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пилюльная масса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Misce; Misceatur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Смешай. Пусть будет смешано. Смешать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numero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oleum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(жидкое)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pilula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p.​aeq.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partes aequales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равные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pulv.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pulvis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q.s.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quantum satis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потребуется, сколько надо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r., rad.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Rp.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Recipe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Возьми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Repete. Repetatur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Повтори. Пусть будет повторено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rhizoma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Signa. Signetur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Обозначь. Пусть будет обозначено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simpl.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simplex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sir.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sirupus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suppositorium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tabl.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tab(u)letta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t-ra, tinct., tct.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tinctura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ung.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unguentum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vitr.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vitrum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ppt., praec.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praecipitatus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Осажденный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