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b350" w14:textId="e25b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 мая 2017 года № 204 "Об утверждении Правил проведения единого национального тестирования и оказания государственных услуг "Выдача сертификата о сдаче единого национального тестирования"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10 июля 2023 года № 310. Зарегистрирован в Министерстве юстиции Республики Казахстан 13 июля 2023 года № 33073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мая 2017 года № 204 "Об утверждении Правил проведения единого национального тестирования и оказания государственных услуг "Выдача сертификата о сдаче единого национального тестирования" (зарегистрирован в Реестре государственной регистрации нормативных правовых актов под № 15173)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х проведения единого национального тестирования и оказания государственных услуг "Выдача сертификата о сдаче единого национального тестирования",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единого национального тестирования и оказания государственных услуг "Выдача сертификата о сдаче единого национального тестирования"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науки и высшего образования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о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тестирования"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групп образовательных программ с указанием профильных предметов единого национального тестирования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предметы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профильный предмет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профильный предмет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начальной военной подготовки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художественного труда и черчения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основы права и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cоциальных педагогов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Тюркология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/Русская литература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/Русский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/Русская литература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техника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 и управление водными ресурсами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