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8441" w14:textId="cbc84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13 июля 2023 года № 479. Зарегистрирован в Министерстве юстиции Республики Казахстан 14 июля 2023 года № 33081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2020 года № 66 "Об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представительств" (зарегистрирован в Реестре государственной регистрации нормативных правовых актов под № 20771),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регистрация юридических лиц, учетная регистрация их филиалов и представительств",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регистрации юридического лица, об учетной регистрации филиала (представительства), вносит сведения в Национальный реестр бизнес-идентификационных номеров (далее - Нацреестр), оформляет справку о государственной регистрации юридического лица, об учетной 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регистрации юридического лица, об учетной регистрации филиала (представительства) с присвоенным бизнес-идентификационным номером либо мотивированный приказ об отказе (о перерыве) направляются на подписание руководству. Подписанные руководством документы передаются исполнителем в канцелярию услугодателя. Сотрудник канцелярии услугодателя передает документы в филиал "НАО "Государственная корпорация "Правительство для граждан" (далее-Государственная корпорация) либо направляет услугополучателю посредством портала.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регистрации юридических лиц.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регистрации юридического лица, об учетной регистрации филиала (представительства), вносит сведения в Нацреестр; оформляет справку о государственной регистрации юридического лица, об учетной 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регистрации юридического лица, об учетной регистрации филиала (представительства) с присвоенным бизнес-идентификационным номером, либо мотивированный приказ об отказе (о перерыве) направляются на подписание руководству. Подписанные руководством документы передаются исполнителем в отдел выдачи Государственной корпорации.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 с указанием причин и передает документы в Государственную корпорацию.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замечаний, указанных в приказе о перерыве, услугополучатель повторно направляет документы услугодателю через Государственную корпорацию.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перерыва в регистрации услугополучателем не устранены, то выносится мотивированный приказ об отказе в оказании государственной услуги не позднее трех рабочих дней до окончания срока перерыва.";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перерегистрация юридических лиц, учетная перерегистрация их филиалов и представительств", утвержденных указанным приказом: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перерегистрации юридического лица, об учетной перерегистрации филиала (представительства), вносит сведения в Нацреестр, оформляет справку о государственной перерегистрации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перерегистрации юридического лица, об учетной перерегистрации филиала (представительства) с присвоенным бизнес-идентификационным номером, либо мотивированный приказ об отказе (о перерыве) направляются на подписание руководству.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документы передаются исполнителем в канцелярию услугодателя. Сотрудник канцелярии услугодателя передает документы в Государственную корпорацию через курьера либо направляет услугополучателю посредством портала.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регистрации юридических лиц.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перерегистрации юридического лица, об учетной перерегистрации филиала (представительства), вносит сведения в Нацреестр; оформляет справку о государственной перерегистрации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перерегистрации юридического лица, об учетной перерегистрации филиала (представительства) с присвоенным бизнес-идентификационным номером, либо мотивированный приказ об отказе (о перерыве) направляются на подписание руководству.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документы передаются исполнителем в отдел выдачи Государственной корпорации.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подачи документов на портале – "в личный кабинет" направляется уведомление о государственной перерегистрации юридических лиц для субъектов малого и среднего предпринимательства либо мотивированный ответ услугодателя об отказе (о перерыве) в оказании государственной услуги в форме электронного документа, удостоверенный ЭЦП услугодателя.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 с указанием причин и передает документы в Государственную корпорацию.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замечаний, указанных в приказе о перерыве, услугополучатель повторно направляет документы услугодателю через Государственную корпорацию.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перерыва в регистрации услугополучателем не устранены, то выносится мотивированный приказ об отказе в оказании государственной услуги не позднее трех рабочих дней до окончания срока перерыва.";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(представительствах)", утвержденных указанным приказом: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"26.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регистрации о внесении изменений и дополнений в учредительные документы вносит сведения в Нацреестр, оформляет справку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бизнес-идентификационным номером, либо мотивированный приказ об отказе (о перерыве) направляются на подписание руководству. Подписанные руководством документы передаются исполнителем в канцелярию услугодателя либо направляются услугополучателю посредством портала. Сотрудник канцелярии услугодателя передает документы в Государственную корпорацию через курьера.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Государственную корпорацию –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регистрации юридических лиц.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представленные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(перерыва) оформляет приказ о государственной регистрации о внесении изменений и дополнений в учредительные документы вносит сведения в Нацреестр; оформляет справку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справка о государственной регистрации (перерегистрации) юридического лица, об учетной регистрации (перерегистрации) филиала (представительства) с присвоенным бизнес-идентификационным номером, либо мотивированный приказ об отказе (о перерыве) направляются на подписание руководству. Подписанные руководством документы передаются исполнителем в отдел выдачи Государственной корпорации.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 случае подачи документов на портале – "в личный кабинет" направляется уведомление о государственной регистрации (перерегистрации) юридических лиц для субъектов малого и среднего предпринимательства либо мотивированный ответ услугодателя об отказе (о перерыве) в оказании государственной услуги в форме электронного документа, удостоверенный ЭЦП услугодателя.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 с указанием причин и передает документы в Государственную корпорацию.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замечаний, указанных в приказе о перерыве, услугополучатель повторно направляет документы услугодателю через Государственную корпорацию.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перерыва в регистрации услугополучателем не устранены, то выносится мотивированный приказ об отказе в оказании государственной услуги не позднее трех рабочих дней до окончания срока перерыва.";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представительства", утвержденных данным приказом: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Деятельность юридических лиц, их филиалов (представительств) подлежит прекращению в принудительном порядке при одновременном соответствии следующим условиям: не обратившиеся в порядке, определенном уполномоченным органом в сфере государственной регистрации юридических лиц, в регистрирующий орган для формирования бизнес-идентификационного номера; не зарегистрированные в органах государственных доходов в качестве налогоплательщиков. Прекращение деятельности в принудительном порядке производится в судебном порядке по заявлению органа, осуществляющего государственную регистрацию юридических лиц. Исключение из Национального реестра бизнес-идентификационных номеров юридических лиц производится на основании решения суда о принудительной ликвидации, вступившего в законную силу.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соблюдение порядка ликвидации, установленного законодательными актами Республики Казахстан и в случае отсутствия оснований для отказа (перерыва) вносит в Нацреестр сведения о ликвидации юридического лица; издает приказ о регистрации прекращения деятельности юридического лица (филиала и представительства), аннулировании справки (свидетельства) о государственной регистрации (перерегистрации) и исключении его из Нацреестра.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После рассмотрения исполнителем приказ о регистрации прекращения деятельности юридического лица (филиала и представительства), или мотивированный приказ об отказе (о перерыве) направляются на подписание руководству.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документы передаются исполнителем в канцелярию услугодателя. Сотрудник канцелярии услугодателя передает документы в Государственную корпорацию через курьера.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При поступлении документов на оказание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в Государственную корпорацию сотрудник осуществляет прием документов и согласно реестру передает в соответствующее подразделение Государственной корпорации в сфере регистрации юридических лиц.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Исполнитель: проверяет соблюдение порядка ликвидации, установленного законодательными актами Республики Казахстан и в случае отсутствия оснований для отказа (перерыва) вносит в Нацреестр сведения о ликвидации юридического лица; издает приказ о регистрации прекращения деятельности юридического лица (филиала и представительства), аннулировании справки (свидетельства) о государственной регистрации (перерегистрации) и исключении его из Нацреестра.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рассмотрения исполнителем приказ о регистрации прекращения деятельности юридического лица (филиала и представительства), или мотивированный приказ об отказе (о перерыве) направляются на подписание руководству.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Подписанные руководством документы передаются исполнителем в отдел выдачи Государственной корпорации.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подачи документов на портале – "в личный кабинет"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(о перерыве) в оказании государственной услуги в форме электронного документа, удостоверенный ЭЦП услугодателя.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 с указанием причин и передает документы в Государственную корпорацию.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замечаний, указанных в приказе о перерыве, услугополучатель повторно направляет документы услугодателю через Государственную корпорацию.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в течение одного месяца обстоятельства, явившиеся основанием для перерыва в регистрации прекращения деятельности юридического лица услугополучателем не устранены, то выносится мотивированный приказ об отказе в оказании государственной услуги не позднее трех рабочих дней до окончания срока перерыва.";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юстиции Республики Казахстан;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 - министра юстиции Республики Казахстан.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Ескараев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0" w:id="7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