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392e" w14:textId="c333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13 июля 2023 года № 5. Зарегистрирован в Министерстве юстиции Республики Казахстан 17 июля 2023 года № 33087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26 декабря 2018 года № 13 "Об утверждении Правил проведения с участием респондентов на добровольной основе тестирования и обсуждения проектов статистических форм по общегосударственным и (или) ведомственным статистическим наблюдениям и инструкций по их заполнению" (зарегистрирован в Реестре государственной регистрации нормативных правовых актов под № 18068);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26 декабря 2018 года № 15 "Об утверждении Правил проведения опроса респондентов и пользователей с целью мониторинга уровня удовлетворенности деятельностью уполномоченного органа" (зарегистрирован в Реестре государственной регистрации нормативных правовых актов под № 18046).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