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a98c" w14:textId="1b4a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11 декабря 2018года № 502 и Министра национальной экономики Республики Казахстан от 11 декабря 2018 года № 101 "Об утверждении критериев оценки степени рисков и проверочных листов за использованием и охраной земель, государственного земельного кадастра и мониторинга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17 июля 2023 года № 264 и и.о. Министра национальной экономики Республики Казахстан от 17 июля 2023 года № 141. Зарегистрирован в Министерстве юстиции Республики Казахстан 19 июля 2023 года № 33118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11 декабря 2018 года № 502 и Министра национальной экономики Республики Казахстан от 11 декабря 2018 года № 101 "Об утверждении критериев оценки степени рисков и проверочных листов за использованием и охраной земель, государственного земельного кадастра и мониторинга земель" (зарегистрирован в Реестре государственной регистрации нормативных правовых актов № 18000)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рисков и проверочных листов за использованием и охраной земель, государственного земельного кадастра";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критерии оценки степени рисков за использованием и охраной земель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критерии оценки степени рисков в области государственного земельного кадастра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проверочный лист в области государственного земельного кадастра за деятельностью субъектов по ведению государственного земельного кадастра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сельского хозяйства Республики Казахстан.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о. министра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__________Б. Омарбеков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исполняющий обязанности министра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__________Ә. Тамабек
</w:t>
            </w: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правовой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специальным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Генеральной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о.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и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2023 года № 264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№ 101  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за использованием и охраной земель </w:t>
      </w:r>
    </w:p>
    <w:bookmarkEnd w:id="14"/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за использованием и охраной земель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за использованием и охраной земель к степеням риска и для отбора субъектов (объектов) контроля при проведении профилактического контроля с посещением субъекта (объекта) контроля.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– сельскохозяйственные товаропроизводители, имеющие в наличии сельскохозяйственные угодья;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незначительные нарушения – нарушения, возникшие в связи с несоблюдением собственниками земельных участков и (или) землепользователями требований по сохранности межевых знаков границ земельных участков;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значительные нарушения – нарушения, возникшие в связи с неисполнением собственниками земельных участков и (или) землепользователями мероприятий по охране земель и по рациональному использованию земель сельскохозяйственного назначения,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утвержденными приказом Министра сельского хозяйства Республики Казахстан от 17 января 2020 года № 7 (зарегистрирован в Реестре государственной регистрации нормативных правовых актов № 19893);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возникшие в связи с несоблюдением собственниками земельных участков и (или) землепользователями интересов государства на землю, неиспользованием земель в соответствии с целевым назначением и неисполнением обязанностей по приведению их в состояние, пригодное для дальнейшего использования, установленных нормативными правовыми актами в области земельных правоотношений;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за использованием и охраной земель и не зависящие непосредственно от отдельного субъекта (объекта) контроля;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7"/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8"/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29"/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пунктом 2 статьи 143 Кодекса.</w:t>
      </w:r>
    </w:p>
    <w:bookmarkEnd w:id="30"/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2"/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одной из следующих степеней риска: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субъекты (объекты) контроля относятся к одной из следующих степеней риска: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и относится: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5"/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нарушений требований за использованием и охраной земель определяются согласно приложению 1 к настоящим Критериям.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9"/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50"/>
    <w:bookmarkStart w:name="z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степени риска сельскохозяйственных товаропроизводителей, имеющих в наличии сельскохозяйственные угодья, по объективным критериям осуществляется в зависимости от площади сельскохозяйственных угодий.</w:t>
      </w:r>
    </w:p>
    <w:bookmarkEnd w:id="51"/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высокой степени риска относятся сельскохозяйственные товаропроизводители, имеющие следующие сельскохозяйственные угодья: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богарные пашни площадью более 3 000 (трех тысяч) гектаров;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орошаемые пашни площадью более 50 (пятидесяти) гектаров;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угодья (кроме пашни) площадью более 300 (триста) гектаров.</w:t>
      </w:r>
    </w:p>
    <w:bookmarkEnd w:id="55"/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субъектам (объектам) контроля средней степени относятся сельскохозяйственные товаропроизводители, имеющие следующие сельскохозяйственные угодья: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богарные пашни площадью от 1000 (одной тысячи) до 3 000 (трех тысяч) гектаров;</w:t>
      </w:r>
    </w:p>
    <w:bookmarkEnd w:id="57"/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орошаемые пашни площадью от 10 (десяти) до 50 (пятидесяти) гектаров;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угодья (кроме пашни) площадью от 100 (ста) до 300 (триста) гектаров.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объективным критериям к субъектам (объектам) контроля с низкой степенью риска относятся субъекты (объекты) контроля, несоответствующие требованиям пунктов 8 и 9 настоящих Критериев.</w:t>
      </w:r>
    </w:p>
    <w:bookmarkEnd w:id="60"/>
    <w:bookmarkStart w:name="z9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61"/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субъективных критериев осуществляется с применением следующих этапов: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информации и оценка рисков.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Формирование базы данных и сбор информации необходимы для выявления субъектов (объектов) контроля.</w:t>
      </w:r>
    </w:p>
    <w:bookmarkEnd w:id="65"/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используются: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67"/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анализа сведений, представляемых государственными органами и организациями.</w:t>
      </w:r>
    </w:p>
    <w:bookmarkEnd w:id="68"/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и значимости показателей субъективных критериев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за использованием и охраной земель по форме согласно приложению 2 к настоящим Критериям.</w:t>
      </w:r>
    </w:p>
    <w:bookmarkEnd w:id="74"/>
    <w:bookmarkStart w:name="z11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22 настоящих Критериев, посредством применения субъективных критериев.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за использованием и охраной земель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 оценки и управления рисками ведется с использованием информационных систем, относящих субъектов (объектов) контроля к конкретным степеням риска и формирующих списки проведения контрольных мероприятий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рисками, минимально допустимый порог количества субъектов (объектов) контроля, в отношении которых осуществляется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за использованием и охраной земель.</w:t>
      </w:r>
    </w:p>
    <w:bookmarkEnd w:id="79"/>
    <w:bookmarkStart w:name="z11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отнесения субъекта контроля к степени риска в соответствии с пунктами 3 и 4 настоящих Критерий применяется следующий порядок расчета показателя степени риска.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12 настоящих Критериев.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14 настоящих Критериев (SC), с последующей нормализацией значений, данных в диапазон от 0 до 100 баллов.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пром = SP + SC,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пром – промежуточный показатель степени риска по субъективным критериям;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14 настоящих Критериев.</w:t>
      </w:r>
    </w:p>
    <w:bookmarkEnd w:id="88"/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за использованием и охраной земель. При этом перечень оцениваемых субъектов (объектов) контроля, относимых к однородной группе субъектов (объектов) контроля за использованием и охраной земель, образует выборочную совокупность (выборку) для последующей нормализации данных.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данным, полученным по результатам предыдущего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90"/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12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91"/>
    <w:bookmarkStart w:name="z12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2"/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95"/>
    <w:bookmarkStart w:name="z1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7"/>
    <w:bookmarkStart w:name="z1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8"/>
    <w:bookmarkStart w:name="z13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нарушений.</w:t>
      </w:r>
    </w:p>
    <w:bookmarkEnd w:id="99"/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0"/>
    <w:bookmarkStart w:name="z1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102"/>
    <w:bookmarkStart w:name="z1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</w:t>
      </w:r>
    </w:p>
    <w:bookmarkEnd w:id="106"/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0"/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3"/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показателя степени риска по субъективным критериям, определенным в соответствии с пунктом 14 настоящих Критериев, производится по шкале от 0 до 100 баллов и осуществляется по следующей формуле:</w:t>
      </w:r>
    </w:p>
    <w:bookmarkEnd w:id="114"/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Start w:name="z1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bookmarkEnd w:id="116"/>
    <w:bookmarkStart w:name="z15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7"/>
    <w:bookmarkStart w:name="z15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14 настоящих Критериев, включается в расчет показателя степени риска по субъективным критериям.</w:t>
      </w:r>
    </w:p>
    <w:bookmarkEnd w:id="118"/>
    <w:bookmarkStart w:name="z15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9"/>
    <w:bookmarkStart w:name="z15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121"/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Rmax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Rmin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123"/>
    <w:bookmarkStart w:name="z1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– промежуточный показатель степени риска по субъективным критериям, рассчитанный в соответствии с пунктом 18 настоящих Критериев.</w:t>
      </w:r>
    </w:p>
    <w:bookmarkEnd w:id="124"/>
    <w:bookmarkStart w:name="z16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одного раза в год.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пунктом 4 статьи 144-2 Кодекса.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охраной земель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правоотношений </w:t>
            </w:r>
          </w:p>
        </w:tc>
      </w:tr>
    </w:tbl>
    <w:bookmarkStart w:name="z16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за использованием и охраной земель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фактических границ земельного участка и наличие правоустанавливающих или идентификационных документов на землю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рекультивация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рациональному использованию сельскохозяйственных земель: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гидротехнических и противоэрозионных мероприятий по восстановлению и сохранению плодородия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своевременное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исполнение проектов землеустройства по использованию и охране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предельно допустимой нормы нагрузки на общую площадь пастбищ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охраной земель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правоотношений</w:t>
            </w:r>
          </w:p>
        </w:tc>
      </w:tr>
    </w:tbl>
    <w:bookmarkStart w:name="z18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за использованием и охраной земель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субъективных критериев для определения степени риска за использованием и охраной земель в соответствии со статьей 138 Предпринимательского кодекса Республики Казахстан в отношении субъектов (объектов) субъектов земельных правоотношений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 земель в соответствии с целевым назначением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 земель в соответствии с целевым назначением/ 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 № 141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2023 года № 264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№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101  </w:t>
            </w:r>
          </w:p>
        </w:tc>
      </w:tr>
    </w:tbl>
    <w:bookmarkStart w:name="z20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области государственного земельного кадастра</w:t>
      </w:r>
    </w:p>
    <w:bookmarkEnd w:id="131"/>
    <w:bookmarkStart w:name="z20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2"/>
    <w:bookmarkStart w:name="z2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государственного земельного кадастра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в области государственного земельного кадастра к степеням риска и для отбора субъектов (объектов) контроля при проведении профилактического контроля с посещением субъекта (объекта) контроля.</w:t>
      </w:r>
    </w:p>
    <w:bookmarkEnd w:id="133"/>
    <w:bookmarkStart w:name="z20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34"/>
    <w:bookmarkStart w:name="z20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35"/>
    <w:bookmarkStart w:name="z21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36"/>
    <w:bookmarkStart w:name="z21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– некоммерческое акционерное общество "Государственная корпорация "Правительство для граждан" (далее – Общество) и его филиалы в областях, городах Астаны, Алматы и Шымкента, осуществляющие ведение государственного земельного кадастра;</w:t>
      </w:r>
    </w:p>
    <w:bookmarkEnd w:id="137"/>
    <w:bookmarkStart w:name="z21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незначительные нарушения – нарушения требований в области ведения государственного земельного кадастра, при ведении земельно-кадастровой книги и единого государственного реестра земель;</w:t>
      </w:r>
    </w:p>
    <w:bookmarkEnd w:id="138"/>
    <w:bookmarkStart w:name="z21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 требований в области ведения государственного земельного кадастра, выраженные в несоблюдении порядка формирования кадастрового дела земельного участка; нарушение порядка накопления, обработки и ведения банка данных о земельных участках и их субъектах, а также другой земельно-кадастровой информации на бумажных носителях и в электронном виде; нарушение процедуры присвоения кадастровых номеров земельным участкам; нарушение порядка деятельности связанной с ведением государственного земельного кадастра; предоставление недостоверных сведений государственного земельного кадастра;</w:t>
      </w:r>
    </w:p>
    <w:bookmarkEnd w:id="139"/>
    <w:bookmarkStart w:name="z21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 требований в области ведения государственного земельного кадастра, выраженные в несоблюдении требований по учету качества земель, включающий их экономическую оценку; нарушение учета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регистрации; нарушение ведения информационной системы единого государственного кадастра недвижимости; нарушение изготовления и ведения земельно-кадастровых карт, в том числе цифровых; нарушение методики изготовления расчетов кадастровой оценки земель, включающую определение кадастровой (оценочной) стоимости земельных участков,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участки, расчет базовых ставок платы за земельные участки,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хозяйства; нарушение порядка изготовления и выдачи идентификационного документа, земельно-кадастрового плана на земельный участок;</w:t>
      </w:r>
    </w:p>
    <w:bookmarkEnd w:id="140"/>
    <w:bookmarkStart w:name="z21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41"/>
    <w:bookmarkStart w:name="z21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142"/>
    <w:bookmarkStart w:name="z21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области государственного земельного кадастра и не зависящие непосредственно от отдельного субъекта (объекта) контроля;</w:t>
      </w:r>
    </w:p>
    <w:bookmarkEnd w:id="143"/>
    <w:bookmarkStart w:name="z21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44"/>
    <w:bookmarkStart w:name="z21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45"/>
    <w:bookmarkStart w:name="z22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146"/>
    <w:bookmarkStart w:name="z22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147"/>
    <w:bookmarkStart w:name="z22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148"/>
    <w:bookmarkStart w:name="z22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149"/>
    <w:bookmarkStart w:name="z22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оценки степени риска (далее – объективные критерии) субъекты (объекты) контроля относятся к одной из следующих степеней риска:</w:t>
      </w:r>
    </w:p>
    <w:bookmarkEnd w:id="150"/>
    <w:bookmarkStart w:name="z22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151"/>
    <w:bookmarkStart w:name="z22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152"/>
    <w:bookmarkStart w:name="z22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153"/>
    <w:bookmarkStart w:name="z22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154"/>
    <w:bookmarkStart w:name="z22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155"/>
    <w:bookmarkStart w:name="z23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оценки степени риска (далее – субъективные критерии) субъекты (объекты) контроля относятся к одной из следующих степеней риска:</w:t>
      </w:r>
    </w:p>
    <w:bookmarkEnd w:id="156"/>
    <w:bookmarkStart w:name="z23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157"/>
    <w:bookmarkStart w:name="z23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158"/>
    <w:bookmarkStart w:name="z23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159"/>
    <w:bookmarkStart w:name="z23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и относится:</w:t>
      </w:r>
    </w:p>
    <w:bookmarkEnd w:id="160"/>
    <w:bookmarkStart w:name="z23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161"/>
    <w:bookmarkStart w:name="z23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162"/>
    <w:bookmarkStart w:name="z23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163"/>
    <w:bookmarkStart w:name="z23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164"/>
    <w:bookmarkStart w:name="z23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нарушений требований в области государственного земельного кадастра определяются согласно приложению к настоящим Критериям.</w:t>
      </w:r>
    </w:p>
    <w:bookmarkEnd w:id="165"/>
    <w:bookmarkStart w:name="z24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166"/>
    <w:bookmarkStart w:name="z24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167"/>
    <w:bookmarkStart w:name="z24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высокой степени риска относятся филиалы Общества в областях, городах Астаны, Алматы и Шымкента, осуществляющие ведение государственного земельного кадастра.</w:t>
      </w:r>
    </w:p>
    <w:bookmarkEnd w:id="168"/>
    <w:bookmarkStart w:name="z24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средней степени относятся отделы филиалов Общества в районах и городах областного и районного значения, осуществляющие ведение государственного земельного кадастра.</w:t>
      </w:r>
    </w:p>
    <w:bookmarkEnd w:id="169"/>
    <w:bookmarkStart w:name="z24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субъекту (объекту) контроля с низкой степенью риска относится структурное подразделение центрального аппарата Общества, осуществляющее ведение государственного земельного кадастра.</w:t>
      </w:r>
    </w:p>
    <w:bookmarkEnd w:id="170"/>
    <w:bookmarkStart w:name="z24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171"/>
    <w:bookmarkStart w:name="z24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172"/>
    <w:bookmarkStart w:name="z24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173"/>
    <w:bookmarkStart w:name="z24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информации и оценка рисков.</w:t>
      </w:r>
    </w:p>
    <w:bookmarkEnd w:id="174"/>
    <w:bookmarkStart w:name="z24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контроля.</w:t>
      </w:r>
    </w:p>
    <w:bookmarkEnd w:id="175"/>
    <w:bookmarkStart w:name="z25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результаты предыдущих проверок и профилактического контроля с посещением субъектов (объектов) контроля.</w:t>
      </w:r>
    </w:p>
    <w:bookmarkEnd w:id="176"/>
    <w:bookmarkStart w:name="z25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177"/>
    <w:bookmarkStart w:name="z25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178"/>
    <w:bookmarkStart w:name="z25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пунктом 1 статьи 178 Гражданского кодекса Республики Казахстан.</w:t>
      </w:r>
    </w:p>
    <w:bookmarkEnd w:id="179"/>
    <w:bookmarkStart w:name="z25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180"/>
    <w:bookmarkStart w:name="z25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и значимости показателей субъективных критериев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181"/>
    <w:bookmarkStart w:name="z25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182"/>
    <w:bookmarkStart w:name="z25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21 настоящих Критериев, посредством применения субъективных критериев.</w:t>
      </w:r>
    </w:p>
    <w:bookmarkEnd w:id="183"/>
    <w:bookmarkStart w:name="z25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государственного земельного кадастра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184"/>
    <w:bookmarkStart w:name="z25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информационных систем, относящих субъектов (объектов) контроля к конкретным степеням риска и формирующих списки проведения контрольных мероприятий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85"/>
    <w:bookmarkStart w:name="z26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рисками, минимально допустимый порог количества субъектов (объектов) контроля, в отношении которых осуществляется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области государственного земельного кадастра.</w:t>
      </w:r>
    </w:p>
    <w:bookmarkEnd w:id="186"/>
    <w:bookmarkStart w:name="z26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187"/>
    <w:bookmarkStart w:name="z26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отнесения субъекта контроля к степени риска в соответствии с пунктами 3 и 4настоящих Критерий применяется следующий порядок расчета показателя степени риска.</w:t>
      </w:r>
    </w:p>
    <w:bookmarkEnd w:id="188"/>
    <w:bookmarkStart w:name="z26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11 настоящих Критериев.</w:t>
      </w:r>
    </w:p>
    <w:bookmarkEnd w:id="189"/>
    <w:bookmarkStart w:name="z26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13 настоящих Критериев (SC), с последующей нормализацией значений, данных в диапазон от 0 до 100 баллов.</w:t>
      </w:r>
    </w:p>
    <w:bookmarkEnd w:id="190"/>
    <w:bookmarkStart w:name="z26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= SP + SC,</w:t>
      </w:r>
    </w:p>
    <w:bookmarkEnd w:id="191"/>
    <w:bookmarkStart w:name="z26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2"/>
    <w:bookmarkStart w:name="z26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пром – промежуточный показатель степени риска по субъективным критериям;</w:t>
      </w:r>
    </w:p>
    <w:bookmarkEnd w:id="193"/>
    <w:bookmarkStart w:name="z26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94"/>
    <w:bookmarkStart w:name="z26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13 настоящих Критериев.</w:t>
      </w:r>
    </w:p>
    <w:bookmarkEnd w:id="195"/>
    <w:bookmarkStart w:name="z27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в области государственного земельного кадастра. При этом перечень оцениваемых субъектов (объектов) контроля, относимых к однородной группе субъектов (объектов) контроля, образует выборочную совокупность (выборку) для последующей нормализации данных.</w:t>
      </w:r>
    </w:p>
    <w:bookmarkEnd w:id="196"/>
    <w:bookmarkStart w:name="z27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данным, полученным по результатам предыдущего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197"/>
    <w:bookmarkStart w:name="z27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198"/>
    <w:bookmarkStart w:name="z27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199"/>
    <w:bookmarkStart w:name="z27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200"/>
    <w:bookmarkStart w:name="z27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201"/>
    <w:bookmarkStart w:name="z27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202"/>
    <w:bookmarkStart w:name="z27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3"/>
    <w:bookmarkStart w:name="z27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204"/>
    <w:bookmarkStart w:name="z27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205"/>
    <w:bookmarkStart w:name="z28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нарушений.</w:t>
      </w:r>
    </w:p>
    <w:bookmarkEnd w:id="206"/>
    <w:bookmarkStart w:name="z28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207"/>
    <w:bookmarkStart w:name="z28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208"/>
    <w:bookmarkStart w:name="z28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209"/>
    <w:bookmarkStart w:name="z28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0"/>
    <w:bookmarkStart w:name="z28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211"/>
    <w:bookmarkStart w:name="z28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212"/>
    <w:bookmarkStart w:name="z28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</w:t>
      </w:r>
    </w:p>
    <w:bookmarkEnd w:id="213"/>
    <w:bookmarkStart w:name="z28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214"/>
    <w:bookmarkStart w:name="z28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215"/>
    <w:bookmarkStart w:name="z29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6"/>
    <w:bookmarkStart w:name="z29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217"/>
    <w:bookmarkStart w:name="z29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218"/>
    <w:bookmarkStart w:name="z29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219"/>
    <w:bookmarkStart w:name="z29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220"/>
    <w:bookmarkStart w:name="z29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показателя степени риска по субъективным критериям, определенным в соответствии с пунктом 13 настоящих Критериев, производится по шкале от 0 до 100 баллов и осуществляется по следующей формуле:</w:t>
      </w:r>
    </w:p>
    <w:bookmarkEnd w:id="221"/>
    <w:bookmarkStart w:name="z29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2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Start w:name="z29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3"/>
    <w:bookmarkStart w:name="z29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224"/>
    <w:bookmarkStart w:name="z30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13 настоящих Критериев, включается в расчет показателя степени риска по субъективным критериям.</w:t>
      </w:r>
    </w:p>
    <w:bookmarkEnd w:id="225"/>
    <w:bookmarkStart w:name="z30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226"/>
    <w:bookmarkStart w:name="z30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7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228"/>
    <w:bookmarkStart w:name="z30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Rmax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229"/>
    <w:bookmarkStart w:name="z30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Rmin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230"/>
    <w:bookmarkStart w:name="z30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 – промежуточный показатель степени риска по субъективным критериям, рассчитанный в соответствии с пунктом 17 настоящих Критериев.</w:t>
      </w:r>
    </w:p>
    <w:bookmarkEnd w:id="231"/>
    <w:bookmarkStart w:name="z30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одного раза в год.</w:t>
      </w:r>
    </w:p>
    <w:bookmarkEnd w:id="232"/>
    <w:bookmarkStart w:name="z30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кадастра  </w:t>
            </w:r>
          </w:p>
        </w:tc>
      </w:tr>
    </w:tbl>
    <w:bookmarkStart w:name="z31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в области государственного земельного кадастра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кадастрового дела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качества земель, включающий их экономическую оценку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Накопление, обработка и ведение банка данных о земельных участках и их субъектах, а также другой земельно-кадастровой информации на бумажных носителях и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информационной системы единого государственного кадастра 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ведение земельно-кадастровых карт, в том числе цифровых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земельно-кадастровой книги и единого государственного реестра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кадастровая оценка земель, включающая определение кадастровой (оценочной) стоимости земельных участков;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участки; расчет базовых ставок платы за земельные участки;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идентификационных документов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земельно-кадастрового плана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земельным участкам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сведений государственного земельного кадастра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предоставления сведений земельного кадастра (не более трех рабочих дней со дня подачи заявления)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 № 141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2023 года № 264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№ 101 </w:t>
            </w:r>
          </w:p>
        </w:tc>
      </w:tr>
    </w:tbl>
    <w:bookmarkStart w:name="z334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государственного земельного кадастра за деятельностью субъектов по ведению государственного земельного кадастра</w:t>
      </w:r>
    </w:p>
    <w:bookmarkEnd w:id="235"/>
    <w:p>
      <w:pPr>
        <w:spacing w:after="0"/>
        <w:ind w:left="0"/>
        <w:jc w:val="both"/>
      </w:pPr>
      <w:bookmarkStart w:name="z335" w:id="236"/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проверку/ профилактический контроль с посещением субъекта /(объекта) контроля ____________________________________________________________________ 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назначении проверки/профилактического контроля с посещением субъекта (объекта) контроля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№,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субъекта (объекта) контроля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Бизнес-идентификационный номер субъекта (объекта) контроля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кадастрового дела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качества земель, включающий их экономическую оценку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Накопление, обработка и ведение банка данных о земельных участках и их субъектах, а также другой земельно-кадастровой информации на бумажных носителях и в электронной форме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информационной системы единого государственного кадастра недвижимости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ведение земельно-кадастровых карт, в том числе цифровых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земельно-кадастровой книги и единого государственного реестра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кадастровая оценка земель, включающая определение кадастровой (оценочной) стоимости земельных участков;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участки; расчет базовых ставок платы за земельные участки;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идентификационных документов на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земельно-кадастрового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земельным участкам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сведений государственного земельного кадастра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предоставления сведений земельного кадастра (не более трех рабочих дней со дня подачи заявления)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должность                             подпись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должность                                 подпись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