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ac12" w14:textId="102a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инфраструктурного развития Республики Казахстан от 11 июля 2023 года № 497 и и.о. Министра торговли и интеграции Республики Казахстан от 18 июля 2023 года № 285-НҚ. Зарегистрирован в Министерстве юстиции Республики Казахстан 21 июля 2023 года № 33128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6-3 Закона Республики Казахстан "Об обеспечении единства измерений"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29 марта 2019 года № 170 "Об утверждении перечня измерений, относящихся к государственному регулированию" (зарегистрирован в Реестре государственной регистрации нормативных правовых актов под № 18444).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курирующих вице-министров индустрии и инфраструктурного развития, торговли и интеграции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Исполняющий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обязанности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торговли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интеграции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__________А.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Шаккалиев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Исполняющий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обязанности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индустрии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инфраструктурного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развития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__________А.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Бейспеков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интеграции 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гражданской авиации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метеорологической оптической дальности видимости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 – 100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м до 600 м ± 10 % от 600 м до 1500 м ± 20 % свыше 1500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относительная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высоты нижней границы облаков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 – 7500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м (33 фута) до 100 м (330 футов) ± 10 % свыше 100 м (330 футов)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относительная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направлений смещения воздушного потока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360°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смещения воздушного потока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75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м/с (1 узел) до 5 м/с (10 узлов) ± 10 % свыше 5 м/с (10 узлов)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относительная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5002 до 1080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 учетом климатических особенностей аэродрома в состав метеорологического оборудования могут включаться приборы с меньшими диапазонами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окружающего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80 до плюс 60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 при температуре выше 0 °С, ± 10 % при температуре ниже 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относительная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сцепления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1,0 ед. Ксц.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Ксц- коэффициент сцепления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автомобильных дорог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длины при определении протяженности участков (автомобильных дорог в эксплуатации)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1000 м Более 1000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 ± 1,0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ровности покрытия (автомобильных дорог в эксплуатации)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1219 ПР РК 218-03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(0 - 200) см/км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33101 СТ РК 1219 ПР РК 218-03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международному индексу ровности (IRI) (0 - 10) м/км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33101 СТ РК 1219 ПР РК 218-03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крутизны при определении уклона участков (автомобильных дорог в эксплуатации)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120 промилле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промилле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33475 СП РК 3.03-101 СП РК 3.04-101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величины угла поворота (автомобильных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180 °○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± 1°○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33475 СП РК 3.03-101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величины радиуса поворота (автомобильных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(10 - 3000)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33475 СП РК 3.03-101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высоты элементов микропрофиля поверхности покрытия (автомобильных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(0,001 - 0,150)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глубины колеи покрытия (автомобильных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(0,003 - 0,150)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0,002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величины упругого прогиба покрытия (автомобильных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(0,2 - 1,5)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32729 СТ РК 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покрытия (автомобильных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(0,05 - 0,50)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РК 3.03-101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сцепления шины транспортного средства с дорожным покрытием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(0,1 - 0,7)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± 0,05 %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33078 СТ РК 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дальности видимости дорожных знаков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(0,3 - 150)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32945 ГОСТ 32946 СТ РК 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яркости при определении уровня яркости дорожного покрытия (автомобильных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(10 - 2·10-5) кд/м2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33176 ГОСТ 33175 СТ РК ГОСТ Р 54305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освещенности дорожного покрытия (автомобильных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(10 - 2·10-5) лк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33176 ГОСТ 33175 СТ РК ГОСТ Р 54305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яркости дорожных знаков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32945 ГОСТ 32946 СТ РК 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яркости дорожных разметок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32953 ГОСТ 32952 СТ РК 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световозвращения дорожного знака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32945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32946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световозвращения дорожной разметки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32953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рельсовой колеи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колеи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(1510-1550)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(зарегистрированный в Реестре государственной регистрации нормативных правовых актов под № 11897)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положение обеих рельсовых нитей по высоте (уровень)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Стрела изгиба рельсовой нити в горизонтальной (рихтовка)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Стрела изгиба рельсовой нити в вертикальной плоскости (просадка)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многоканальной вибродиагностики конструкций, фундаментов, оснований, мостовых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– 100) Гц (5 – 1000) Гц диапазон измерений виброскорости, (0,1 – 500) мм/с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контактной сети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высоты контактного провода от уровня головки рельса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(5675 – 6800)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(зарегистрированный в Реестре государственной регистрации нормативных правовых актов под № 11897)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профиля рельса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износ головки рельсов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(0-13)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(зарегистрированный в Реестре государственной регистрации нормативных правовых актов под № 11897)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износ головки рельсов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(0-20)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(1-2)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твердости металла головки рельса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МТР (HRC) 25 ± 5 45 ± 5 65 ± 5 НВ 100 ± 25 200 ± 50 400 ± 50 HV 450 ± 50 800 ± 75 HSD 30 ± 7 60 ± 7 95 ±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±1,5 HRC ±10 HB ±12 HV ±2 HSD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(измерение) глубины залегания дефектов рельсов (дефектоскопия)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дефекта рельса и его 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– 580)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подвижного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движения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до140 км/ч (пассажирский); от 0 до 90 км/ч (грузовой)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км/ч (пассажирский); ± 2 км/ч (грузовой)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(зарегистрированный в Реестре государственной регистрации нормативных правовых актов под № 11897)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(преобразование) давления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 МПа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угла поворота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поворота оси модулятора датчика, 0 - 8,57...359,94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1,3 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конструкции подвижного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вагонов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расстояния между наружными направляющими буксовых проемов рамы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(2180 - 2190)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± 0,5 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(зарегистрированный в Реестре государственной регистрации нормативных правовых актов под № 11897);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Советом по железнодорожному транспорту государств-участников Содружества (протокол от 16-17 октября 2012 года № 57);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ремонту и обслуживанию автосцепного устройства подвижного состава железных дорог утвержденная Советом по железнодорожному транспорту государств-участников Содружества (протокол от 18-19 мая 2010 года №54)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между скользунами вагона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(0-1) мм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(0-22)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(0-10)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(0-20)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± 0,05 мм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± 0,05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± 0,05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± 0,1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положения клина относительно надрессорной балки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(0-12)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± 0,1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высоты оси автосцепки подвижного состава над уровнем верха головок рельсов, определение разницы между высотами автосцепок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проката, ползуна, навара (0 – 10) мм;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толщины гребня (18- 33) мм;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мм;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температуры буксового узла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°С до 600°С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параметров устройств сигнализации, централизации и блокировки (СЦБ)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напряжения, переменного и постоянного тока, сопротивления по постоянному току в оборудованиях и устройствах средств железнодорожной автоматики, телемеханики 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 А постоянного тока от 0 до 300 А переменного тока от 0 до 1000 В от 0 до 10 МОм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точности: 1,0 ÷ 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(зарегистрированный в Реестре государственной регистрации нормативных правовых актов под № 11897)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20 марта 2015 года № 230 "Об утверждении Правил устройства электроустановок" зарегистрированный в Реестре государственной регистрации нормативных правовых актов под № 10851)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временных параметров кодовых сигналов АЛСН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мc – 1999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мc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изоляции монтажа и жил кабеля кабельных линий в устройствах и оборудованиях средств железнодорожной автоматики, телемеханики 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10000) МОм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заземления устройств электрической централизации и автоблокировки средств железнодорожной автоматики, телемеханики 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– 1000) 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разности потенциалов "кабель-земля", тока дренажа средств железнодорожной автоматики, телемеханики 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мкА до 50А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75мВ до 600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– 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усилия перевода стрелок на стрелочных переводах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7,5) кН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замедления сигнальных реле и времени переключения фидеров в устройствах и оборудованиях железнодорожной автоматики и телемеханики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– 10)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0,03 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20 марта 2015 года № 230 "Об утверждении Правил устройства электроустановок" зарегистрированный в Реестре государственной регистрации нормативных правовых актов под № 10851)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"Инструкция по техническому обслуживанию устройств сигнализации, централизации и блокировки (СЦБ), утвержденная приказом Вице-президента АО "НК "КТЖ" от 29 декабря 2014 года № 1714-ЦЗ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временных параметров реле в устройствах и оборудованиях железнодорожной автоматики и телемеханики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105 mc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постоянного напряжения и силы тока, переменных напряжений и силы тока, электрического сопротивления по постоянному току средств железнодорожной автоматики, телемеханики 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А постоянного тока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20 А переменного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напряжению: от 0 до 1000 В по сопротивлению: от 0 до 200 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частоте: от 0 до 100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переменного напряжения средств железнодорожной автоматики, телемеханики 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напряжению: от 0 до 300 В по частоте: от 0 до 5 МГц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параметров устройств радиосвязи на магистральной железнодорожной сети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электрических колебаний звуковых и ультразвуковых частот, измерение уровня синусоидального сигнала устройств радиосвязи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частоте: от 0,3 до 620 кГц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уровню: от минус 50 дБ до 10 дБ по частоте: от 0,2 кГц до 1620 кГц по уровню: от минус 70 дБ до 10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кГц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0,2 дБ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0,5 %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"Инструкция по организации системы технического обслуживания устройств электросвязи на магистральной железнодорожной сети, утверждена приказом АО "НК "КТЖ" от 18 апреля 2017 года № 321-ЦЗ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формы сигналов и измерения их параметров устройств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 МГЦ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электрических колебаний звуковых и ультразвуковых частот устройств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Гц до 200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гармоник К.г. ± 0,05 %;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частоты ± 0,01Гц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электрических колебаний радиочастот устройств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кГц до 1 ГГц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частоты ± 1×10-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электрических колебаний, периода электрических колебаний, интервалов времени, длительности импульсов, счет числа электрических импульсов (частотомеры) устройств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Частота: от 0,01 Гц до 1 ГГц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Период: 10-6 С до 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2,5×10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электрической емкости, индуктивности, полного сопротивления устройств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Гц, 1 кГц, от 0,1 пФ до 20 мкФ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МОм до 20 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мГн до 16 кГн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магнитного потока к магнитной индукции рельсовой цепи устройств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25-0-25 мкВб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50-0-50 мкВб,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100-0-100 мкВб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250-0-250 мкВб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провода устройств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2,0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параметров устройств электросвязи на магистральной железнодорожной сети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сопротивлений, уровня, усиления, затуханий симметрии или отражения, специальные измерения, лабораторные измерения большой точности оборудования, линий и каналов связи тональной частоты устройств электросвязи и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кГц до 3,4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Гц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20 марта 2015 года № 230 "Об утверждении Правил устройства электроустановок" зарегистрированный в Реестре государственной регистрации нормативных правовых актов под № 10851);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устройства и технической эксплуатации объектов электроснабжения железнодорожной сигнализации, централизации и блокировки, утвержденные приказом Вице-президента акционерного общества "Национальная компания "Қазақстан темір жолы" от 27 декабря 2012 года № 1190-ЦЗ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амплитудных и временных параметров электрического сигнала усилительного оборудования электросвязи и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МГц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(0,05 – 200) мкс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и период синусоидальных сигналов, выдаваемых генераторным оборудованием электросвязи и радиосвязи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Гц до 10 МГц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мкс до 100с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кабельных линий связи и определения мест повреждений магистральных и местных линий 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Ом до 1 ГОм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нФ до 10 мкФ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и неоднородностей кабельных жил в режиме моста постоянного/переменного тока и рефлектометра на расстоянии до 20 км местных и магистральных линий связи на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В,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кОм до 20 ГОм,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м до 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методом локализации повреждений постоянным и переменным током, измерение по Мюррею; измерение по Кюпфмюллеру, анализ напряжения помех при помощи дополнительной автоматической фильтрации, измерение сопротивления изоляции, измерение сопротивления шлейфа, измерение разности сопротивления, измерение Ұмкости (двухпроводная и четырҰхпроводная), измерение Ұмкости относительно земли, измерение размыканий и скрещиваний проводов, локализация повреждений на участках со смешанными кабелями на местных и магистральных линиях связи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Ом до 10 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±0,2 % индикации ± 0,005 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помех (шума) в линиях связи каналах высокочастотных систем для определения возможного влияния при прохождении трасс кабелей связи по металлическим коммуникациям, на пересечениях кабелей связи с высоковольтными линиями электропередач, линии ДПР на электрифицированных участках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0,2м до 4,6 м в режиме Зонд 10%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4,6 м до 6 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Гц, 100 Гц, 450 Гц или 60 Гц, 120 Гц, 540 Гц,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кГц до 60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нагрева на поверхности контактных соединений проводов, разъединителей контактной сети, болтовых соединений на силовом электрооборудовании объектов электросвязи, радиосвязи, СЦБ, электроснабжения магистральной железнодорожной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до 650 °С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20 до 120 °C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650 °C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1500 °C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массы грузов, перевозимых железнодорожным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предел взвешивания НПВi, где НПВi = НПВ; наименьший предел взвешивания НмПВi, где НмПВi=НПВ(i-1) и НмПВi=НмПВ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I-до 50 000 е вкл.; от 50 000 е до 200 000 е включ.;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 200 000 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II-от 0 до 5 000е включ; от 5 000 е до 20 000 е включ.; Св. 20 000 е Класс III-от 0 до 500 е включ; от 500 е до 2 000 е включ. Св. 2 000 е Класс IV-от 0 до 50 е включ.; от 50 е до 200 е включ. ±0,5 е; ±1 е; Св. 200 е; ± 1,5 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OIML R 76-1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осевых нагрузок и общей массы автотранспортных средств на переносных мобильных весах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общей массе: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т до 200 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т до 30 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общей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массе ±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осям ± 10 %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№ 342 от 26 марта 2015 года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(зарегистрированный в Реестре государственной регистрации нормативных правовых актов под № 11009);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13 августа 2010 года № 362 "Об утверждении правил организации работы постов транспортного контроля на территории Республики Казахстан" (зарегистрированный в Реестре государственной регистрации нормативных правовых актов под № 6472)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осевых нагрузок и общей массы автотранспортных средств на весоизмерительном оборудовании стационарного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общей массе: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3,5 т до 200 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т до 50 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 общей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массе 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осям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8 %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группу осей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ось в группе осей 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межосевого расстояния, геометрические параметры ± 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осевых нагрузок, общей массы и габаритных параметров автотранспортных средств на специальных автоматизированных измерительных средствах в движении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 общей массе: не более ± 14 %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осям: не более ± 19 %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группу осей: не более ± 17 %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длине ± 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высоте и ширине ± 35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межосевого расстояния, геометрические параметры не более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5 сентября 2013 года № 689 "Об утверждении Правил использования специальных автоматизированных измерительных средств" (зарегистрированный в Реестре государственной регистрации нормативных правовых актов под № 8788);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РК 218-143.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габаритных параметров автотранспортных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м до 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(1,5 мм + 0,05L) м L - габаритные параметры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применяемые при регистрации режима труда и отдыха водителей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220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Министра по инвестициям и развитию Республики Казахстан от 31 декабря 2015 года № 1288 "Об утверждении Правил организации труда и отдыха водителей, а также применения тахографов" (зарегистрированный в Реестре государственной регистрации нормативных правовых актов под № 14095);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мая 1995 года № 2272 "О присоединении Республики Казахстан к Европейскому Соглашению, касающемуся работы экипажей транспортных средств, производящих международные автомобильные перевозки"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света фар автотранспортных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70)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марта 2015 года № 329 "Об утверждении Правил организации и проведения обязательного технического осмотра механических транспортных средств и прицепов к ним, периодичность прохождения обязательного технического осмотра механических транспортных средств и прицепов к ним, за исключением механических транспортных средств и прицепов к ним Вооруженных Сил, других войск и воинских формирований" (зарегистрирован в Реестре государственной регистрации нормативных правовых актов под № 11333)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суммарного люфта рулевых управлений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0°- 30°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света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800) кд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усилия на педаль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900) 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шума выпуска отработавших газов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(19-150)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дБ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водного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% по объему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температуры, воздуха рабочей 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до 70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 рабочих мест,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(1 - 20000) лк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лк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16 февраля 2022 года № ҚР ДСМ-15 "Об утверждении Гигиенических нормативов к физическим факторам, оказывающим воздействия на человека" (зарегистрированный в Реестре государственной регистрации нормативных правовых актов под № 26831)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шума на рабочих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– 140)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ветра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– 40)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приказа Министра транспорта и коммуникаций Республики Казахстан от 9 марта 2011 года № 127 "Об утверждении Правил постройки судов внутреннего плавания" (зарегистрированный в Реестре государственной регистрации нормативных правовых актов под № 6871)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изоляции электрических цепей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кОм до 50 МОм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 транспорта и коммуникаций Республики Казахстан от 21 апреля 2011 года № 216 "Об утверждении Правил освидетельствования судов в эксплуатации" (зарегистрированный в Реестре государственной регистрации нормативных правовых актов под № 6991)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окружающего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30 до 50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Министра транспорта и коммуникаций Республики Казахстан от 9 марта 2011 года № 127 "Об утверждении Правил постройки судов внутреннего плавания" (зарегистрированный в Реестре государственной регистрации нормативных правовых актов под № 6871)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веса материалов, извлекаемых из воды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(100 - 15000)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 коммуникаций Республики Казахстан от 27 сентября 2013 года № 761 "Об утверждении Правил планирования и проведения путевых работ по обеспечению безопасности судоходства на внутренних водных путях" (зарегистрированный в Реестре государственной регистрации нормативных правовых актов под № 8861)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глубин водоемов внутренних водных путей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– 50)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24 февраля 2015 года № 161 "Об утверждении Правил эксплуатации внутренних водных путей" (зарегистрированный в Реестре государственной регистрации нормативных правовых актов под № 10870)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в гидравлических системах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(80-106)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МПа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21 апреля 2011 года № 216 "Правила освидетельствования судов в эксплуатации" (зарегистрированный в Реестре государственной регистрации нормативных правовых актов под № 6991)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в пневматических системах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(600-800)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МПа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масла в системе смазки двигателей внутреннего сгорания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(1-25)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МПа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газа кислород, в сосудах под давлением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(1- 25)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МПа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декабря 2014 года № 358 "Об утверждении Правил обеспечение промышленной безопасности при эксплуатации оборудования работающего под давлением" (зарегистрированный в Реестре государственной регистрации нормативных правовых актов под № 10303)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газа пропан, в сосудах под давлением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(1- 4)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МПа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воды и масла двигателей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120)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21 апреля 2011 года № 216 "Об утверждении Правил освидетельствования судов в эксплуатации" (зарегистрированный в Реестре государственной регистрации нормативных правовых актов под № 6991)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метрических величин заготовок и изделий, используемых при ремонте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07 апреля 2011 года № 201 "Об утверждении Правил ремонта судов" (зарегистрированный в Реестре государственной регистрации нормативных правовых актов под № 6938)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электрического тока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– 600)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21 апреля 2011 года № 216 "Об утверждении Правил освидетельствования судов в эксплуатации" (зарегистрированный в Реестре государственной регистрации нормативных правовых актов под № 6991)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тока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тока электрической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60)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09 марта 2011 года № 127 "Об утверждении Правил постройки судов внутреннего плавания" (зарегистрированный в Реестре государственной регистрации нормативных правовых актов под № 6871)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вращения коленчатого вала двигателей внутреннего сгорания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1500) об/мин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об/мин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21 апреля 2011 года № 216 "Об утверждении Правил освидетельствования судов в эксплуатации" (зарегистрированный в Реестре государственной регистрации нормативных правовых актов под № 6991)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(600 – 800) мм рт.ст.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мм рт.ст.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Министра транспорта и коммуникаций Республики Казахстан от 09 марта 2011 года № 127 "Об утверждении Правил постройки судов внутреннего плавания" (зарегистрированный в Реестре государственной регистрации нормативных правовых актов под № 6871)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 изделий, выполненных из различных материалов при выполнение работ по антикоррозионной защите металла ворот и затворов шлюзов гидротехнических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(1,0 - 199,9)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550 "Правила технической эксплуатации, обследования и ремонта судоходных гидротехнических сооружений (шлюзов)" (зарегистрированный в Реестре государственной регистрации нормативных правовых актов под № 11915)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координат залегания дефектов; эквивалентных размеров дефектов на бетонных сооружениях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(1,0 – 6000,0)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изделий при одностороннем доступе к бетонным сооружениям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– 6000,0)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расстояний (горизонталбных и вертикадьных) перемещений земляных и бетонных сооружений и их оснований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(0 - 5000)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мм/км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крена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(0 - 40)º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Приказа Министра транспорта и коммуникаций Республики Казахстан от 09 марта 2011 года № 127 "Об утверждении Правил постройки судов внутреннего плавания" (зарегистрированный в Реестре государственной регистрации нормативных правовых актов под № 6871)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 корпусных конструкций судов внутренних водных путей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(0,8 – 100)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21 апреля 2011 года № 216 "Об утверждении Правил освидетельствования судов в эксплуатации" (зарегистрированный в Реестре государственной регистрации нормативных правовых актов под № 6991)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наружных и внутренних размеров деталей цилиндро-поршневой группы двигателей внутреннего сгорания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250)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корпуса, рабочих поверхностей деталейвинто-рулевого комплекса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– 500)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энергосбережения и повышения энергоэффективности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на поверхности материалов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 до 280 °C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26629; ГОСТ 11828 ГОСТ 25380 СП-РК-4.0203; РД-153-34.0-20363; РД-13-04;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и учета жидкости и теплоносителя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0,7 до 1500000 м³/с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3,0 % при скоростях потока от 0,1-до 1 м³/с; ± 1,5 % при скоростях потока от 1,0 до 20 м³/с;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8.611; ГОСТ 28702; ГОСТ 15528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окружающей среды и материалов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550 °C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°C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26629; СП-РК-4.0203; РД-153-34.0-20363; РД-13-04;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теплового потока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– 999) Вт/м²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25380;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плотности теплового потока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30 до 80 °C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8.558; ГОСТ 26629; (применяется при проведении энергоаудита промышленных предприятий)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переменного тока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1000) МОм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переменного тока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1000)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переменного тока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1000)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движения газов и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(0,80 -30,00)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(0-90)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(1-200 000) лк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расстояний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(0,05-100)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21830; ГОСТ 8.051;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показателей качества электроэнергии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(2 -200) МОм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давление жидкости 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(0-200) мм вод. ст.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(0,08-0,98) мм вод. ст.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качества и количества состава смесей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(О) от 0 до 25 % (СО) от 4 до 4000 % (NO) от 0 до 3000 %.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(O-кислород) ± 3,3 %; (CO-углерод) ± 6,6 %; (NO-азот) ± 6,6 %;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8.207; РД 34.01.101; РД 34.25.514; РД 34 РК 1-26.303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прочности бетона на растяжение, на сжатие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1500 кН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прочности сцепления каменной кладки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160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прочности при осевом растяжении вычисляют с погрешностью до 0,01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прогиба конструкций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защитного слоя бетона и расположение арматуры в ж/б конструкциях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130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±(0,05tpr + 0,5) мм tpr – диапазон толщины защитного слоя бетона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22904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и влажности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РК EN 1991-1-5:2003/2017 НТП РК 01-01-5.1-2013 ГОСТ 30494-96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10 °С до 60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акустически контрольных систем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измеряемой толщины от 0,5 до 6000 мм Диапазон измерений глубины залегания дефекта от 2 до до 6000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(0,1+0,02ˑН) мм ± (0,3+0,03ˑХ)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0,6 до 1600 кгс/см2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прочностных характеристик материалов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Наибольшая предельная нагрузка не менее 2000 Н, постоянная скорость перемещения подвижного зажима (100 ± 10) мм/мин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31899-1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полевых испытаний грунтов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80)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несущей способности свай при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(0,3 – 1200)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радиоактивное идезактивизация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нормативных и расчетных сопротивлений растяжению, сжатию, изгибу, смятию, срезу - конструкций при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50)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1∙ 10-2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10180 СНиП ІІ-23-881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растяжению, сжатию, изгибу, смятию, срезу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50)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1∙ 10-2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постели упругого основания при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– 5) 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площади поперечного сечения при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– 6000)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26433.0-85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26433.2-94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предела текучести, упругости, арматурных изделий при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350)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прочности на изгиб стеновых материалов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(20-1000) кН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прочности на сжатие изделий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(20-1000) кН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8462; ГОСТ 24332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прочности сцепления изделий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подвижности бетонной смеси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450)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жесткости бетонной смеси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50)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расслаиваемости бетонной смеси: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(0,2-0,8) %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(3-6)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средней плотности бетонной смеси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плотности бетона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12730.1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плотнос (объҰмной массы)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± 1000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12730.1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пористости, водонепроницаемости, воздухопроницаемости, влажности и водопоглощения бетонов при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12730.0 ГОСТ 12730.2 ГОСТ 12730.3 ГОСТ 12730.4 ГОСТ 12730.5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Измерение, применяемые при определении морозостойкости бетонов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Мрз (50-1000)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водонепроницаемости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(0 - 2,0)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12730.0 ГОСТ 12730.5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воздухопроницаемости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10) 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удельного тепловыделения цемента в бетоне при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0,1 ккал/кг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теплопроводности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125) Вт/(м С)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(0-398) Вт/(м 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0,25 %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±5,0 %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7076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теплопередаче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6 м2*К/Вт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26602.1-99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водопоглощение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12730.3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паропроницаемости бетона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12852.5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уровней звуковой мощности источников шума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29053; ГОСТ ISO 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удельного акустического сопротивление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– 10000)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29053 ГОСТ ISO 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механического сопротивления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– 1000)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 для амплитуды и ± 10° для фазы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применяемые при определении параметров свободных колебаний,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 РК 2.03-30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воды D от 15 до 50 мм (крыльчатые) D от 65 до 150 мм (турбинные)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15 мм от 0,01 до 3,5 м3/ч D 20 мм от 0,015 до 5,0 м3/ч D 25 мм от 0,02 до 7,9 м3/ч D 32 мм от 0,03 до 13,0 м3/ч D 40 мм от 0,04 до 20,0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50 мм от 0,05 до 31,5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65 мм от 0,1 до 120,0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80 мм от 0,1 до 200,0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100 мм от 0,2 до 300,0 м3/ч D 125 мм от 0,2 до 350,0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150 мм от 0,2 до 600,0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холодной воды: от Q1 до Q2 d = ± 5% от Q2 до Q4 d = ± 2% Для горячей воды: от Q1 до Q2 d = ± 5% от Q2 до Q4 d = ± 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коммерческого учета (в зависимости от монтажа, V - вертикально или H- горизонтально) для учета воды до 30 ˚С по ГОСТ Р 50193.1 класс точности не ниже C, согласно СТ РК СТБ ИСО 4064-1 соотношение Q3/Q1 не ниже 100, для учета воды от 30 до 90 ˚С по ГОСТ Р 50193.1 класс точности не ниже B, по СТ РК СТБ ИСО 4064-1 соотношение Q3/Q1 не ниже 50 ∆Qmin - минимальная разность температур теплоносителя прямого и обратного потоков системы теплоснабжения ∆Q - разность температур теплоносителя прямого и обратного потоков системы теплоснабжения Q1 – минимальный расход; Q2 – номинальный расход; Q4 – максимальный расход; ∆ - абсолютная погрешность; d – относительная погрешность.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воды (ультразвуковые)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10 мм от 0,028 до 1,4 м3/ч D 15 мм от 0,1 до3,5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20 мм от 0,02 до 8,1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25 мм от 0,06 до 12,2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32мм от 0,07 до 40,0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40 мм от 0,1 до 45,0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50 мм от 0,1 до 70,0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65 мм от 0,65 до 120 м3/ч D 80 мм от 0,4 до 180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100 мм от 0,63 до 280м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150 мм от 1,5 до 750м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200 мм от 2 до 1100м3/ч D 250 мм от 5 до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300 мм от 6 до 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350 мм от 7 до 3500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400 мм от 8 до 4500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500 мм от 10 до 7000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600 мм от 12 до 10000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700 мм от 14 до 14000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800 мм от 16 до 18000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900 мм от 18 до 23000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1000 мм от 20 до 28000 м3/ч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холодной воды: от Q1 до Q2 d = ± 5% от Q2 до Q4 d = ± 2% Для горячей воды: от Q1 до Q2 d = ± 5% от Q2 до Q4 d = ± 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воды (электромагнитные)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15 мм от 0,002 до 9,0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20 мм от 0,025 до 12,0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25 мм от 0,04 до 16,0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D32 мм от 0,09 до 20 м3/ч D 40 мм от 0,1 до 27,0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50 мм от 0,3 до 40,0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65 мм от 0,4 до 60,0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80 мм от 0,8 до 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100 мм от 0,16 до 160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150 мм от 1,25 до 450,0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200 мм от 2,5 до 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250мм от 3,2 до 1100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300 мм от 1,0 до 1800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350 мм от 3,8 до 2600 м3/ч D 400 мм от 4,9 до 3400 м3/ч D 450 мм от 6,2 до 4200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500 мм от 7,7 до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600мм от 11,2 до 5800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1000 мм от 32,7 до 8200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холодной воды: от Q1 до Q2 d = ± 5% от Q2 до Q4 d = ± 2% Для горячей воды: от Q1 до Q2 d = ± 5% от Q2 до Q4 d = ± 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теплоты (тепловой энергии)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±(0,5 + ∆Qmin ⁄∆Q)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жидкости при измерении количества теплоты (тепловой энергии) (электромагнитные расходомеры)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15 мм от 0,002 до 9,0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20 мм от 0,025 до 12,0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25 мм от 0,04 до 16,0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D32 мм от 0,09 до 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40 мм от 0,1 до 27,0 м3/ч D 50 мм от 0,3 до 40,0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65 мм от 0,4 до 60,0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80 мм от 0,8 до 80 м3/ч D 100 мм от 0,16 до 160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150 мм от 1,25 до 450,0 м3/ч D 200 мм от 2,5 до 650 м3/ч D 250мм от 3,2 до 1100 м3/ч D 300 мм от 1,0 до 1800 м3/ч D 350 мм от 3,8 до 2600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400 мм от 4,9 до 3400 м3/ч D 450 мм от 6,2 до 4200 м3/ч D 500 мм от 7,7 до 5000 м3/ч D 600мм от 11,2 до 5800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1000 мм от 32,7 до 8200 м3/ч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±5 %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жидкости при измерении количества теплоты (тепловой энергии) (ультразвуковые расходомеры)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10 мм от 0,028 до 1,4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15 мм от 0,1 до3,5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20 мм от 0,02 до 8,1 м3/ч D 25 мм от 0,06 до 12,2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32мм от 0,07 до 40,0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40 мм от 0,1 до 45,0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50 мм от 0,1 до 70,0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65 мм от 0,65 до 120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80 мм от 0,4 до 180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100 мм от 0,63 до 280м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150 мм от 1,5 до 750м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200 мм от 2 до 1100м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250 мм от 5 до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300 мм от 6 до 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350 мм от 7 до 3500 м3/ч D 400 мм от 8 до 4500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500 мм от 10 до 7000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600 мм от 12 до 10000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700 мм от 14 до 14000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800 мм от 16 до 18000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900 мм от 18 до 23000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D 1000 мм от 20 до 28000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±5 %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жидкости при измерении количества теплоты (тепловой энергии)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150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2,1 º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жидкости (преобразователь давления) при измерении количества теплоты (тепловой энергии)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2500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жидкостей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до 300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атмосферное давление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106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с, от 0 до 60 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манометры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до 4,0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до 6,0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до 10,0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до 16,0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до 25,0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до 40,0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до 400,0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0,015 % 0,06 % 0,09 % 0,15 % 0,24 % 0,375 % 0,6 % 6,0 %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избыточного давления (преобразователи давления)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2500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основной погрешности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260 г от 0,5 до 1500 г от 0 до 220 г от 0 до 2100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до 900 Нм от 315 до 990 Нм от 325 до 1000 Нм от 190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водородного показателя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ед. рН от 0 до 14 ед. рН от 0 до 14 ед.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ед.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электрической проводимостью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10-4 до 10 см/м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110 % от 0 до 210 %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Влажности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40 0С от 20 до 90 %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растворенного кислорода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20,0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галогенорганических и неорганических примесей в воде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Переделы детектирования 4·10-14 г/с по Линдану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массовых концентрации тяжелых металлов в воде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до 900 нм от 190 до 600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3,0 % ± 6,0 %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анионов и катионов в воде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15000 мкСм/см от 190 до 380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 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оборонно-промышленного комплекса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внешних и внутренних размеров деталей, узлов и агрегатов при производстве ремонта и регламента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3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силы, натяжение тросов, валов, карданов, при выполнении ремонта и регламента вертолета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 – 1500) Нˑм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массы, материалов поступивших на завод, пустого вертолета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5000)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50 гр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избыточного давления жидкостей и газов при производстве ремонта и регламента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600) кгс/см2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0,4 %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барометрического давления (указателей высоты), скоростного напора (скорость), при выполнении ремонта и регламента оборудования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– 1400) мм. рт. ст.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 мм. рт.ст.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в помещениях для хранения материальных запасов в лабораториях по выполнению ремонта и регламента оборудования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– 45)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 в помещениях для хранения материальных запасов и в лабораториях по выполнению ремонта и регламента оборудования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– 85)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напряжения переменного и постоянного токов при выполнении ремонта и регламента оборудования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мВ – 1000)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5,0 %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силы переменного и постоянного тока при выполнении ремонта и регламента оборудования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(0 - 1,5) 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сопротивления, изоляции, сопротивление заземления при выполнении ремонта и регламента оборудования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20000) МОм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мощности сигнала, передающих устройств при выполнении ремонта оборудования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(0,3 – 20) 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частоты синусоидальных, импульсных управляющих и информационных сигналов при выполнении ремонта оборудования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(12,5 – 400) МГц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Измерение, проводимые при неразрушающем контроле узлов и деталей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(7 - 1000)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глубины модуляции, нелинейных искажений радиооборудования при выполнении ремонта вертолетов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клапанных зазоров при регулировке впускных и выпускных клапанов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0,50)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5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регулировочных шайб топливный насос высокого давления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25)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6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внешних размеров коренных шеек, шатунных шеек коленчатого вала, поршневых пальцев, поршней двигателя при проведении ремонта двигателя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150)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6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внутренних размеров постели блока цилиндров, шатунов, втулок шатунов, гильз цилиндров при ремонте двигателя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550)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0,015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продольного разбега коленчатого вала в подшипниках при ремонте двигателя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(0,2 - 0,5)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5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компрессии в цилиндрах двигателя при диагностике двигателя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(0 - 6000) бар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качественного и количественного химического состава сырья для производства патронов (латунных лент, стальной и свинцовой проволоки и конструкционной легированной стали) при входном и технологическом контроле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(0,01 – 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кислотности (рН) химических веществ и технологических растворов при входном и технологическом контроле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(0 - 14)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0.001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преломления химических веществ и технологических растворов при входном и технологическом контроле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(1.33 - 1.53) RI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0.00002 RI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величин латунных лент, стальной и свинцовой проволоки, конструкционной легированной стали, заготовок боеприпасов, бойка и координат пули при входном, технологическом контроле и испытании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2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твердости латунных лент, стальной, свинцовой проволоки, конструкционной легированной стали и заготовок боеприпасов при входном и технологическом контроле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(1 - 157,2) ед.тв.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0,01 ед.тв.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образцов проб латунных лент, стальной и свинцовой проволоки, конструкционной легированной стали, заготовок боеприпасов, взвешивании сырья и материалов при входном и технологическом контроле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(0 - 50)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(0,01÷263)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силы, прочности и коэффициента пластической дифформации образцов проб латунных лент, стальной и свинцовой проволоки, конструкционной легированной стали и боеприпасов при входном, технологическом контроле и испытании готовой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(0 - 2500)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± 1,0 %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в помещениях лаборатории при проведении химических анализов и испытаний, печей при отжиге и закалке заготовок боеприпасов, воды отопительной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(0 - 250)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2,5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жидких химических веществ и технологических растворов при входном и технологическом контроле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(700 - 1840)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1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вязкости герметизирующих лакокрасочных материалов для боеприпасов и скорости пули при входном, технологическом контроле и испытание готовой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(6 - 30) мм2/с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жидких химических реактивов и технологических растворов при входном и технологическом контроле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(5 - 2000) см3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электрической емкости при калибровке датчиков давления пороховых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(0 - 10 000) pF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давления воздуха, воды, масла, аргона на промышленных установках и на сосудах высокого давления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давления воздуха, воды, масла, аргона в пневматических линиях производственных машин по изготовлению патронов, на машинах по изготовлению медных и латунных чашек и гильз, а также при мойке и полоскании чашек и гильз, в гидравлических линиях рабочих узлов машин по сборке патронов, машин по изготовлению сердечников пули, пресса по изготовлению чашек. Измерение давления пороховых газов боеприпасов при проведении баллистических испытательных стрельб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военной и специальной техники в процессе контроля и 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(0,1 - 1*109)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5*10-7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военной и специальной техники в процессе контроля и 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(0,001 - 1000)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изоляции военной и специальной техники в процессе контроля и 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(0 - 20) 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тока военной и специальной техники в процессе контроля и 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(0,001 - 30)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внешних и внутренних размеров деталей военной и специальной техники в процессе контроля и 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военной и специальной техники в процессе контроля и 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(0 - 200)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и твердости деталей и крепежей при проведении технического обслуживания ремонта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700) 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в каналах распределительных систем при проведении технического обслуживания и ремонта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250) кгс/см2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размеров и величин при ремонте и техническом обслуживании авиационных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(0 - 40)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электрических величин при ремонте и техническом обслуживании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(0 - 2000) кОм (0 – 300)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Оптико-физические измерения величин авиационных изделий при ремонте и техническом обслуживании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(0 - 360)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10,0 %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времени и частоты при ремонте и техническом обслуживании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(0,1 - 1200) МГц (0,1 - 100)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внутренних и внешних размеров деталей, узлов и агрегатов при изготовлении артиллерийских боеприпасов, запасных частей и резинотехнических изделий при проведении ремонта военной техники и вооружения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3150)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по ГОСТ 25346-89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конусов деталей, узлов и агрегатов при изготовлении артиллерийских боеприпасов, запасных частей, резинотехнических изделий и при проведении ремонта военной техники и вооружения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(6 -120)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по ГОСТ 8593-81 (СТ СЭВ 512-77)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крутящего момента силы затяжки резьбовых соединений при сборке автомобильной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(24 - 120)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Автоматическое измерение дымности при приемо-сдаточных испытаниях для всех типов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топлива при заправке автотранспортных средств, а также учет выданного количества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(2 - 100) л/ч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шума работавшей техники в процессе испытания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(35 - 130)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1,5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воздуха в сосудах и трубопроводах в системе подачи сжатого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(0 - 16)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2,5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газов в сосудах и трубопроводах в аппаратах для сварки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(0 - 25)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2,5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товарно-материальных ценностей при приме (выдаче)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(0 - 1000)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в сетях постоянного и переменного токов при сварке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в сетях постоянного и переменного токов при сварке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(0 - 100)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прохождения лакокрасочных материалов через вискозиметр для определения вязкости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(0 - 60) секунд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3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угла свободного хода (люфта) рулевого колеса в автомобиле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30) 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0.5 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потока воздуха в системе вентиляции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(0,1 - 10)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0.1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отверстий, внутренних и наружных поверхностей, узлов и агрегатов при изготовлении или проведении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лакокрасочного покрытия на окрашенном изделии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(0 - 1,5)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0.05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акустического шума, вибрации и инфразвука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(20 - 8 000) Гц (8 - 12,5)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 дБ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и относительной влажности окружающей среды при испытаний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(- 40 - +50)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внешних и внутренних размеров деталей, узлов и изделий при изготовлении и ремонте инженерной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6000)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200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деталей при изготовлении и ремонте инженерной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180)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15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отверстий и пазов, а также внутренних поверхностей деталей, узлов при изготовлении и ремонте инженерной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800)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0,05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жидкости при испытании агрегатов инженерной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0"/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мм. рт.ст - миллиметр ртутного столба;</w:t>
      </w:r>
    </w:p>
    <w:bookmarkEnd w:id="51"/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bookmarkEnd w:id="52"/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bookmarkEnd w:id="53"/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 - декаНьютон;</w:t>
      </w:r>
    </w:p>
    <w:bookmarkEnd w:id="54"/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 – Грей;</w:t>
      </w:r>
    </w:p>
    <w:bookmarkEnd w:id="55"/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Герц;</w:t>
      </w:r>
    </w:p>
    <w:bookmarkEnd w:id="56"/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– литр;</w:t>
      </w:r>
    </w:p>
    <w:bookmarkEnd w:id="57"/>
    <w:bookmarkStart w:name="z1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л/с – литр в секунду;</w:t>
      </w:r>
    </w:p>
    <w:bookmarkEnd w:id="58"/>
    <w:bookmarkStart w:name="z1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-процент;</w:t>
      </w:r>
    </w:p>
    <w:bookmarkEnd w:id="59"/>
    <w:bookmarkStart w:name="z1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‰ – промилле;</w:t>
      </w:r>
    </w:p>
    <w:bookmarkEnd w:id="60"/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мг/л- миллиграм на литр;</w:t>
      </w:r>
    </w:p>
    <w:bookmarkEnd w:id="61"/>
    <w:bookmarkStart w:name="z1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дптр - диоптрия;</w:t>
      </w:r>
    </w:p>
    <w:bookmarkEnd w:id="62"/>
    <w:bookmarkStart w:name="z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 –Беккерель;</w:t>
      </w:r>
    </w:p>
    <w:bookmarkEnd w:id="63"/>
    <w:bookmarkStart w:name="z1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 – минута;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мкВ- микровольт;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мВ- милливольт;</w:t>
      </w:r>
    </w:p>
    <w:bookmarkEnd w:id="67"/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мм/мВ - миллиметр на милливольт;</w:t>
      </w:r>
    </w:p>
    <w:bookmarkEnd w:id="68"/>
    <w:bookmarkStart w:name="z11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секунда;</w:t>
      </w:r>
    </w:p>
    <w:bookmarkEnd w:id="69"/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грамм;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мрад – мега радиан;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х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миллилитр на метр в квадрате;</w:t>
      </w:r>
    </w:p>
    <w:bookmarkEnd w:id="72"/>
    <w:bookmarkStart w:name="z12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грамм на сантиметр в кубе;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- градус цельсия;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мОсмоль/кг – осмоляемость на килограмм;</w:t>
      </w:r>
    </w:p>
    <w:bookmarkEnd w:id="75"/>
    <w:bookmarkStart w:name="z1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Н- Ньютон;</w:t>
      </w:r>
    </w:p>
    <w:bookmarkEnd w:id="76"/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микрометр;</w:t>
      </w:r>
    </w:p>
    <w:bookmarkEnd w:id="77"/>
    <w:bookmarkStart w:name="z1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мкл – микролитр;</w:t>
      </w:r>
    </w:p>
    <w:bookmarkEnd w:id="78"/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 миллиметр;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мл- миллилитр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мг- миллиграм;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 - электрическое сопротивление;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мСм/см- миллисименс на санитиметр;</w:t>
      </w:r>
    </w:p>
    <w:bookmarkEnd w:id="85"/>
    <w:bookmarkStart w:name="z1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сПз – сантипауз;</w:t>
      </w:r>
    </w:p>
    <w:bookmarkEnd w:id="86"/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Па×с – Паскаль на секунду;</w:t>
      </w:r>
    </w:p>
    <w:bookmarkEnd w:id="87"/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 Ньютон-сантиметр квадрат;</w:t>
      </w:r>
    </w:p>
    <w:bookmarkEnd w:id="88"/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мл/мин – миллилитр в минутах;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КОЕ- колониеобразующие единицы;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мг/м³- миллиграмм на кубометр;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- метр в секунду;</w:t>
      </w:r>
    </w:p>
    <w:bookmarkEnd w:id="92"/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– килопаскаль;</w:t>
      </w:r>
    </w:p>
    <w:bookmarkEnd w:id="93"/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Бел;</w:t>
      </w:r>
    </w:p>
    <w:bookmarkEnd w:id="94"/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Мр/ч - миллирентген в час;</w:t>
      </w:r>
    </w:p>
    <w:bookmarkEnd w:id="95"/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мкЗв/ч - микрозиверт в час;</w:t>
      </w:r>
    </w:p>
    <w:bookmarkEnd w:id="96"/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част/см² мин- частота на сантиметр в квадрате в минуту;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дициметр куб;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Зв/ч – Зиверт/час;</w:t>
      </w:r>
    </w:p>
    <w:bookmarkEnd w:id="99"/>
    <w:bookmarkStart w:name="z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 - Зиверт;</w:t>
      </w:r>
    </w:p>
    <w:bookmarkEnd w:id="100"/>
    <w:bookmarkStart w:name="z1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н³Зв/ч- нанозиверт в час;</w:t>
      </w:r>
    </w:p>
    <w:bookmarkEnd w:id="101"/>
    <w:bookmarkStart w:name="z15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нЗв - НанозЗиверт;</w:t>
      </w:r>
    </w:p>
    <w:bookmarkEnd w:id="102"/>
    <w:bookmarkStart w:name="z1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Бк/м³- Беккерель на кубический метр;</w:t>
      </w:r>
    </w:p>
    <w:bookmarkEnd w:id="103"/>
    <w:bookmarkStart w:name="z1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Беккерель на квадратный метр;</w:t>
      </w:r>
    </w:p>
    <w:bookmarkEnd w:id="104"/>
    <w:bookmarkStart w:name="z15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Бк/л - Беккерель на литр;</w:t>
      </w:r>
    </w:p>
    <w:bookmarkEnd w:id="105"/>
    <w:bookmarkStart w:name="z15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Бк/кг²- Беккерель на килограмм в квадрате;</w:t>
      </w:r>
    </w:p>
    <w:bookmarkEnd w:id="106"/>
    <w:bookmarkStart w:name="z15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МГц- миллигерц;</w:t>
      </w:r>
    </w:p>
    <w:bookmarkEnd w:id="107"/>
    <w:bookmarkStart w:name="z1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ГГц- гигагерц;</w:t>
      </w:r>
    </w:p>
    <w:bookmarkEnd w:id="108"/>
    <w:bookmarkStart w:name="z1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кэВ- электронвольт;</w:t>
      </w:r>
    </w:p>
    <w:bookmarkEnd w:id="109"/>
    <w:bookmarkStart w:name="z1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лк- люкс;</w:t>
      </w:r>
    </w:p>
    <w:bookmarkEnd w:id="110"/>
    <w:bookmarkStart w:name="z1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Вт/м²- ватт на метр в квадрате;</w:t>
      </w:r>
    </w:p>
    <w:bookmarkEnd w:id="111"/>
    <w:bookmarkStart w:name="z1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дБА- акустический децибел;</w:t>
      </w:r>
    </w:p>
    <w:bookmarkEnd w:id="112"/>
    <w:bookmarkStart w:name="z16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дБС- усредненный децибел;</w:t>
      </w:r>
    </w:p>
    <w:bookmarkEnd w:id="113"/>
    <w:bookmarkStart w:name="z16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дБ- децибел;</w:t>
      </w:r>
    </w:p>
    <w:bookmarkEnd w:id="114"/>
    <w:bookmarkStart w:name="z16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В/м- вольт на метр;</w:t>
      </w:r>
    </w:p>
    <w:bookmarkEnd w:id="115"/>
    <w:bookmarkStart w:name="z16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мА/м-миллиАмпер на метр;</w:t>
      </w:r>
    </w:p>
    <w:bookmarkEnd w:id="116"/>
    <w:bookmarkStart w:name="z1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А/м- Ампер на метр;</w:t>
      </w:r>
    </w:p>
    <w:bookmarkEnd w:id="117"/>
    <w:bookmarkStart w:name="z16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кВ/м- квадратный метр;</w:t>
      </w:r>
    </w:p>
    <w:bookmarkEnd w:id="118"/>
    <w:bookmarkStart w:name="z16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кГц- килогерц;</w:t>
      </w:r>
    </w:p>
    <w:bookmarkEnd w:id="119"/>
    <w:bookmarkStart w:name="z17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 дециметр кубический на метр в квадрате;</w:t>
      </w:r>
    </w:p>
    <w:bookmarkEnd w:id="120"/>
    <w:bookmarkStart w:name="z17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нм- нанометр;</w:t>
      </w:r>
    </w:p>
    <w:bookmarkEnd w:id="121"/>
    <w:bookmarkStart w:name="z17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кН- килоНьютон;</w:t>
      </w:r>
    </w:p>
    <w:bookmarkEnd w:id="122"/>
    <w:bookmarkStart w:name="z1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СКПН - спектральный коэффициент направленного пропускания;</w:t>
      </w:r>
    </w:p>
    <w:bookmarkEnd w:id="123"/>
    <w:bookmarkStart w:name="z1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рН – кислотность, водородность;</w:t>
      </w:r>
    </w:p>
    <w:bookmarkEnd w:id="124"/>
    <w:bookmarkStart w:name="z1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кг/м³- килограмм на кубометр;</w:t>
      </w:r>
    </w:p>
    <w:bookmarkEnd w:id="125"/>
    <w:bookmarkStart w:name="z17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мг/кг - миллиграмм на килограмм;</w:t>
      </w:r>
    </w:p>
    <w:bookmarkEnd w:id="126"/>
    <w:bookmarkStart w:name="z1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мг/дм³- миллиграмм на кубический дециметр;</w:t>
      </w:r>
    </w:p>
    <w:bookmarkEnd w:id="127"/>
    <w:bookmarkStart w:name="z17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мкг- микрограмм;</w:t>
      </w:r>
    </w:p>
    <w:bookmarkEnd w:id="128"/>
    <w:bookmarkStart w:name="z17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г/дм³ - грамм на кубический дециметр;</w:t>
      </w:r>
    </w:p>
    <w:bookmarkEnd w:id="129"/>
    <w:bookmarkStart w:name="z18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измерение скорости потоков;</w:t>
      </w:r>
    </w:p>
    <w:bookmarkEnd w:id="130"/>
    <w:bookmarkStart w:name="z1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 - среднее квадратичное отклонение;</w:t>
      </w:r>
    </w:p>
    <w:bookmarkEnd w:id="131"/>
    <w:bookmarkStart w:name="z18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МЭД - мощность экспозиционной дозы;</w:t>
      </w:r>
    </w:p>
    <w:bookmarkEnd w:id="132"/>
    <w:bookmarkStart w:name="z18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ЭД- эквивалентная доза;</w:t>
      </w:r>
    </w:p>
    <w:bookmarkEnd w:id="133"/>
    <w:bookmarkStart w:name="z18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– мощность дозы;</w:t>
      </w:r>
    </w:p>
    <w:bookmarkEnd w:id="134"/>
    <w:bookmarkStart w:name="z18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ЭРОА -эквивалентная равновесная объемная активность;</w:t>
      </w:r>
    </w:p>
    <w:bookmarkEnd w:id="135"/>
    <w:bookmarkStart w:name="z1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АПАВ -анионные поверхностно-активные вещества;</w:t>
      </w:r>
    </w:p>
    <w:bookmarkEnd w:id="136"/>
    <w:bookmarkStart w:name="z1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СОМО- сухой обезжиренный молочный остаток;</w:t>
      </w:r>
    </w:p>
    <w:bookmarkEnd w:id="137"/>
    <w:bookmarkStart w:name="z1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ЛС- лекарственные средства</w:t>
      </w:r>
    </w:p>
    <w:bookmarkEnd w:id="138"/>
    <w:bookmarkStart w:name="z18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МИ- медицинские изделия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