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f9aa" w14:textId="77cf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21 апреля 2015 года № 472 "Об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20 июля 2023 года № 527. Зарегистрирован в Министерстве юстиции Республики Казахстан 24 июля 2023 года № 33150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апреля 2015 года № 472 "Об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ископаемых" (зарегистрирован в Реестре государственной регистрации нормативных правовых актов № 11200) следующее изменения: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межрегиональных комиссиях по запасам полезных ископаемых";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положение о межрегиональных комиссиях по запасам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межрегиональных комиссиях по запасам полезных ископаемых,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отклоняет представленные на экспертизу отчеты в случае превышения недропользователем сроков проведения операций по недропользованию, оговоренных контрактными условиями, до внесения компетентным органом в действующий контракт соответствующих изменений,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"О недрах и недропользовании";";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Недропользователь направляет на экспертизу: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в одном экземпляре, на бумажном и электронном носителях; авторские справки к отчету – в одном экземпляре.";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После получения заключений независимых экспертов недропользователем и изучения отчета ответственными членами комиссий проводится рабочее заседание МКЗ с участием представителей недропользователя, исполнителей отчета, независимых экспертов.".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индустрии и 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