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6e034" w14:textId="5a6e0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национальной экономики Республики Казахстан от 27 марта 2015 года № 264 "Об утверждении Правил внутренней торговли"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торговли и интеграции Республики Казахстан от 27 июля 2023 года № 296-НҚ. Зарегистрирован в Министерстве юстиции Республики Казахстан 31 июля 2023 года № 33184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под № 11148)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внутренней торговли,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"39) уполномоченный орган в области регулирования торговой деятельности – центральный исполнительный орган, формирующий торговую политику и осуществляющий руководство, а также межотраслевую координацию в сфере торговой деятельности (далее - уполномоченный орган);";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63-1), 63-2), 63-3), 63-4), 63-5), 63-6), 63-7), 63-8), 63-9), 63-10), 63-11), 63-12), 63-13), 63-14), 63-15) и 63-16)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"63-1) вендинговый автомат – автоматизированное устройство, осуществляющее продажу товаров, и аппарат для автоматического приготовления, реализации пищевой продукции с помощью автоматизированных систем без участия продавца;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63-2) услуга – деятельность, направленная на удовлетворение потребностей потребителей, результаты которой не имеют материального выражения;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63-3) приграничная территория Республики Казахстан - территория приграничных административно-территориальных единиц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63-4) складская зона – зона крупного торгового объекта, где расположены складские помещения, а также объекты и устройства, необходимые для обслуживания данных складских помещений;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63-5) перечень дополнительных услуг – документ, утверждаемый собственником (владельцем) крупного торгового объекта заполняемый и размещаемый в информационной системе в соответствии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Заместителя Премьер-Министра - исполняющего обязанности Министра торговли и интеграции Республики Казахстан от 30 марта 2023 года № 123-НҚ "Об утверждении правил регистрации в информационной системе" (зарегистрирован в Реестре государственной регистрации нормативных правовых актов под № 32162) (далее – Приказ № 123-НҚ), содержащий детальное описание характера предоставляемой услуги (работы) крупного торгового объекта с указанием ее стоимости;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63-6) приграничная торговля - торговая деятельность, осуществляемая субъектами приграничной торговли на приграничной территории Республики Казахстан и соответствующей приграничной территории сопредельного государства;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63-7) субъекты приграничной торговли - физические или юридические лица, осуществляющие в порядке, установленном настоящими Правилами, торговую деятельность на приграничной территории Республики Казахстан и соответствующей приграничной территории сопредельного государства;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63-8) крупный торговый объект – торговый объект с торговой площадью не менее двух тысяч квадратных метров;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63-9) администрация крупного торгового объекта – аппарат управления, созданный собственником (владельцем) крупного торгового объекта для непосредственного управления его деятельностью;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63-10) администратор крупного торгового объекта – физическое лицо, определенное собственником (владельцем) крупного торгового объекта, назначенный руководителем администрации крупного торгового объекта согласно трудовому законодательству Республики Казахстан, обеспечивающее функционирование крупного торгового объекта и организацию его работы в соответствии с законодательством Республики Казахстан о регулировании торговой деятельности;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63-11) регламент работы крупного торгового объекта – документ, утверждаемый собственником (владельцем) крупного торгового объекта в информационной системе, в соответствии с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123-НҚ, в котором определен порядок организации деятельности крупного торгового объекта, его администрации, в том числе порядок тарифообразования на услуги по предоставлению в аренду торговых мест в целях исполнения требований настоящих Правил и обеспечения эффективной торговой деятельности на территории крупного торгового объекта;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63-12) собственник (владелец) крупного торгового объекта – индивидуальный предприниматель или юридическое лицо, владеющие, пользующиеся, в том числе на праве собственности, имуществом крупного торгового объекта, осуществляющие в соответствии с законодательством Республики Казахстан торговую деятельность, а также деятельность по предоставлению в аренду торговых мест, иных услуг для осуществления торговой деятельности;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63-13) объект крупного торгового объекта – здание или часть здания, сооружение или часть сооружения, торговый рынок, автоматизированное устройство или транспортное средство,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63-14) субъект крупного торгового объекта – собственник (владелец) крупного торгового объекта, администратор, администрация крупного торгового объекта, поставщики и товаропроизводители, а также физические и юридические лица, осуществляющие торговую деятельность (выполнение работ, оказание услуг) на территории крупного торгового объекта;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63-15) схема крупного торгового объекта – схема размещения на территории крупного торгового объекта целевых зон (административной, торговой, технической) с указанием административных и торговых зданий (помещений), отдельно расположенных торговых мест, выносных прилавков, автолавок, палаток, объектов общественного питания, складов, лабораторий и иных объектов крупного торгового объекта с экспликацией к ней;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63-16) экспликация – пояснения к схеме крупного торгового объекта, представляющие перечень торговых мест крупного торгового объекта с указанием их размеров, перечень объектов крупного торгового объекта с указанием их торговой площади (при наличии), видов и (или) типов, перечень объектов общественного питания с указанием количества мест в них, перечень иных объектов с указанием их площади, иные пояснения к схеме крупного торгового объекта.";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Виды стационарных торговых объектов: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ОРЦ;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торгово-развлекательный центр;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торговый центр;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гипермаркет;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аутлет центр;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дискаунт центр;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специализированный магазин;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торговый дом;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супермаркет;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минимаркет;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магазин у дома.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При этом ОРЦ, торгово-развлекательный центр, торговый центр, гипермаркет, аутлет центр, дискаунт центр, супермаркет относятся к торговым объектам современного формата, при условии соответствия </w:t>
      </w:r>
      <w:r>
        <w:rPr>
          <w:rFonts w:ascii="Times New Roman"/>
          <w:b w:val="false"/>
          <w:i w:val="false"/>
          <w:color w:val="000000"/>
          <w:sz w:val="28"/>
        </w:rPr>
        <w:t>подпункту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настоящих Правил.";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Порядок возврата и обмена товара предусмотрен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защите прав потребителей".";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"33. Торговый объект оснащается необходимым торговым инвентарем, оборудованием, в том числе средствами измерений, допущенными к применению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обеспечении единства измерений".";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параграфом 3-1 следующего содержания:</w:t>
      </w:r>
    </w:p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3-1. Общий порядок для крупных торговых объектов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43-1. Администрация крупного торгового объекта организовывает: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работу крупного торгового объекта и условия для его функционирования в соответствии с действующим законодательством Республики Казахстан, настоящими Правилами и утвержденным регламентом работы крупного торгового объекта;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уборку и благоустройство территории крупного торгового объекта;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не менее одного раза в месяц санитарного дня на территории и объектах крупного торгового объекта в соответствии с графиком, за исключением торговых центров и торгово-развлекательных центров относящихся к крупным торговым объектам, где санитарно-эпидемиологическая требования обеспечиваются ежедневной работой клининговых служб и специальной уборочной техникой;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сервисное обслуживание объектов и мест торговли на территории крупного торгового объекта в части энерго-, водо-, теплоснабжения и устойчивое соединение с Интернетом, а также обеспечение исправным торговым инвентарем и контрольными весами, соответствующими условиями их эксплуатации согласно установленным требованиям в законодательстве Республики Казахстан;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принятие мер по поддержанию общественного порядка, пожарной безопасности, организации охраны объекта; 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размещение вывески (на казахском и при необходимости русском языках) при входе на территорию крупного торгового объекта (с указанием типа крупного торгового объекта, специализации, названия, режима работы, номеров телефонов администрации крупного торгового объекта;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работу по оказанию услуг согласно утвержденному перечню дополнительных услуг и по установленным тарифам в соответствии с утвержденным регламентом работы крупного торгового объекта;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деятельность субъектов и объектов крупного торгового объекта согласно заключенным договорам аренды (пользования) торговых объектов, торговых мест посредством информационной системы, в соответствии с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123-НҚ;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работу по предоставлению льгот отдельным категориям граждан по оказываемым услугам администрацией крупного торгового объекта согласно решению собственника (владельца) крупного торгового объекта, в том числе в случаях, предусмотренных законодательством Республики Казахстан;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предоставление служебных помещений для размещения постоянных пунктов государственным и негосударственным организациям, осуществляющим деятельность по охране правопорядка и пожарной безопасности, органам ветеринарного надзора и другим на договорной основе через информационную систему, в соответствии с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123-НҚ;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уведомление не менее чем за месяц субъектов крупного торгового объекта об утверждении перечня дополнительных услуг в информационной системе, в соответствии с утвержденным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№ 123-НҚ;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информирование субъектов крупного торгового объекта, реализующих социально значимые продовольственные товары, о размере предельно допустимых розничных цен на социально значимые продовольственные товары на крупных торговых объектах;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установку схемы (схем) размещения объектов крупного торгового объекта для его субъектов крупного торгового объекта и покупателей;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работу по своевременному и полному внесению сведений в информационную систему, в соответствии с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123-НҚ; 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представление в информационную систему, в соответствии с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123-НҚ один раз в год информации о торгующих (арендаторах) на крупном торговом объекте, сведения о товарах, реализуемых на крупном торговом объекте;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работу по рассмотрению замечаний и предложений от арендаторов, полученных через QR-код в информационной системе, в соответствии с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123-НҚ, для последующего принятия мер по их устранению и предоставлению результатов рассмотрения заявителю в установленные регламентом работы крупного торгового объекта сроки посредством информационной системы, в соответствии с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123-НҚ;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мониторинг соответствия продавцов (арендаторов) и занимаемых ими торговых объектов и (или) торговых мест требованиям, установленным регламентом работы крупного торгового объекта, и размещение итогов мониторинга в информационной системе, в соответствии с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123-НҚ;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размещение QR-кода на каждом арендованном торговом месте для возможности арендаторам оставлять предложения, жалобы и обращения к руководству крупного торгового объекта.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43-2. Регламент работы крупного торгового объекта и перечень дополнительных услуг размещаются в информационной системе, в соответствии с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123-НҚ не позднее 25 января.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изменений и дополнений в регламент работы крупного торгового объекта осуществляется администрацией крупного торгового объекта на основании решения собственника (владельца) данного крупного торгового объекта. 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таких изменениях и дополнениях вносится администрацией крупного торгового объекта не позднее 3 (три) рабочих дней после принятия такого решения.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 работы крупного торгового объекта включает в себя: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и сокращенное (при его наличии), в том числе фирменное наименование, организационно-правовую форму юридического лица, место его нахождения, государственный регистрационный номер;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идентификационный номер налогоплательщика;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специализацию крупного торгового объекта;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схему крупного торгового объекта;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схему эвакуации при возникновении аварийных или чрезвычайных ситуаций;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перечень отдельных категорий граждан, которым предоставлено право внеочередного обслуживания или других льгот на крупном торговом объекте;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порядок и условия предоставления торговых мест, оказания услуг, их характеристики, размеры стоимости за их предоставление;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условия договора аренды (пользования), в том числе порядок и основания для его расторжения;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порядок тарифообразования на услуги по предоставлению в аренду торговых мест, содержащий описание основных затрат, включаемых в данный тариф, сроки и порядок внесения изменений в тариф.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43-3. Технический персонал крупного торгового объекта осуществляет хозяйственную деятельность на территории крупного торгового объекта в специальной одежде, а также соблюдает требования регламента работы крупного торгового объекта.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43-4. Перечень дополнительных услуг должен содержать все услуги, которые оказываются администрацией крупного торгового объекта.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перечень дополнительных услуг входит: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услуг;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стоимость услуг;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характера оказываемых услуг и их количественные показатели.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43-5. Собственник (владелец) крупного торгового объекта: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условия по энерго-, водо-, теплоснабжению и устойчивое соединение с Интернетом, а также соответствующие инфраструктурные условия для приемки, хранения, продажи товаров (выполнения работ, оказания услуг) на крупном торговом объекте;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через информационную систему, в соответствии с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123-НҚ в течение 10 (десять) рабочих дней после принятия решения о прекращении или приостановлении деятельности крупного торгового объекта уведомляет субъектов крупного торгового объекта и уполномоченный орган о данном решении;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решения о предоставлении льгот отдельным категориям граждан по услугам, оказываемым администрацией крупного торгового объекта, в том числе в случаях, предусмотренных законодательством Республики Казахстан;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заключает договор аренды (пользования) торговых объектов и (или) торговых мест в информационной системе, в соответствии с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123-НҚ;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утверждает регламент работы крупного торгового объекта и перечень дополнительных услуг в информационной системе, в соответствии с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123-НҚ;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тариф на арендную стоимость торгового места не более одного раза в год с обязательным уведомлением субъектов крупного торгового объекта и уполномоченного органа в информационной системе за 6 (шесть) месяцев, в случае если иное предусмотрено соглашением сторон размеры платы могут быть пересмотрены по требованию одной из сторон при изменении устанавливаемых централизованных цен и тарифов с обязательным уведомлением всех заинтересованных сторон в информационной системе;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контролирует и обеспечивает работу администрации крупного торгового объекта в соответствии с утвержденным регламентом работы крупного торгового объекта;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рассматривает замечания и предложения арендаторов и принимает решения по их устранению в сроки, установленные регламентом работы крупного торгового объекта, посредством информационной системы, в соответствии с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123-НҚ;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оказывает содействие в проведении проверок путем предоставления всех необходимых сведений о субъектах и объектах крупного торгового объекта должностным лицам уполномоченных органов и принимает меры по устранению недостатков и нарушений, выявленных в ходе таких проверок, в случаях неустранения выявленных нарушений расторгает договор аренды в информационной системе, в соответствии с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123-НҚ с предварительным уведомлением.";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"55.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 средствах массовой информации", розничная продажа периодических печатных изданий, публикующих материалы эротического характера, запрещается: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нестационарных помещениях;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в запечатанных прозрачных упаковках;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помещениях и на территориях организаций образования, детских учреждений, культовых зданий (сооружений);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не достигшим восемнадцатилетнего возраста.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религиозной деятельности и религиозных объединениях", распространение религиозной литературы, иных информационных материалов религиозного содержания, предметов религиозного назначения допускается только в культовых зданиях (сооружениях), духовных (религиозных) организациях образования, а также в специально определенных местными исполнительными органами областей, городов республиканского значения и столицы стационарных помещениях.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Инструкции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помещений для проведения религиозных мероприятий за пределами культовых зданий (сооружений), утвержденной приказом Министра по делам религий и гражданского общества Республики Казахстан от 9 июня 2017 года № 89 (зарегистрирован в Реестре государственной регистрации нормативных правовых актов под № 15432), специальное стационарное помещение для распространения религиозной литературы и иных информационных материалов религиозного содержания, предметов религиозного назначения является капитальное стационарное строение или отдельная его часть, находящееся вне культовых зданий (сооружений), обеспеченное торговыми, подсобными, административно-бытовыми помещениями, а также помещениями для приема, хранения и подготовки к продаже религиозной литературы, информационных материалов религиозного содержания, предметов религиозного назначения.";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"82.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877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(Особенная часть) (далее – Гражданский кодекс) комитент вправе в любое время отменить данное комиссионеру поручение. При этом убытки комиссионера, вызванные отменой поручения, возмещаются на общих основаниях.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отмены поручения комитент распоряжается находящимся у комиссионера имуществом в течение месяца с момента отмены поручения, если договором не установлен иной срок. 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комитент не распорядится находящимся у комиссионера имуществом, комиссионер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877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вправе, либо сдать имущество на хранение, либо продать его по возможно более выгодной для комитента цене.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Возмещение расходов по исполнению комиссионного поручения производится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876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кодекса.";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"99. Приграничная торговля осуществляется физическими и юридическими лицами на приграничной территории Республики Казахстан если иное не определено международными договорами, ратифицированными Республикой Казахстан. 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Приграничная торговля на соответствующей приграничной территории сопредельного государства осуществляется в соответствии с международными договорами, ратифицированными Республикой Казахстан. 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Параграф не распространяются на отношения по обороту отдельных видов товаров, которые регулируются специальными законодательными актами Республики Казахстан, а также международными договорами, ратифицированными Республикой Казахстан.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Порядок осуществления приграничной торговли определяется в соответствии с настоящими Правилами, а также условиями, определенными международными договорами, ратифицированными Республикой Казахстан, с сопредельными государствами.";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100-1, 100-2, 100-3, 100-4, 100-5, 100-6 и 100-7 следующего содержания: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"100-1. На приграничных территориях осуществляются виды торговой деятельности, установленные Законом и международными договорами, ратифицированными Республикой Казахстан. 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100-2. Приграничная торговля осуществляется в отведенных для этого специальных местах (далее - объекты приграничной торговли): 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торговых рынках, пунктах общественного питания, расположенных вблизи границы Республики Казахстан с сопредельными государствами; 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специальных экономических зонах, расположенных на приграничных территориях Республики Казахстан; 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морских и сухих портах, расположенных на приграничных территориях Республики Казахстан; 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объектах, определенных в соответствии с международными договорами Республикой Казахстан. 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100-3. Функционирование объектов приграничной торговли осуществляется с учетом соблюдения правил техники безопасности, требований ветеринарных, санитарно-эпидемиологических, противопожарных и других требований, установленных законодательством Республики Казахстан для соответствующего объекта торговой деятельности.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100-4. Субъект приграничной торговли, деятельность которого подлежит лицензированию, представляет потребителям информацию о номере и сроке действия лицензии, а также об органе ее выдавшем. 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Указанная информация размещается в удобных для ознакомления покупателем местах. 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100-5. При осуществлении приграничной торговли информация о происхождении товаров и их изготовителях доводится до сведения покупателей на казахском и русском языках, и при необходимости на других языках. 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100-6. Качество, упаковка и маркировка товара, его комплектность и документация, а также условия доставки товара соблюдаются продавцом с учетом требований, установленных законодательством Республики Казахстан, если иное не определено международными договорами, ратифицированными Республикой Казахстан. 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100-7. Субъекты приграничной торговли за нарушение настоящих Правил несут ответственность в соответствии с законами Республики Казахстан, если иное не определено международными договорами, ратифицированными Республикой Казахстан.";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"104. Вывоз товара за пределы Республики Казахстан для осуществления выставочно – ярмарочной торговли, подлежащего обратному ввозу на условиях и в сроки, установленные договором, регулируется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таможенном регулировании в Республике Казахстан".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В электронной коммерции защита прав и законных интересов потребителей обеспечивается не менее уровня защиты, предоставляемого в других формах торговли.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Продавец (в том числе интернет-магазин) перед заключением договора купли-продажи предоставляет потребителю информацию о товаре (работе, услуге), его стоимости, процедуре оплаты, условиях и стоимости доставки, гарантийном сроке (при его наличии).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наименовании товара (работы, услуги), стоимости и условия приобретения товара (работы, услуги), а также сведения об основных потребительских свойствах товара (работы, услуги), о пищевой, биологической и энергетической ценности продукта, а также сведения о противопоказаниях для их применения при отдельных заболеваниях доводится до потребителя на казахском и (или) русском языках посредством информационно-коммуникационных технологий,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защите прав потребителей".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продаже товара по образцу и (или) описанию продавец передает потребителю товар, который соответствует образцу и (или) описанию.";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"108. Биржевая торговля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товарных биржах"."; 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"116. Продукты и сырье животного происхождения, поступившие на торговые объекты для продажи, подлежат ветеринарно–санитарной экспертизе проводимой согласно правилам проведения ветеринарно–санитарной экспертизы, утверждаемым в соответствии подпунктом 46–14)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ветеринарии".";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"157.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40–1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правах ребенка в Республике Казахстан", вовлечение ребенка в распространение, а равно продажа ребенку печатных изданий, кино– или видеоматериалов, изображений, иных предметов либо материалов порнографического характера, а также эротического содержания влекут ответственность,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статьей 144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статьями 134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правонарушениях"."; 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"165. Непродовольственные товары надлежащего качества с сохранением товарного вида, потребительских свойств, пломб, ярлыков, документов, подтверждающих факт приобретения товара, возвращенные в течение четырнадцати календарных дней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"О защите прав потребителей", не относятся к товарам, бывшим в употреблении.".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торговли Министерства торговли и интеграции Республики Казахстан в установленном законодательством порядке обеспечить: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-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торговли и интеграции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6" w:id="12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инфраструктурного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7" w:id="129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8" w:id="13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