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aa15" w14:textId="7efa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w:t>
      </w:r>
    </w:p>
    <w:p>
      <w:pPr>
        <w:spacing w:after="0"/>
        <w:ind w:left="0"/>
        <w:jc w:val="both"/>
      </w:pPr>
      <w:r>
        <w:rPr>
          <w:rFonts w:ascii="Times New Roman"/>
          <w:b w:val="false"/>
          <w:i w:val="false"/>
          <w:color w:val="000000"/>
          <w:sz w:val="28"/>
        </w:rPr>
        <w:t>Приказ и.о. Министра культуры и спорта Республики Казахстан от 28 июля 2023 года № 204. Зарегистрирован в Министерстве юстиции Республики Казахстан 31 июля 2023 года № 33186.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7 Закона Республики Казахстан "О физической культуре и спорте"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 выплат</w:t>
      </w:r>
      <w:r>
        <w:rPr>
          <w:rFonts w:ascii="Times New Roman"/>
          <w:b w:val="false"/>
          <w:i w:val="false"/>
          <w:color w:val="000000"/>
          <w:sz w:val="28"/>
        </w:rPr>
        <w:t xml:space="preserve">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w:t>
      </w:r>
    </w:p>
    <w:bookmarkEnd w:id="1"/>
    <w:bookmarkStart w:name="z6" w:id="2"/>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трех рабочих дней после введения в действие настоящего приказа размещение его на интернет-ресурсе Министерства культуры и спорта Республики Казахстан;</w:t>
      </w:r>
    </w:p>
    <w:bookmarkEnd w:id="4"/>
    <w:bookmarkStart w:name="z9" w:id="5"/>
    <w:p>
      <w:pPr>
        <w:spacing w:after="0"/>
        <w:ind w:left="0"/>
        <w:jc w:val="both"/>
      </w:pPr>
      <w:r>
        <w:rPr>
          <w:rFonts w:ascii="Times New Roman"/>
          <w:b w:val="false"/>
          <w:i w:val="false"/>
          <w:color w:val="000000"/>
          <w:sz w:val="28"/>
        </w:rPr>
        <w:t>
      3) в течение трех рабочих дней после исполнения мероприятий, предусмотренных настоящим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культуры и спорта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Құранбек</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Утвержден приказом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2023 года № 204</w:t>
            </w:r>
          </w:p>
        </w:tc>
      </w:tr>
    </w:tbl>
    <w:bookmarkStart w:name="z15" w:id="9"/>
    <w:p>
      <w:pPr>
        <w:spacing w:after="0"/>
        <w:ind w:left="0"/>
        <w:jc w:val="left"/>
      </w:pPr>
      <w:r>
        <w:rPr>
          <w:rFonts w:ascii="Times New Roman"/>
          <w:b/>
          <w:i w:val="false"/>
          <w:color w:val="000000"/>
        </w:rPr>
        <w:t xml:space="preserve"> Правила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1. Настоящие Правила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 (далее – Правила) определяют порядок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w:t>
      </w:r>
    </w:p>
    <w:bookmarkEnd w:id="11"/>
    <w:bookmarkStart w:name="z18" w:id="12"/>
    <w:p>
      <w:pPr>
        <w:spacing w:after="0"/>
        <w:ind w:left="0"/>
        <w:jc w:val="both"/>
      </w:pPr>
      <w:r>
        <w:rPr>
          <w:rFonts w:ascii="Times New Roman"/>
          <w:b w:val="false"/>
          <w:i w:val="false"/>
          <w:color w:val="000000"/>
          <w:sz w:val="28"/>
        </w:rPr>
        <w:t>
      2. К тренерам, принимавшим участие в подготовке чемпионов и призеров международных спортивных соревнований, членов сборных команд Республики Казахстан по видам спорта (национальных сборных команд по видам спорта), относятся:</w:t>
      </w:r>
    </w:p>
    <w:bookmarkEnd w:id="12"/>
    <w:bookmarkStart w:name="z19" w:id="13"/>
    <w:p>
      <w:pPr>
        <w:spacing w:after="0"/>
        <w:ind w:left="0"/>
        <w:jc w:val="both"/>
      </w:pPr>
      <w:r>
        <w:rPr>
          <w:rFonts w:ascii="Times New Roman"/>
          <w:b w:val="false"/>
          <w:i w:val="false"/>
          <w:color w:val="000000"/>
          <w:sz w:val="28"/>
        </w:rPr>
        <w:t>
      1) первый тренер – тренер, который осуществляет подготовку (не менее трех лет) спортсмена на начальных (ранних) этапах подготовки спортсменов высокого класса;</w:t>
      </w:r>
    </w:p>
    <w:bookmarkEnd w:id="13"/>
    <w:bookmarkStart w:name="z20" w:id="14"/>
    <w:p>
      <w:pPr>
        <w:spacing w:after="0"/>
        <w:ind w:left="0"/>
        <w:jc w:val="both"/>
      </w:pPr>
      <w:r>
        <w:rPr>
          <w:rFonts w:ascii="Times New Roman"/>
          <w:b w:val="false"/>
          <w:i w:val="false"/>
          <w:color w:val="000000"/>
          <w:sz w:val="28"/>
        </w:rPr>
        <w:t>
      2) личный тренер – тренер, который осуществляет подготовку (не менее трех лет) спортсмена, направленную на выполнение им индивидуального плана подготовки в период его нахождения вне сборной команды Республики Казахстан по виду спорта (национальной сборной команды по виду спорта);</w:t>
      </w:r>
    </w:p>
    <w:bookmarkEnd w:id="14"/>
    <w:bookmarkStart w:name="z21" w:id="15"/>
    <w:p>
      <w:pPr>
        <w:spacing w:after="0"/>
        <w:ind w:left="0"/>
        <w:jc w:val="both"/>
      </w:pPr>
      <w:r>
        <w:rPr>
          <w:rFonts w:ascii="Times New Roman"/>
          <w:b w:val="false"/>
          <w:i w:val="false"/>
          <w:color w:val="000000"/>
          <w:sz w:val="28"/>
        </w:rPr>
        <w:t>
      3) тренер в командных видах спорта (игровые виды спорта, групповые упражнения, эстафеты, смешанные командные, командные) – тренер, осуществляющий учебно-тренировочный процесс спортсменов в определенной области подготовки (специальная, технико-тактическая, обще-физическая) и (или) дополнительно осуществляющий подготовительный процесс с главным тренером сборной команды Республики Казахстан по виду спорта (национальной сборной команды по виду спорта) для достижения спортивных результатов;</w:t>
      </w:r>
    </w:p>
    <w:bookmarkEnd w:id="15"/>
    <w:bookmarkStart w:name="z22" w:id="16"/>
    <w:p>
      <w:pPr>
        <w:spacing w:after="0"/>
        <w:ind w:left="0"/>
        <w:jc w:val="both"/>
      </w:pPr>
      <w:r>
        <w:rPr>
          <w:rFonts w:ascii="Times New Roman"/>
          <w:b w:val="false"/>
          <w:i w:val="false"/>
          <w:color w:val="000000"/>
          <w:sz w:val="28"/>
        </w:rPr>
        <w:t>
      4) главный тренер сборной команды Республики Казахстан по виду спорта (национальной сборной команды по виду спорта) (далее – главный тренер) – тренер, отвечающий за руководство, подготовку, формирование и выступление сборной команды Республики Казахстан по виду спорта (национальной сборной команды по виду спорта) в чемпионатах мира, Олимпийских, Паралимпийских, Сурдлимпийских играх и других международных соревнованиях.</w:t>
      </w:r>
    </w:p>
    <w:bookmarkEnd w:id="16"/>
    <w:bookmarkStart w:name="z23" w:id="17"/>
    <w:p>
      <w:pPr>
        <w:spacing w:after="0"/>
        <w:ind w:left="0"/>
        <w:jc w:val="both"/>
      </w:pPr>
      <w:r>
        <w:rPr>
          <w:rFonts w:ascii="Times New Roman"/>
          <w:b w:val="false"/>
          <w:i w:val="false"/>
          <w:color w:val="000000"/>
          <w:sz w:val="28"/>
        </w:rPr>
        <w:t>
      3. К членам сборных команд Республики Казахстан по видам спорта (национальных сборных команд по видам спорта), претендующим на получение денежного поощрения, относятся спортсмены и команды, занявшие четвертое, пятое, шестое места в Олимпийских, Паралимпийских, Сурдлимпийских играх, а также спортсмены и команды, установившие рекорды мира по олимпийским видам спорта (далее - члены сборных команд Республики Казахстан по видам спорта (национальных сборных команд по видам спорта).</w:t>
      </w:r>
    </w:p>
    <w:bookmarkEnd w:id="17"/>
    <w:bookmarkStart w:name="z24" w:id="18"/>
    <w:p>
      <w:pPr>
        <w:spacing w:after="0"/>
        <w:ind w:left="0"/>
        <w:jc w:val="left"/>
      </w:pPr>
      <w:r>
        <w:rPr>
          <w:rFonts w:ascii="Times New Roman"/>
          <w:b/>
          <w:i w:val="false"/>
          <w:color w:val="000000"/>
        </w:rPr>
        <w:t xml:space="preserve"> Глава 2. Порядок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w:t>
      </w:r>
    </w:p>
    <w:bookmarkEnd w:id="18"/>
    <w:bookmarkStart w:name="z25" w:id="19"/>
    <w:p>
      <w:pPr>
        <w:spacing w:after="0"/>
        <w:ind w:left="0"/>
        <w:jc w:val="both"/>
      </w:pPr>
      <w:r>
        <w:rPr>
          <w:rFonts w:ascii="Times New Roman"/>
          <w:b w:val="false"/>
          <w:i w:val="false"/>
          <w:color w:val="000000"/>
          <w:sz w:val="28"/>
        </w:rPr>
        <w:t xml:space="preserve">
      4. Выплаты денежных поощрений чемпионам и призерам международных спортивных соревнований, членам сборных команд Республики Казахстан по видам спорта (национальных сборных команд по видам спорта) в индивидуальных видах спорта осуществляются каждому спортсмену в стопроцентном (100 %) размере денежного поощрения за каждое занятое место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27 июня 2023 года № 156 "Об утверждении размеров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(далее – приказ Министра культуры и спорта Республики Казахстан от 27 июня 2023 года № 156)" (Зарегистрирован в Реестре государственной регистрации нормативных правовых актов под №32990).</w:t>
      </w:r>
    </w:p>
    <w:bookmarkEnd w:id="19"/>
    <w:bookmarkStart w:name="z26" w:id="20"/>
    <w:p>
      <w:pPr>
        <w:spacing w:after="0"/>
        <w:ind w:left="0"/>
        <w:jc w:val="both"/>
      </w:pPr>
      <w:r>
        <w:rPr>
          <w:rFonts w:ascii="Times New Roman"/>
          <w:b w:val="false"/>
          <w:i w:val="false"/>
          <w:color w:val="000000"/>
          <w:sz w:val="28"/>
        </w:rPr>
        <w:t xml:space="preserve">
      5. Выплаты денежных поощрений тренерам, принявшим участие в подготовке чемпионов и призеров международных спортивных соревнований, членов сборных команд Республики Казахстан по видам спорта (национальных сборных команд по видам спорта) в индивидуальных видах спорта, устанавливаются в следующих соотношениях за каждое занятое место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27 июня 2023 года № 156:</w:t>
      </w:r>
    </w:p>
    <w:bookmarkEnd w:id="20"/>
    <w:bookmarkStart w:name="z27" w:id="21"/>
    <w:p>
      <w:pPr>
        <w:spacing w:after="0"/>
        <w:ind w:left="0"/>
        <w:jc w:val="both"/>
      </w:pPr>
      <w:r>
        <w:rPr>
          <w:rFonts w:ascii="Times New Roman"/>
          <w:b w:val="false"/>
          <w:i w:val="false"/>
          <w:color w:val="000000"/>
          <w:sz w:val="28"/>
        </w:rPr>
        <w:t>
      1) первый тренер – 10 % от общего размера денежного поощрения тренеров;</w:t>
      </w:r>
    </w:p>
    <w:bookmarkEnd w:id="21"/>
    <w:bookmarkStart w:name="z28" w:id="22"/>
    <w:p>
      <w:pPr>
        <w:spacing w:after="0"/>
        <w:ind w:left="0"/>
        <w:jc w:val="both"/>
      </w:pPr>
      <w:r>
        <w:rPr>
          <w:rFonts w:ascii="Times New Roman"/>
          <w:b w:val="false"/>
          <w:i w:val="false"/>
          <w:color w:val="000000"/>
          <w:sz w:val="28"/>
        </w:rPr>
        <w:t>
      2) личный тренер – 80 % от общего размера денежного поощрения тренеров;</w:t>
      </w:r>
    </w:p>
    <w:bookmarkEnd w:id="22"/>
    <w:bookmarkStart w:name="z29" w:id="23"/>
    <w:p>
      <w:pPr>
        <w:spacing w:after="0"/>
        <w:ind w:left="0"/>
        <w:jc w:val="both"/>
      </w:pPr>
      <w:r>
        <w:rPr>
          <w:rFonts w:ascii="Times New Roman"/>
          <w:b w:val="false"/>
          <w:i w:val="false"/>
          <w:color w:val="000000"/>
          <w:sz w:val="28"/>
        </w:rPr>
        <w:t>
      3) главный тренер – 10 % от общего размера денежного поощрения тренеров.</w:t>
      </w:r>
    </w:p>
    <w:bookmarkEnd w:id="23"/>
    <w:bookmarkStart w:name="z30" w:id="24"/>
    <w:p>
      <w:pPr>
        <w:spacing w:after="0"/>
        <w:ind w:left="0"/>
        <w:jc w:val="both"/>
      </w:pPr>
      <w:r>
        <w:rPr>
          <w:rFonts w:ascii="Times New Roman"/>
          <w:b w:val="false"/>
          <w:i w:val="false"/>
          <w:color w:val="000000"/>
          <w:sz w:val="28"/>
        </w:rPr>
        <w:t xml:space="preserve">
      6. При подготовке нескольких чемпионов и призеров международных спортивных соревнований, членов сборных команд Республики Казахстан по видам спорта (национальных сборных команд по видам спорта) одним из тренеров,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в индивидуальных видах спорта, тренер (первый, личный, главный) получает денежное поощрение за каждого спортсмена по отдельности.</w:t>
      </w:r>
    </w:p>
    <w:bookmarkEnd w:id="24"/>
    <w:bookmarkStart w:name="z31" w:id="25"/>
    <w:p>
      <w:pPr>
        <w:spacing w:after="0"/>
        <w:ind w:left="0"/>
        <w:jc w:val="both"/>
      </w:pPr>
      <w:r>
        <w:rPr>
          <w:rFonts w:ascii="Times New Roman"/>
          <w:b w:val="false"/>
          <w:i w:val="false"/>
          <w:color w:val="000000"/>
          <w:sz w:val="28"/>
        </w:rPr>
        <w:t>
      7. Если первый тренер является одновременно личным тренером чемпионов и призеров международных спортивных соревнований, членов сборных команд Республики Казахстан по видам спорта (национальных сборных команд по видам спорта) в индивидуальных видах спорта, размеры денежного поощрения тренера суммируются.</w:t>
      </w:r>
    </w:p>
    <w:bookmarkEnd w:id="25"/>
    <w:bookmarkStart w:name="z32" w:id="26"/>
    <w:p>
      <w:pPr>
        <w:spacing w:after="0"/>
        <w:ind w:left="0"/>
        <w:jc w:val="both"/>
      </w:pPr>
      <w:r>
        <w:rPr>
          <w:rFonts w:ascii="Times New Roman"/>
          <w:b w:val="false"/>
          <w:i w:val="false"/>
          <w:color w:val="000000"/>
          <w:sz w:val="28"/>
        </w:rPr>
        <w:t>
      8. Если личный тренер является одновременно главным тренером чемпионов и призеров международных спортивных соревнований, членов сборных команд Республики Казахстан по видам спорта (национальных сборных команд по видам спорта) в индивидуальных видах спорта, размеры денежного поощрения тренера суммируются.</w:t>
      </w:r>
    </w:p>
    <w:bookmarkEnd w:id="26"/>
    <w:bookmarkStart w:name="z33" w:id="27"/>
    <w:p>
      <w:pPr>
        <w:spacing w:after="0"/>
        <w:ind w:left="0"/>
        <w:jc w:val="both"/>
      </w:pPr>
      <w:r>
        <w:rPr>
          <w:rFonts w:ascii="Times New Roman"/>
          <w:b w:val="false"/>
          <w:i w:val="false"/>
          <w:color w:val="000000"/>
          <w:sz w:val="28"/>
        </w:rPr>
        <w:t>
      9. Если первый тренер является одновременно главным тренером чемпионов и призеров международных спортивных соревнований, членов сборных команд Республики Казахстан по видам спорта (национальных сборных команд по видам спорта) в индивидуальных видах спорта, размеры денежного поощрения тренера суммируются.</w:t>
      </w:r>
    </w:p>
    <w:bookmarkEnd w:id="27"/>
    <w:bookmarkStart w:name="z34" w:id="28"/>
    <w:p>
      <w:pPr>
        <w:spacing w:after="0"/>
        <w:ind w:left="0"/>
        <w:jc w:val="both"/>
      </w:pPr>
      <w:r>
        <w:rPr>
          <w:rFonts w:ascii="Times New Roman"/>
          <w:b w:val="false"/>
          <w:i w:val="false"/>
          <w:color w:val="000000"/>
          <w:sz w:val="28"/>
        </w:rPr>
        <w:t>
      10. Если первый тренер является одновременно личным и главным тренером чемпионов и призеров международных спортивных соревнований, членов сборных команд Республики Казахстан по видам спорта (национальных сборных команд по видам спорта) в индивидуальных видах спорта, размеры денежного поощрения тренера суммируются.</w:t>
      </w:r>
    </w:p>
    <w:bookmarkEnd w:id="28"/>
    <w:bookmarkStart w:name="z35" w:id="29"/>
    <w:p>
      <w:pPr>
        <w:spacing w:after="0"/>
        <w:ind w:left="0"/>
        <w:jc w:val="both"/>
      </w:pPr>
      <w:r>
        <w:rPr>
          <w:rFonts w:ascii="Times New Roman"/>
          <w:b w:val="false"/>
          <w:i w:val="false"/>
          <w:color w:val="000000"/>
          <w:sz w:val="28"/>
        </w:rPr>
        <w:t>
      11. Выплаты денежных поощрений чемпионам и призерам международных спортивных соревнований, членам сборных команд Республики Казахстан по видам спорта (национальных сборных команд по видам спорта) в командных видах спорта (игровые виды спорта, групповые упражнения, эстафеты, смешанные командные, командные) осуществляются каждому спортсмену в 100 % размере денежного поощрения за каждое занятое место.</w:t>
      </w:r>
    </w:p>
    <w:bookmarkEnd w:id="29"/>
    <w:bookmarkStart w:name="z36" w:id="30"/>
    <w:p>
      <w:pPr>
        <w:spacing w:after="0"/>
        <w:ind w:left="0"/>
        <w:jc w:val="both"/>
      </w:pPr>
      <w:r>
        <w:rPr>
          <w:rFonts w:ascii="Times New Roman"/>
          <w:b w:val="false"/>
          <w:i w:val="false"/>
          <w:color w:val="000000"/>
          <w:sz w:val="28"/>
        </w:rPr>
        <w:t xml:space="preserve">
      12. В командных видах спорта (игровые виды спорта, групповые упражнения, эстафеты, смешанные командные, командные) выплаты денежных поощрений получают главный тренер и два тренера,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2 настоящих Правил, за каждое занятое место, за исключением случаев, когда команда состоит из двух спортсменов.</w:t>
      </w:r>
    </w:p>
    <w:bookmarkEnd w:id="30"/>
    <w:bookmarkStart w:name="z37" w:id="31"/>
    <w:p>
      <w:pPr>
        <w:spacing w:after="0"/>
        <w:ind w:left="0"/>
        <w:jc w:val="both"/>
      </w:pPr>
      <w:r>
        <w:rPr>
          <w:rFonts w:ascii="Times New Roman"/>
          <w:b w:val="false"/>
          <w:i w:val="false"/>
          <w:color w:val="000000"/>
          <w:sz w:val="28"/>
        </w:rPr>
        <w:t xml:space="preserve">
      13. Когда в команде (игровые виды спорта, групповые упражнения, эстафеты, смешанные командные, командные) выступают два спортсмена, выплаты денежных поощрений осуществляются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настоящих Правил.</w:t>
      </w:r>
    </w:p>
    <w:bookmarkEnd w:id="31"/>
    <w:bookmarkStart w:name="z38" w:id="32"/>
    <w:p>
      <w:pPr>
        <w:spacing w:after="0"/>
        <w:ind w:left="0"/>
        <w:jc w:val="both"/>
      </w:pPr>
      <w:r>
        <w:rPr>
          <w:rFonts w:ascii="Times New Roman"/>
          <w:b w:val="false"/>
          <w:i w:val="false"/>
          <w:color w:val="000000"/>
          <w:sz w:val="28"/>
        </w:rPr>
        <w:t>
      14. Тренеры в командных видах спорта (игровые виды спорта, групповые упражнения, эстафеты, смешанные командные, командные), указанные в подпункте 3) пункта 2 настоящих Правил, определяются протоколом тренерского совета аккредитованных республиканских спортивных федераций по видам спорта.</w:t>
      </w:r>
    </w:p>
    <w:bookmarkEnd w:id="32"/>
    <w:bookmarkStart w:name="z39" w:id="33"/>
    <w:p>
      <w:pPr>
        <w:spacing w:after="0"/>
        <w:ind w:left="0"/>
        <w:jc w:val="both"/>
      </w:pPr>
      <w:r>
        <w:rPr>
          <w:rFonts w:ascii="Times New Roman"/>
          <w:b w:val="false"/>
          <w:i w:val="false"/>
          <w:color w:val="000000"/>
          <w:sz w:val="28"/>
        </w:rPr>
        <w:t>
      15. Выплата денежного поощрения главному тренеру в командных видах спорта (игровые виды спорта, групповые упражнения, эстафеты, смешанные командные, командные) осуществляется в 100 % размере денежного поощрения.</w:t>
      </w:r>
    </w:p>
    <w:bookmarkEnd w:id="33"/>
    <w:bookmarkStart w:name="z40" w:id="34"/>
    <w:p>
      <w:pPr>
        <w:spacing w:after="0"/>
        <w:ind w:left="0"/>
        <w:jc w:val="both"/>
      </w:pPr>
      <w:r>
        <w:rPr>
          <w:rFonts w:ascii="Times New Roman"/>
          <w:b w:val="false"/>
          <w:i w:val="false"/>
          <w:color w:val="000000"/>
          <w:sz w:val="28"/>
        </w:rPr>
        <w:t>
      16. Выплата денежного поощрения тренерам в командных видах спорта (игровые виды спорта, групповые упражнения, эстафеты, смешанные командные, командные) осуществляется в 100 % размере денежного поощрения.</w:t>
      </w:r>
    </w:p>
    <w:bookmarkEnd w:id="34"/>
    <w:bookmarkStart w:name="z41" w:id="35"/>
    <w:p>
      <w:pPr>
        <w:spacing w:after="0"/>
        <w:ind w:left="0"/>
        <w:jc w:val="both"/>
      </w:pPr>
      <w:r>
        <w:rPr>
          <w:rFonts w:ascii="Times New Roman"/>
          <w:b w:val="false"/>
          <w:i w:val="false"/>
          <w:color w:val="000000"/>
          <w:sz w:val="28"/>
        </w:rPr>
        <w:t xml:space="preserve">
      17. Для получения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документы согласно </w:t>
      </w:r>
      <w:r>
        <w:rPr>
          <w:rFonts w:ascii="Times New Roman"/>
          <w:b w:val="false"/>
          <w:i w:val="false"/>
          <w:color w:val="000000"/>
          <w:sz w:val="28"/>
        </w:rPr>
        <w:t>пункту 18</w:t>
      </w:r>
      <w:r>
        <w:rPr>
          <w:rFonts w:ascii="Times New Roman"/>
          <w:b w:val="false"/>
          <w:i w:val="false"/>
          <w:color w:val="000000"/>
          <w:sz w:val="28"/>
        </w:rPr>
        <w:t xml:space="preserve"> настоящих Правил представляются аккредитованными республиканскими и (или) региональными спортивными федерациями по видам спорта не позднее 10 рабочих дней после завершения соревнования.</w:t>
      </w:r>
    </w:p>
    <w:bookmarkEnd w:id="35"/>
    <w:bookmarkStart w:name="z42" w:id="36"/>
    <w:p>
      <w:pPr>
        <w:spacing w:after="0"/>
        <w:ind w:left="0"/>
        <w:jc w:val="both"/>
      </w:pPr>
      <w:r>
        <w:rPr>
          <w:rFonts w:ascii="Times New Roman"/>
          <w:b w:val="false"/>
          <w:i w:val="false"/>
          <w:color w:val="000000"/>
          <w:sz w:val="28"/>
        </w:rPr>
        <w:t>
      18. Перечень необходимых документов для получения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w:t>
      </w:r>
    </w:p>
    <w:bookmarkEnd w:id="36"/>
    <w:bookmarkStart w:name="z43" w:id="37"/>
    <w:p>
      <w:pPr>
        <w:spacing w:after="0"/>
        <w:ind w:left="0"/>
        <w:jc w:val="both"/>
      </w:pPr>
      <w:r>
        <w:rPr>
          <w:rFonts w:ascii="Times New Roman"/>
          <w:b w:val="false"/>
          <w:i w:val="false"/>
          <w:color w:val="000000"/>
          <w:sz w:val="28"/>
        </w:rPr>
        <w:t xml:space="preserve">
      копия документа удостоверяющего личность спортсмена и тренеров,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2 настоящих Правил;</w:t>
      </w:r>
    </w:p>
    <w:bookmarkEnd w:id="37"/>
    <w:bookmarkStart w:name="z44" w:id="38"/>
    <w:p>
      <w:pPr>
        <w:spacing w:after="0"/>
        <w:ind w:left="0"/>
        <w:jc w:val="both"/>
      </w:pPr>
      <w:r>
        <w:rPr>
          <w:rFonts w:ascii="Times New Roman"/>
          <w:b w:val="false"/>
          <w:i w:val="false"/>
          <w:color w:val="000000"/>
          <w:sz w:val="28"/>
        </w:rPr>
        <w:t>
      нотариально засвидетельствованное заявление спортсмена с указанием первого и личного тренеров;</w:t>
      </w:r>
    </w:p>
    <w:bookmarkEnd w:id="38"/>
    <w:bookmarkStart w:name="z45" w:id="39"/>
    <w:p>
      <w:pPr>
        <w:spacing w:after="0"/>
        <w:ind w:left="0"/>
        <w:jc w:val="both"/>
      </w:pPr>
      <w:r>
        <w:rPr>
          <w:rFonts w:ascii="Times New Roman"/>
          <w:b w:val="false"/>
          <w:i w:val="false"/>
          <w:color w:val="000000"/>
          <w:sz w:val="28"/>
        </w:rPr>
        <w:t>
      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о наличии банковского или карт-счета;</w:t>
      </w:r>
    </w:p>
    <w:bookmarkStart w:name="z47" w:id="40"/>
    <w:p>
      <w:pPr>
        <w:spacing w:after="0"/>
        <w:ind w:left="0"/>
        <w:jc w:val="both"/>
      </w:pPr>
      <w:r>
        <w:rPr>
          <w:rFonts w:ascii="Times New Roman"/>
          <w:b w:val="false"/>
          <w:i w:val="false"/>
          <w:color w:val="000000"/>
          <w:sz w:val="28"/>
        </w:rPr>
        <w:t>
      для командных видов спорта (игровые виды спорта, групповые упражнения, эстафеты, смешанные командные, командные) протокол тренерского совета по представлению аккредитованной республиканской и (или) региональной спортивной федерации по виду спорта.</w:t>
      </w:r>
    </w:p>
    <w:bookmarkEnd w:id="40"/>
    <w:bookmarkStart w:name="z48" w:id="41"/>
    <w:p>
      <w:pPr>
        <w:spacing w:after="0"/>
        <w:ind w:left="0"/>
        <w:jc w:val="both"/>
      </w:pPr>
      <w:r>
        <w:rPr>
          <w:rFonts w:ascii="Times New Roman"/>
          <w:b w:val="false"/>
          <w:i w:val="false"/>
          <w:color w:val="000000"/>
          <w:sz w:val="28"/>
        </w:rPr>
        <w:t>
      При отсутствии фамилии первого и (или) личного тренера в списках сборных команд Республики Казахстан по видам спорта (национальных сборных команд по видам спорта), представляются копии приказов физкультурно-спортивной организации (для подтверждения стажа работы первого и (или) личного тренера со спортсменами).</w:t>
      </w:r>
    </w:p>
    <w:bookmarkEnd w:id="41"/>
    <w:bookmarkStart w:name="z49" w:id="42"/>
    <w:p>
      <w:pPr>
        <w:spacing w:after="0"/>
        <w:ind w:left="0"/>
        <w:jc w:val="both"/>
      </w:pPr>
      <w:r>
        <w:rPr>
          <w:rFonts w:ascii="Times New Roman"/>
          <w:b w:val="false"/>
          <w:i w:val="false"/>
          <w:color w:val="000000"/>
          <w:sz w:val="28"/>
        </w:rPr>
        <w:t xml:space="preserve">
      19. Выплаты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осуществляются уполномоченным органом в области физической культуры и спорта на основании достижения высоких спортивных результатов по представлению необходимых документов, указанных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аккредитованной республиканской и (или) региональной спортивной федерацией по виду спорта.</w:t>
      </w:r>
    </w:p>
    <w:bookmarkEnd w:id="42"/>
    <w:bookmarkStart w:name="z50" w:id="43"/>
    <w:p>
      <w:pPr>
        <w:spacing w:after="0"/>
        <w:ind w:left="0"/>
        <w:jc w:val="both"/>
      </w:pPr>
      <w:r>
        <w:rPr>
          <w:rFonts w:ascii="Times New Roman"/>
          <w:b w:val="false"/>
          <w:i w:val="false"/>
          <w:color w:val="000000"/>
          <w:sz w:val="28"/>
        </w:rPr>
        <w:t>
      20. Выплаты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осуществляются за счет республиканского бюджета до конца финансового года в пределах выделенных средств.</w:t>
      </w:r>
    </w:p>
    <w:bookmarkEnd w:id="43"/>
    <w:bookmarkStart w:name="z51" w:id="44"/>
    <w:p>
      <w:pPr>
        <w:spacing w:after="0"/>
        <w:ind w:left="0"/>
        <w:jc w:val="both"/>
      </w:pPr>
      <w:r>
        <w:rPr>
          <w:rFonts w:ascii="Times New Roman"/>
          <w:b w:val="false"/>
          <w:i w:val="false"/>
          <w:color w:val="000000"/>
          <w:sz w:val="28"/>
        </w:rPr>
        <w:t>
      21. Выплаты денежных поощрений чемпионам и призерам летних, зимних Олимпийских, Паралимпийских, Сурдлимпийских игр, летних, зимних Азиатских игр, Азиатских Паралимпийских игр, летней, зимней Всемирной Универсиады, летних, зимних Юношеских Олимпийских игр, тренерам и членам сборных команд Республики Казахстан по видам спорта (национальных сборных команд по видам спорта) осуществляются из резерва Правительства Республики Казахстан.</w:t>
      </w:r>
    </w:p>
    <w:bookmarkEnd w:id="44"/>
    <w:bookmarkStart w:name="z52" w:id="45"/>
    <w:p>
      <w:pPr>
        <w:spacing w:after="0"/>
        <w:ind w:left="0"/>
        <w:jc w:val="both"/>
      </w:pPr>
      <w:r>
        <w:rPr>
          <w:rFonts w:ascii="Times New Roman"/>
          <w:b w:val="false"/>
          <w:i w:val="false"/>
          <w:color w:val="000000"/>
          <w:sz w:val="28"/>
        </w:rPr>
        <w:t>
      При проведении соревнований, указанных в части первой настоящего пункта, в четвертом квартале финансового года, выплаты денежных поощрений чемпионам и призерам Олимпийских, Паралимпийских, Сурдлимпийских игр, летних, зимних Азиатских игр, Азиатских Паралимпийских игр, летней, зимней Всемирной Универсиады, летних, зимних Юношеских Олимпийских игр, тренерам и членам сборных команд Республики Казахстан по видам спорта (национальных сборных команд по видам спорта) осуществляется в течение следующего финансового года.</w:t>
      </w:r>
    </w:p>
    <w:bookmarkEnd w:id="45"/>
    <w:bookmarkStart w:name="z53" w:id="46"/>
    <w:p>
      <w:pPr>
        <w:spacing w:after="0"/>
        <w:ind w:left="0"/>
        <w:jc w:val="both"/>
      </w:pPr>
      <w:r>
        <w:rPr>
          <w:rFonts w:ascii="Times New Roman"/>
          <w:b w:val="false"/>
          <w:i w:val="false"/>
          <w:color w:val="000000"/>
          <w:sz w:val="28"/>
        </w:rPr>
        <w:t>
      22. Выплаты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производятся по курсу валют, действовавшему на день проведения спортивного соревнования.</w:t>
      </w:r>
    </w:p>
    <w:bookmarkEnd w:id="46"/>
    <w:bookmarkStart w:name="z54" w:id="47"/>
    <w:p>
      <w:pPr>
        <w:spacing w:after="0"/>
        <w:ind w:left="0"/>
        <w:jc w:val="both"/>
      </w:pPr>
      <w:r>
        <w:rPr>
          <w:rFonts w:ascii="Times New Roman"/>
          <w:b w:val="false"/>
          <w:i w:val="false"/>
          <w:color w:val="000000"/>
          <w:sz w:val="28"/>
        </w:rPr>
        <w:t>
      23. Выплаты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перечисляются на текущий счет или карт-счет банков второго уровня уполномоченным органом в области физической культуры и спорта.</w:t>
      </w:r>
    </w:p>
    <w:bookmarkEnd w:id="47"/>
    <w:bookmarkStart w:name="z55" w:id="48"/>
    <w:p>
      <w:pPr>
        <w:spacing w:after="0"/>
        <w:ind w:left="0"/>
        <w:jc w:val="both"/>
      </w:pPr>
      <w:r>
        <w:rPr>
          <w:rFonts w:ascii="Times New Roman"/>
          <w:b w:val="false"/>
          <w:i w:val="false"/>
          <w:color w:val="000000"/>
          <w:sz w:val="28"/>
        </w:rPr>
        <w:t>
      24. При отсутствии текущего счета или карт-счета банков второго уровня выплаты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перечисляются на текущий счет или карт-счет банков второго уровня физического лица на основании нотариально засвидетельствованной доверенности.</w:t>
      </w:r>
    </w:p>
    <w:bookmarkEnd w:id="48"/>
    <w:bookmarkStart w:name="z56" w:id="49"/>
    <w:p>
      <w:pPr>
        <w:spacing w:after="0"/>
        <w:ind w:left="0"/>
        <w:jc w:val="both"/>
      </w:pPr>
      <w:r>
        <w:rPr>
          <w:rFonts w:ascii="Times New Roman"/>
          <w:b w:val="false"/>
          <w:i w:val="false"/>
          <w:color w:val="000000"/>
          <w:sz w:val="28"/>
        </w:rPr>
        <w:t xml:space="preserve">
      25. За аннулирование спортивного результата в случаях использования или попытки использования допинга, денежные поощрения подлежат возврату спортсменами и тренерами, указанными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2 настоящих Правил, за исключением первых тренеров, которые на момент получения денежного поощрения не являлись личным и (или) главным тренером.</w:t>
      </w:r>
    </w:p>
    <w:bookmarkEnd w:id="49"/>
    <w:bookmarkStart w:name="z57" w:id="50"/>
    <w:p>
      <w:pPr>
        <w:spacing w:after="0"/>
        <w:ind w:left="0"/>
        <w:jc w:val="both"/>
      </w:pPr>
      <w:r>
        <w:rPr>
          <w:rFonts w:ascii="Times New Roman"/>
          <w:b w:val="false"/>
          <w:i w:val="false"/>
          <w:color w:val="000000"/>
          <w:sz w:val="28"/>
        </w:rPr>
        <w:t xml:space="preserve">
      26. Уполномоченный орган в области физической культуры и спорта в течение трех рабочих дней после получения уведомления об аннулировании спортивного результата от республиканской или региональной аккредитованной спортивной федерации по виду спорта и (или) международной спортивной федерации по виду спорта и (или) соответствующей антидопинговой организации направляет уведомление (в произвольной форме) почтой или электронным способом о необходимости возврата денежного поощрения по месту жительства спортсмена и тренеров,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2 настоящих Правил.</w:t>
      </w:r>
    </w:p>
    <w:bookmarkEnd w:id="50"/>
    <w:bookmarkStart w:name="z58" w:id="51"/>
    <w:p>
      <w:pPr>
        <w:spacing w:after="0"/>
        <w:ind w:left="0"/>
        <w:jc w:val="both"/>
      </w:pPr>
      <w:r>
        <w:rPr>
          <w:rFonts w:ascii="Times New Roman"/>
          <w:b w:val="false"/>
          <w:i w:val="false"/>
          <w:color w:val="000000"/>
          <w:sz w:val="28"/>
        </w:rPr>
        <w:t xml:space="preserve">
      27. Возврат денежного поощрения спортсменами и тренерами, указанными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2 настоящих Правил, осуществляется в доход республиканского бюджета в течение 30 календарных дней после получения письменного уведомления.</w:t>
      </w:r>
    </w:p>
    <w:bookmarkEnd w:id="51"/>
    <w:bookmarkStart w:name="z59" w:id="52"/>
    <w:p>
      <w:pPr>
        <w:spacing w:after="0"/>
        <w:ind w:left="0"/>
        <w:jc w:val="both"/>
      </w:pPr>
      <w:r>
        <w:rPr>
          <w:rFonts w:ascii="Times New Roman"/>
          <w:b w:val="false"/>
          <w:i w:val="false"/>
          <w:color w:val="000000"/>
          <w:sz w:val="28"/>
        </w:rPr>
        <w:t>
      28. После возврата денежного поощрения спортсмены и тренера, указанные в подпунктах 2), 3), 4) пункта 2 настоящих Правил, в течение трех рабочих дней представляют в уполномоченный орган в области физической культуры и спорта копию документа, подтверждающего возврат денежного поощрения в доход республиканского бюджета.</w:t>
      </w:r>
    </w:p>
    <w:bookmarkEnd w:id="52"/>
    <w:bookmarkStart w:name="z60" w:id="53"/>
    <w:p>
      <w:pPr>
        <w:spacing w:after="0"/>
        <w:ind w:left="0"/>
        <w:jc w:val="both"/>
      </w:pPr>
      <w:r>
        <w:rPr>
          <w:rFonts w:ascii="Times New Roman"/>
          <w:b w:val="false"/>
          <w:i w:val="false"/>
          <w:color w:val="000000"/>
          <w:sz w:val="28"/>
        </w:rPr>
        <w:t xml:space="preserve">
      29. При несоблюдения </w:t>
      </w:r>
      <w:r>
        <w:rPr>
          <w:rFonts w:ascii="Times New Roman"/>
          <w:b w:val="false"/>
          <w:i w:val="false"/>
          <w:color w:val="000000"/>
          <w:sz w:val="28"/>
        </w:rPr>
        <w:t>пункта 27</w:t>
      </w:r>
      <w:r>
        <w:rPr>
          <w:rFonts w:ascii="Times New Roman"/>
          <w:b w:val="false"/>
          <w:i w:val="false"/>
          <w:color w:val="000000"/>
          <w:sz w:val="28"/>
        </w:rPr>
        <w:t xml:space="preserve"> настоящих Правил спортсменами и тренерами, указанными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2 настоящих Правил, взыскание выплаченных денежных поощрений осуществляется уполномоченным органом в области физической культуры и спорта в судебном порядке.</w:t>
      </w:r>
    </w:p>
    <w:bookmarkEnd w:id="53"/>
    <w:bookmarkStart w:name="z61" w:id="54"/>
    <w:p>
      <w:pPr>
        <w:spacing w:after="0"/>
        <w:ind w:left="0"/>
        <w:jc w:val="both"/>
      </w:pPr>
      <w:r>
        <w:rPr>
          <w:rFonts w:ascii="Times New Roman"/>
          <w:b w:val="false"/>
          <w:i w:val="false"/>
          <w:color w:val="000000"/>
          <w:sz w:val="28"/>
        </w:rPr>
        <w:t>
      30. При присуждении более высокого спортивного результата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Международной федерации производится пересмотр размеров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w:t>
      </w:r>
    </w:p>
    <w:bookmarkEnd w:id="54"/>
    <w:bookmarkStart w:name="z62" w:id="55"/>
    <w:p>
      <w:pPr>
        <w:spacing w:after="0"/>
        <w:ind w:left="0"/>
        <w:jc w:val="both"/>
      </w:pPr>
      <w:r>
        <w:rPr>
          <w:rFonts w:ascii="Times New Roman"/>
          <w:b w:val="false"/>
          <w:i w:val="false"/>
          <w:color w:val="000000"/>
          <w:sz w:val="28"/>
        </w:rPr>
        <w:t xml:space="preserve">
      31. Для получения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при присуждении более высокого спортивного результата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Международной федерации документы, указанные в </w:t>
      </w:r>
      <w:r>
        <w:rPr>
          <w:rFonts w:ascii="Times New Roman"/>
          <w:b w:val="false"/>
          <w:i w:val="false"/>
          <w:color w:val="000000"/>
          <w:sz w:val="28"/>
        </w:rPr>
        <w:t xml:space="preserve">пункте 18 </w:t>
      </w:r>
      <w:r>
        <w:rPr>
          <w:rFonts w:ascii="Times New Roman"/>
          <w:b w:val="false"/>
          <w:i w:val="false"/>
          <w:color w:val="000000"/>
          <w:sz w:val="28"/>
        </w:rPr>
        <w:t>настоящих Правил, а также решение Всемирной антидопинговой организации или Международного олимпийского комитета или Международного паралимпийского комитета или Международного комитета спорта глухих или Международной федерации представляются в уполномоченный орган в области физической культуры и спорта аккредитованными республиканскими и (или) региональными спортивными федерациями по видам спорта после получения ими решения Всемирной антидопинговой организации или Международного олимпийского комитета или Международного паралимпийского комитета или Международного комитета спорта глухих или Международной федерации.</w:t>
      </w:r>
    </w:p>
    <w:bookmarkEnd w:id="55"/>
    <w:bookmarkStart w:name="z63" w:id="56"/>
    <w:p>
      <w:pPr>
        <w:spacing w:after="0"/>
        <w:ind w:left="0"/>
        <w:jc w:val="both"/>
      </w:pPr>
      <w:r>
        <w:rPr>
          <w:rFonts w:ascii="Times New Roman"/>
          <w:b w:val="false"/>
          <w:i w:val="false"/>
          <w:color w:val="000000"/>
          <w:sz w:val="28"/>
        </w:rPr>
        <w:t xml:space="preserve">
      32. Выплаты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при присуждении более высокого спортивного результата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Международной федерации осуществляются по представлению документов, указанных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а также решения Всемирной антидопинговой организации или Международного олимпийского комитета или Международного паралимпийского комитета или Международного комитета спорта глухих или Международной федерации аккредитованной республиканской и (или) региональной спортивной федерацией по виду спорта.</w:t>
      </w:r>
    </w:p>
    <w:bookmarkEnd w:id="56"/>
    <w:bookmarkStart w:name="z64" w:id="57"/>
    <w:p>
      <w:pPr>
        <w:spacing w:after="0"/>
        <w:ind w:left="0"/>
        <w:jc w:val="both"/>
      </w:pPr>
      <w:r>
        <w:rPr>
          <w:rFonts w:ascii="Times New Roman"/>
          <w:b w:val="false"/>
          <w:i w:val="false"/>
          <w:color w:val="000000"/>
          <w:sz w:val="28"/>
        </w:rPr>
        <w:t xml:space="preserve">
      33. Выплаты денежных поощрений чемпионам и призерам международных спортивных соревнований, летних, зимних Олимпийских, Паралимпийских, Сурдлимпийских игр, летних, зимних Азиатских игр, Азиатских паралимпийских игр, летней, зимней Всемирной Универсиады, летних, зимних Юношеских Олимпийских игр, тренерам и членам сборных команд Республики Казахстан по видам спорта (национальных команд по видам спорта) при присуждении более высокого спортивного результата на основании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Международной федерации осуществляются уполномоченным органом в области физической культуры и спорта после подачи им заявки в центральный уполномоченный орган по бюджетному планированию и выделения денежных средств при уточнении и (или) корректировки республиканского бюджета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Бюджетного кодекса Республики Казахстан.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