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ca15" w14:textId="c66c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об условиях оплаты труда и премирования руководящих работников национальных компаний, акционерных обществ, контрольные пакеты акций, которых принадлежат государству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29 июля 2023 года № 326. Зарегистрирован в Министерстве юстиции Республики Казахстан 31 июля 2023 года № 33205.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Казахстан, утвержденного постановлением Правительства Республики Казахстан от 18 февраля 2017 года № 81 "Некоторые вопросы Министерства труда и социальной защиты населения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оплаты труда и премирования руководящих работников национальных компаний, акционерных обществ, контрольные пакеты акций, которых принадлежат государству.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официальной публикации;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 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Дуйсенова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науки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высшего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инфраструктурного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торговли и интеграции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инноваций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 и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июля 2023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</w:t>
            </w:r>
          </w:p>
        </w:tc>
      </w:tr>
    </w:tbl>
    <w:bookmarkStart w:name="z6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об условиях оплаты труда и премирования руководящих работников национальных компаний, акционерных обществ, контрольные пакеты акций которых принадлежат государству</w:t>
      </w:r>
    </w:p>
    <w:bookmarkEnd w:id="9"/>
    <w:bookmarkStart w:name="z6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Типовое положение об условиях оплаты труда и премирования руководящих работников национальных компаний, акционерных обществ, контрольные пакеты акций которых принадлежат государству, (далее - Типовое положение) разработано в целях обеспечения единых подходов в вопросах оплаты труда и премирования руководящих работников национальных компаний, акционерных обществ, контрольные пакеты акций которых принадлежат государству (далее - организации).</w:t>
      </w:r>
    </w:p>
    <w:bookmarkEnd w:id="11"/>
    <w:bookmarkStart w:name="z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Типовом положении:</w:t>
      </w:r>
    </w:p>
    <w:bookmarkEnd w:id="12"/>
    <w:bookmarkStart w:name="z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оплата труда – система отношений, связанных с обеспечением работодателем обязательной выплаты работнику вознаграждения за его труд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Трудовой кодекс), иными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соглашениями, трудовым, коллективным договорами, актами работодателя и настоящим Типовым положением;</w:t>
      </w:r>
    </w:p>
    <w:bookmarkEnd w:id="13"/>
    <w:bookmarkStart w:name="z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должностной оклад - фиксированный размер оплаты труда работника в месяц за выполнение норм труда (трудовых обязанностей) с учетом квалификации работника, сложности, количества, качества и условий выполняемой работы;</w:t>
      </w:r>
    </w:p>
    <w:bookmarkEnd w:id="14"/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годовая премия - вознаграждение по итогам работы за год, выплачиваемое руководящим работникам организации один раз в год в зависимости от результатов работы с целью материального поощрения достигнутых успехов и повышения эффективности работы.</w:t>
      </w:r>
    </w:p>
    <w:bookmarkEnd w:id="15"/>
    <w:bookmarkStart w:name="z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руководящим работникам организации относятся:</w:t>
      </w:r>
    </w:p>
    <w:bookmarkEnd w:id="16"/>
    <w:bookmarkStart w:name="z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руководитель;</w:t>
      </w:r>
    </w:p>
    <w:bookmarkEnd w:id="17"/>
    <w:bookmarkStart w:name="z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руководителя;</w:t>
      </w:r>
    </w:p>
    <w:bookmarkEnd w:id="18"/>
    <w:bookmarkStart w:name="z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член исполнительного органа (правления).</w:t>
      </w:r>
    </w:p>
    <w:bookmarkEnd w:id="19"/>
    <w:bookmarkStart w:name="z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Оплата труда и премирование руководящих работников организации производятся за счет средств, предусмотренных на оплату труда в бюджете организации на текущий финансовый год.</w:t>
      </w:r>
    </w:p>
    <w:bookmarkEnd w:id="20"/>
    <w:bookmarkStart w:name="z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 месячного должностного оклада и условия премирования руководящего работника организации определяются в трудовом договоре, заключаемом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8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оплаты труда и премирования</w:t>
      </w:r>
    </w:p>
    <w:bookmarkEnd w:id="22"/>
    <w:bookmarkStart w:name="z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месячного должностного оклада руководящих работников организации определяется дифференцированно в зависимости от сложности выполняемой работы, занимаемой должности, особенностей и масштабов производства (бизнеса) и связанных с ним рисков, отраслевой специфики труда, от роли и места организации в социально-экономическом развитии республики.</w:t>
      </w:r>
    </w:p>
    <w:bookmarkEnd w:id="23"/>
    <w:bookmarkStart w:name="z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усиления заинтересованности руководящих работников организации в повышении эффективности производства и качества работы по итогам работы за года зависимости от результатов работы, а также достигнутых успехов производится выплата годовой премии. Годовая премия не носит постоянный характер.</w:t>
      </w:r>
    </w:p>
    <w:bookmarkEnd w:id="24"/>
    <w:bookmarkStart w:name="z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годовой премии определяется на основе индивидуального подхода к оценке деятельности каждого руководящего работника акционерных обществ, контрольные пакеты акций которых принадлежат государству, за исключением акционерных обществ, которые являются национальными управляющими холдингами, национальными холдингами, национальными компаниями, которые входят в состав национальных управляющих холдингов, национальных холдингов, и зависит от качественных и количественных показателей выполнения их плана развития.</w:t>
      </w:r>
    </w:p>
    <w:bookmarkEnd w:id="25"/>
    <w:bookmarkStart w:name="z8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Годовые премии руководящим работникам выплачиваются по результатам финансового года после утверждения в установленном порядке результатов финансово-хозяйственной деятельности организации на основе аудированной финансовой отчетности.</w:t>
      </w:r>
    </w:p>
    <w:bookmarkEnd w:id="26"/>
    <w:bookmarkStart w:name="z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Исчисление средней заработной платы руководящего работника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ноября 2015 года № 908 "Об утверждении Единых правил исчисления средней заработной платы" (зарегистрирован в Реестре государственной регистрации нормативных правовых актов под № 12533).</w:t>
      </w:r>
    </w:p>
    <w:bookmarkEnd w:id="27"/>
    <w:bookmarkStart w:name="z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установлении системы оплаты труда и премирования руководящих работников Совет директоров организации руководствуется настоящим Типовым положением.</w:t>
      </w:r>
    </w:p>
    <w:bookmarkEnd w:id="28"/>
    <w:bookmarkStart w:name="z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оплаты труда и выплаты годовой премии руководящим работникам организации определяются решением Совета директоров организации.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