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d272e" w14:textId="d8d27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документов, формируемых при проведении медико-социальной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28 июля 2023 года № 318. Зарегистрирован в Министерстве юстиции Республики Казахстан 1 августа 2023 года № 33209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176)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Постановления Правительства Республики Казахстан от 18 февраля 2017 года №81 "Некоторые вопросы Министерства труда и социальной защиты населения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формы документов, формируемых при проведении медико-социальной экспертизы: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журнала учета справок об инвалидности и степени утраты профессиональной трудоспособности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журнала регистрации выдачи справки об инвалидности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журнала регистрации выдачи справки о степени утраты общей трудоспособности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журнала регистрации выдачи справки о степени утраты профессиональной трудоспособности и выписки из справки о степени утраты профессиональной трудоспособности и акта медико-социальной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журнала регистрации выдачи заключений о нуждаемости пострадавшего работника в дополнительных видах помощи и уходе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журнала учета движения актов медико-социальной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и структурный элемент приказа Министерства труда и социальной защиты населения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Еңбек және халықты әлеуметтік қорғау министрлігі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труда и социальной защиты населения Республики Казахстан 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және әлеуметтік қорғау комитетінің ______________ бойынша департаменті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Комитета труда и социальной защиты по __________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Мүгедектік және кәсіптік еңбекке қабілеттіліктен айырылу дәрежесі туралы анықтамаларды есепке алу журналы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справок об инвалидности и степени утраты профессиональной трудоспособности отдела _______________</w:t>
      </w:r>
    </w:p>
    <w:bookmarkEnd w:id="20"/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20 __ жылғы "___" ________ басталды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 жылғы "___" ________ аяқталды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"___"______________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"___"____________ 20 ___ год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Мүгедектік туралы анықтамалардың қозғалысын есепке алу</w:t>
      </w:r>
      <w:r>
        <w:br/>
      </w:r>
      <w:r>
        <w:rPr>
          <w:rFonts w:ascii="Times New Roman"/>
          <w:b/>
          <w:i w:val="false"/>
          <w:color w:val="000000"/>
        </w:rPr>
        <w:t>Учет движения справок об инвалидности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(1 - 50 страница)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туралы анықтаманың сериясы, №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№ справки об инвалидности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тегi, аты, әкесiнiң аты (бар болса), қолы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получателя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(саны)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Кәсіптік еңбекке қабілеттіліктен айырылу дәрежесі туралы анықтамалардың қозғалысын есепке алу Учет движения справок о степени утраты профессиональной трудоспособности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(50 - 100 страница)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 ету қабілетінен айырылу дәрежесі туралы/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утраты профессиональной трудоспособности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тегi, аты, әкесiнiң аты (бар болса), қолы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получателя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(саны)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(количество)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необходимо пронумеровать, прошнуровать и скрепить штампом и подписью заместителя руководителя по вопросам медико-социальной экспертизы.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Нөмірленген және тігілген Пронумеровано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прошнуровано ___________________ бет/листа (ов)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 сараптама мәселелері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руководителя по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медико-социальной экспертизы.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Тегi, аты, әкесiнiң аты (бар болса),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 М.О./М.П.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необходимо оговорить, скрепить подписью руководителя отдела и штампом.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Еңбек және халықты әлеуметтік қорғау министрлігі</w:t>
      </w:r>
    </w:p>
    <w:bookmarkEnd w:id="47"/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труда и социальной защиты населения Республики Казахстан</w:t>
      </w:r>
    </w:p>
    <w:bookmarkEnd w:id="48"/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және әлеуметтік қорғау комитетінің ______________ бойынша департаменті Департамент Комитета труда и социальной защиты по __________</w:t>
      </w:r>
    </w:p>
    <w:bookmarkEnd w:id="49"/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 бөлімінің Мүгедектік туралы анықтаманы беруді тіркеу журналы </w:t>
      </w:r>
    </w:p>
    <w:bookmarkEnd w:id="50"/>
    <w:bookmarkStart w:name="z7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выдачи справки об инвалидности отдела ____________</w:t>
      </w:r>
    </w:p>
    <w:bookmarkEnd w:id="51"/>
    <w:p>
      <w:pPr>
        <w:spacing w:after="0"/>
        <w:ind w:left="0"/>
        <w:jc w:val="both"/>
      </w:pPr>
      <w:bookmarkStart w:name="z71" w:id="52"/>
      <w:r>
        <w:rPr>
          <w:rFonts w:ascii="Times New Roman"/>
          <w:b w:val="false"/>
          <w:i w:val="false"/>
          <w:color w:val="000000"/>
          <w:sz w:val="28"/>
        </w:rPr>
        <w:t>
       20 __ жылғы "___" ________ басталды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 __ жылғы "___" ________ аяқталды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"___"______________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"___"____________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тобы, себебі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Группа, причина инвалидности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Мүгедектік мерзімі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инвалидности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 маның сериясы,  №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№ справки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необходимо пронумеровать, прошнуровать и скрепить штампом и подписью заместителя руководителя по вопросам медико-социальной экспертизы.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.(жазбаша/прописью)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медициналық-әлеуметтік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Тегi, аты, әкесiнiң аты (бар болса), қолы/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М.О./М.П.</w:t>
            </w:r>
          </w:p>
        </w:tc>
      </w:tr>
    </w:tbl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необходимо оговорить, скрепить подписью руководителя отдела и штампом.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Еңбек және халықты әлеуметтік қорғау министрлігі</w:t>
      </w:r>
    </w:p>
    <w:bookmarkEnd w:id="62"/>
    <w:bookmarkStart w:name="z8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Министерство труда и социальной защиты населения Республики Казахстан</w:t>
      </w:r>
    </w:p>
    <w:bookmarkEnd w:id="63"/>
    <w:bookmarkStart w:name="z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және әлеуметтік қорғау комитетінің ______________ бойынша департаменті</w:t>
      </w:r>
    </w:p>
    <w:bookmarkEnd w:id="64"/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Комитета труда и социальной защиты по __________</w:t>
      </w:r>
    </w:p>
    <w:bookmarkEnd w:id="65"/>
    <w:bookmarkStart w:name="z8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 бөлімінің Жалпы еңбекке қабілеттіліктен айырылу дәрежесі туралы анықтаманы беруді тіркеу журналы</w:t>
      </w:r>
    </w:p>
    <w:bookmarkEnd w:id="66"/>
    <w:bookmarkStart w:name="z8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выдачи справки о степени  утраты общей трудоспособности отдела ___________</w:t>
      </w:r>
    </w:p>
    <w:bookmarkEnd w:id="67"/>
    <w:p>
      <w:pPr>
        <w:spacing w:after="0"/>
        <w:ind w:left="0"/>
        <w:jc w:val="both"/>
      </w:pPr>
      <w:bookmarkStart w:name="z89" w:id="68"/>
      <w:r>
        <w:rPr>
          <w:rFonts w:ascii="Times New Roman"/>
          <w:b w:val="false"/>
          <w:i w:val="false"/>
          <w:color w:val="000000"/>
          <w:sz w:val="28"/>
        </w:rPr>
        <w:t>
       20 __ жылғы "___" ________ басталды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 __ жылғы "___" ________ аяқталды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"___"______________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"___"____________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 әкесінің аты (бар болса)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қабілеттіліктен айырылу дәрежесі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утраты общей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қабілеттіліктен айырылу мерзімі/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утраты общей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сериясы, №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№ справки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необходимо пронумеровать, прошнуровать и скрепить штампом и подписью заместителя руководителя по вопросам медико-социальной экспертизы.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жазбаша/прописью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Басшының медициналық-әлеуметтік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Тегi, аты, әкесiнiң аты (бар болса),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М.О./М.П.</w:t>
            </w:r>
          </w:p>
        </w:tc>
      </w:tr>
    </w:tbl>
    <w:bookmarkStart w:name="z9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необходимо оговорить, скрепить подписью руководителя отдела и штампом.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Еңбек және халықты әлеуметтік қорғау министрлігі</w:t>
      </w:r>
    </w:p>
    <w:bookmarkEnd w:id="78"/>
    <w:bookmarkStart w:name="z102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Министерство труда и социальной защиты населения Республики Казахстан</w:t>
      </w:r>
    </w:p>
    <w:bookmarkEnd w:id="79"/>
    <w:bookmarkStart w:name="z10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және әлеуметтік қорғау комитетінің ______________ бойынша департаменті</w:t>
      </w:r>
    </w:p>
    <w:bookmarkEnd w:id="80"/>
    <w:bookmarkStart w:name="z10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Департамент Комитета труда и социальной защиты по __________</w:t>
      </w:r>
    </w:p>
    <w:bookmarkEnd w:id="81"/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 бөлімінің Кәсіптік еңбекке қабілеттіліктен айырылу дәрежесі туралы анықтаманы және кәсіптік еңбекке қабілеттіліктен айырылу дәрежесі туралы анықтамадан және медициналық-әлеуметтік сараптама актісінен үзінді көшірмені беруді тіркеу журналы</w:t>
      </w:r>
    </w:p>
    <w:bookmarkEnd w:id="82"/>
    <w:bookmarkStart w:name="z10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выдачи справки о степени утраты профессиональной трудоспособности и выписки из справки о степени утраты профессиональной трудоспособности и акта медико-социальной экспертизы отдела____________</w:t>
      </w:r>
    </w:p>
    <w:bookmarkEnd w:id="83"/>
    <w:p>
      <w:pPr>
        <w:spacing w:after="0"/>
        <w:ind w:left="0"/>
        <w:jc w:val="both"/>
      </w:pPr>
      <w:bookmarkStart w:name="z107" w:id="84"/>
      <w:r>
        <w:rPr>
          <w:rFonts w:ascii="Times New Roman"/>
          <w:b w:val="false"/>
          <w:i w:val="false"/>
          <w:color w:val="000000"/>
          <w:sz w:val="28"/>
        </w:rPr>
        <w:t>
       20 __ жылғы "___" ________ басталды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20 __ жылғы "___" ________ аяқталды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"___"______________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"___"____________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еңбекке қабілеттіліктен айырылу  дәрежесі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утраты профессиональной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еңбекке қабілеттіліктен айырылу мерзімі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утраты профессиональной трудоспособности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Анықтаманың сериясы, №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№ справки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необходимо пронумеровать, прошнуровать и скрепить штампом и подписью заместителя руководителя по вопросам медико-социальной экспертизы.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жазбаша/прописью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сараптама мәселелері жөніндегі орынбасары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Тегi, аты, әкесiнiң аты (бар болса),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"___"____________20___ жыл/год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необходимо оговорить, скрепить подписью руководителя отдела и штампом.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8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Еңбек және халықты әлеуметтік қорғау министрлігі</w:t>
      </w:r>
    </w:p>
    <w:bookmarkEnd w:id="93"/>
    <w:bookmarkStart w:name="z119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Министерство труда и социальной защиты населения Республики Казахстан</w:t>
      </w:r>
    </w:p>
    <w:bookmarkEnd w:id="94"/>
    <w:bookmarkStart w:name="z12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және әлеуметтік қорғау комитетінің ______________ бойынша департаменті</w:t>
      </w:r>
    </w:p>
    <w:bookmarkEnd w:id="95"/>
    <w:bookmarkStart w:name="z12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Департамент Комитета труда и социальной защиты по __________</w:t>
      </w:r>
    </w:p>
    <w:bookmarkEnd w:id="96"/>
    <w:bookmarkStart w:name="z122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 бөлімінің зардап шеккен жұмыскердің қосымша көмек түрлеріне және күтімге мұқтаждығы туралы қорытындыларды беруді тіркеу журналы</w:t>
      </w:r>
    </w:p>
    <w:bookmarkEnd w:id="97"/>
    <w:bookmarkStart w:name="z12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выдачи заключений о нуждаемости пострадавшего работника в дополнительных видах помощи и уходе отдела ________________</w:t>
      </w:r>
    </w:p>
    <w:bookmarkEnd w:id="98"/>
    <w:p>
      <w:pPr>
        <w:spacing w:after="0"/>
        <w:ind w:left="0"/>
        <w:jc w:val="both"/>
      </w:pPr>
      <w:bookmarkStart w:name="z124" w:id="99"/>
      <w:r>
        <w:rPr>
          <w:rFonts w:ascii="Times New Roman"/>
          <w:b w:val="false"/>
          <w:i w:val="false"/>
          <w:color w:val="000000"/>
          <w:sz w:val="28"/>
        </w:rPr>
        <w:t>
      20 __ жылғы "___" ________ басталды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 жылғы "___" ________ аяқталды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"___"______________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"___"____________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көмек түрлеріне және күтімге мұқтаж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Нуждается в дополнительных видах помощи и уходе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Қорытындының сериясы, №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Серия, № заключения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Алушының қолы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получателя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необходимо пронумеровать, прошнуровать и скрепить штампом и подписью заместителя руководителя по вопросам медико-социальной экспертизы.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Нөмірленген және тігілген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Басшының медициналық-әлеуметтік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сараптама мәселелері жөніндегі орынбасары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Заместитель руководителя по вопросам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медико-социальной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Тегi, аты, әкесiнiң аты (бар болса),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Фамилия, имя, отчество (при его наличии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"___"____________20___жыл/год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М.О./М.П.</w:t>
            </w:r>
          </w:p>
        </w:tc>
      </w:tr>
    </w:tbl>
    <w:bookmarkStart w:name="z13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необходимо оговорить, скрепить подписью руководителя отдела и штампом.</w:t>
      </w:r>
    </w:p>
    <w:bookmarkEnd w:id="1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Еңбек және халықты әлеуметтік қорғау министрлігі</w:t>
      </w:r>
    </w:p>
    <w:bookmarkEnd w:id="107"/>
    <w:bookmarkStart w:name="z13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Министерство труда и социальной защиты населения Республики Казахстан</w:t>
      </w:r>
    </w:p>
    <w:bookmarkEnd w:id="108"/>
    <w:bookmarkStart w:name="z136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және әлеуметтік қорғау комитетінің ______________ бойынша департаменті</w:t>
      </w:r>
    </w:p>
    <w:bookmarkEnd w:id="109"/>
    <w:bookmarkStart w:name="z13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Департамент Комитета труда и социальной защиты по __________</w:t>
      </w:r>
    </w:p>
    <w:bookmarkEnd w:id="110"/>
    <w:bookmarkStart w:name="z13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________________бөлімінің Медициналық-әлеуметтік сараптама актілерінің қозғалысын есепке алу журналы</w:t>
      </w:r>
    </w:p>
    <w:bookmarkEnd w:id="111"/>
    <w:bookmarkStart w:name="z13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движения актов медико-социальной экспертизы отдела ______________</w:t>
      </w:r>
    </w:p>
    <w:bookmarkEnd w:id="112"/>
    <w:p>
      <w:pPr>
        <w:spacing w:after="0"/>
        <w:ind w:left="0"/>
        <w:jc w:val="both"/>
      </w:pPr>
      <w:bookmarkStart w:name="z140" w:id="113"/>
      <w:r>
        <w:rPr>
          <w:rFonts w:ascii="Times New Roman"/>
          <w:b w:val="false"/>
          <w:i w:val="false"/>
          <w:color w:val="000000"/>
          <w:sz w:val="28"/>
        </w:rPr>
        <w:t>
      20 __ жылғы "___" ________ басталды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__ жылғы "___" ________ аяқталды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"___"______________ 20 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"___"____________ 20 ___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Жіберген күні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Соңғы куәландырыл ған күні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последнего освидетельс твования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Қорытынды (мүгедектік тобы, себебі, мерзімі, жалпы еңбекке қабілеттіліктен айырылу дәрежесі мен мерзімі, кәсіптік еңбекке қабілеттіліктен айырылу дәрежесі, себебі, мерзімі)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(группа, причина, срок инвалидности, степень и срок утраты общей трудоспособности, степень, причина, срок утраты профессиональной трудоспособности)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құжаттың негізінде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основании какого 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Кімге берілді, қайда жіберілді. Мекенжайы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передано, куда направлено. Адрес подпись отправителя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Жіберушінің тегі, аты, әкесінің аты (бар болса), қолы/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отправителя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до начала заполнения необходимо пронумеровать, прошнуровать и скрепить штампом и подписью руководителя отдела.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Нөмірленген және тігілген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Пронумеровано и прошнуровано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 бет/листа (ов)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жазбаша/прописью)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Бөлім басшысы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Руководитель отдела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Тегi, аты, әкесiнiң аты (бар болса), қолы/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Фамилия, имя, отчество (при его наличии), 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"___"____________20___ жыл/год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М.О./М.П.</w:t>
            </w:r>
          </w:p>
        </w:tc>
      </w:tr>
    </w:tbl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исправления, дополнения, изменения, внесенные в журнал, необходимо оговорить, скрепить подписью руководителя отдела и штампом.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июля 2023 года № 318</w:t>
            </w:r>
          </w:p>
        </w:tc>
      </w:tr>
    </w:tbl>
    <w:bookmarkStart w:name="z15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и структурного элемента приказа Министерства труда и социальной защиты населения Республики Казахстан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 утверждении форм документов, формируемых при проведении медико-социальной экспертизы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21 декабря 2015 года № 983 (зарегистрирован Реестре государственной регистрации нормативных правовых актов под № 12886).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17 ноября 2021 года № 425 "О внесении изменений в приказ Министра здравоохранения и социального развития Республики Казахстан от 21 декабря 2015 года № 983 "Об утверждении форм документов, формируемых при проведении медико-социальной экспертизы" (зарегистрирован Реестре государственной регистрации нормативных правовых актов под № 25221).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труда и социальной защиты населения Республики Казахстан от 22 сентября 2022 года № 381 "О внесении изменений в приказы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и от 21 декабря 2015 года № 983 "Об утверждении форм документов, формируемых при проведении медико-социальной экспертизы" (зарегистрирован Реестре государственной регистрации нормативных правовых актов под № 29787).</w:t>
      </w:r>
    </w:p>
    <w:bookmarkEnd w:id="1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