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4105" w14:textId="6134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30 ноября 2020 года № ҚР ДСМ-218/2020 "Об утверждении перечня специальностей и специализаций, подлежащих сертификации специалистов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 августа 2023 года № 142. Зарегистрирован в Министерстве юстиции Республики Казахстан 3 августа 2023 года № 33225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ДСМ-218/2020 "Об утверждении перечня специальностей и специализаций, подлежащих сертификации специалистов в области здравоохранения" (зарегистрирован в Реестре государственной регистрации нормативных правовых актов под № 21699)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и специализаций, подлежащих сертификации специалистов в области здравоохранения, утвержденных приложением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2023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ҚР ДСМ-218/2020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и специализации подлежащих сертификации специалистов в области здравоохранения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Специальности и специализаций работников с техническим и профессиональным медицинским образованием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(массажист)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(медицинская (медицинский) сестра/брат, медицинская (медицинский) сестра/брат общей практики, специализированная (специализированный) медицинская (медицинский) сестра/брат)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(младшая (младший) медицинская (медицинский) сестра/брат по уходу)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школьной медицине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и лечебный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 (фельдшер, фельдшер общей практики)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(медсестра общей практики)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школьной медицине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Классический и лечебный массаж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(медсестра общей практики)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Классический и лечебный массаж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(лаборант, помощник врача-лаборанта, фельдшер-лаборант)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патологоанатомическом бюро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бактериологической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цитологии, гистологии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(зубной врач, дантист, ассистент стоматолога, гигиенист стоматологический)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Стоматология ортопедическая (зубной техник)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Оптикометрист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фармацевта (провизора)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Специальность работников с послесредним и высшим академическим бакалавриатом по специальности "Сестринское дело"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школьной медицине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и лечебный массаж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● * Кроме дистанционного обучения по специальности "Сестринское дело"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Специальности и специализации работников с высшим и послевузовским образованием в области общественного здоровья и менеджмента здравоохранения, санитарно-эпидемиологического профиля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Гигиена-эпидемиология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санитарно-гигиенической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детей и подростков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Нутрициология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Биобезопасность при работе с микроорганизмами I-II группы патогенности (с чумой, холерой)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Биобезопасность при работе с особо опасными микроорганизмами II группы патогенности (с холерой)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Биобезопасность при работе с микроорганизмами II группы патогенности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биобезопасность при работе с микроорганизмами I-II группы патогенности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Нутрициология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3-1. Специальности и специализации работников с высшим и послевузовским немедицинским образованием в области санитарно-эпидемиологического профиля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Биология*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санитарно-гигиенической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Дезинфекционное дело</w:t>
            </w:r>
          </w:p>
        </w:tc>
      </w:tr>
    </w:tbl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Направление подготовки "Естественные науки, математика и статистика"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Специальности и специализации работников с техническим и профессиональным образованием в области санитарно-эпидемиологического профиля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санитарно-гигиенической экспертизе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Биобезопасность при работе с микроорганизмами I-II группы патогенности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Специальность и специализации работников с высшим и послевузовским фармацевтическим образованием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фармации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 фармации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Специальности и специализаций работников с высшим медицинским образованием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врачебная практика*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Акушерство и гинекология взрослая, детская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функциональная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функциональная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Акушерство-гинекология (гинекология детская,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гинекология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 (рентгенохирургия, интервенционная хирургия)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 (рентгенохирургия, интервенционная хирургия)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 (рентгенохирургия, интервенционная хирургия)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(взрослая)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(неонатальная реанимация)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(перфузиология)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(перфузиология)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(перфузиология, токсикология)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(перфузиология, токсикология, неонатальная реанимация)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(токсикология)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 (токсикология)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и реанимация неонатальная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взрослая, детская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 (дерматокосметология)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 (дерматокосметология)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 (дерматокосметология)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Дерматокосметология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(неонатальная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(комбустиология)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(абдоминальная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(торакальная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 (комбустиология, колопроктология, абдоминальная хирургия, торакальная хирургия, эндоскопия по профилю основной специальности,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(трансплантология по профилю основной специальности)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комбустиология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Торакальная хирургия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хирургия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 (взрослые)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 (детские)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(детские)</w:t>
            </w:r>
          </w:p>
        </w:tc>
      </w:tr>
      <w:tr>
        <w:trPr/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(интервенционная кардиология, интервенционная аритмология)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(интервенционная кардиология, интервенционная аритмология)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аритмология)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аритмология)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(функциональная диагностика по профилю основной специальности, 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(функциональная диагностика по профилю основной специальности, 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взрослая, детская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Персонифицированная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фармакология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Психофармакология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чрезвычайных ситуаций и катастроф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медицина и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 инфекционных заболеваний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 (функциональная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Неврология (функциональная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нейрофизиология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труда (профессиональная патология)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 (интенсивная терапия и реанимация неонатальная)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и реанимация неонатальная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и неотложная медицинская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 (ультразвуковая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 (ультразвуковая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Колопроктология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Бариатрическая и метаболическая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(химиотерапия, маммология) (взрослая)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(радиационная онкология)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(сурдология, 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(сурдология, 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(сурдология, 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Витреоретинальная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Патоморфология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 анатомия (цитопатология)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 анатомия (цитопатология)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 (цитопатология) (детская)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Онкоморфология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 взрослая, детская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труда (профессиональная патология)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 (наркология детская, психотерапия детская, медицинская психология детская, суицидология, судебно-наркологическая экспертиза, судебно-психиатрическая экспертиза)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Сексопатология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(эндоскопия по профилю основной специальности, 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 (эндоскопия по профилю основной специальности, 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Радионуклидная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 стоматология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Хирургическая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Ортопедическая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Ортодонтия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 общей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Медико-криминалистическая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биология и гистология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(подростковая терапия,) (для амбулаторно – 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(терапия подростковая,)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(взрослая)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взрослая, детская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 (камбустиология)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 (камбустиология)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 (камбустиология)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взрослая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терапия (рефлексотерапия, мануальная терапия, су-джок терапия, гомеопатия, гирудотерапия, фитотерапия)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фармация</w:t>
            </w:r>
          </w:p>
        </w:tc>
      </w:tr>
    </w:tbl>
    <w:bookmarkStart w:name="z2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обучению на сертификационном курсе допускаются выпускники интернатуры, со стажем работы 5 лет и более.</w:t>
      </w:r>
    </w:p>
    <w:bookmarkEnd w:id="62"/>
    <w:bookmarkStart w:name="z2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Межпрофильная специализация*</w:t>
      </w:r>
    </w:p>
    <w:bookmarkEnd w:id="63"/>
    <w:bookmarkStart w:name="z20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Внутрипрофильные специалиализации работников с высшим медицинским образованием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профиль (Терапия, Гастроэнтерология, Кардиология, Ревматология, Пульмонология, Нефрология, Эндокринология, Семейная медицина)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Нефрология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Пульмонология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Эндокринология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Гастроэнтерология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Фтизиатрия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 труда (профессиональная патология)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Педиатрический профиль (Педиатрия, Неонатология, Кардиология детская, Ревматология детская, Пульмонология детская, Гастроэнтерология детская, Нефрология детская, Эндокринология детская, Фтизиатрия 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Пульмонология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Эндокринология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 и гематология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Фтизиатрия детская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профиль (Общая хирургия, Урология, Травматология, Ангиохирургия)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Торакальная хирургия взрослая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взрослая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взрослая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(Травматолог ортопед детский, Торакальный хирург детский, Неонатальный хирург, Уролог андролог детский)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Травматолог ортопед детский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Торакальный хирург детский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Комбустиолог детский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Неонатальный хирург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Уролог андролог детский </w:t>
            </w:r>
          </w:p>
        </w:tc>
      </w:tr>
    </w:tbl>
    <w:bookmarkStart w:name="z20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Межпрофильные специалиализации работников с высшим медицинским образованием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работников с высшим медицинским образованием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Трансплантационная координация*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Авиационная и космическая медицина*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Трансфузиология*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медицина*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(рефлексотерапия)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(Мануальная 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 (Су-джок 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(Гомеопатия)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(Гирудотерапия)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(Фитотерапия)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Ультразвуковая диагностика по профилю основной специальности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Эндоскопия по профилю основной специальности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диагностика по профилю основной специальности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Патоморфология*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Клиническая лабораторная диагностика*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Клиническая нутрициология </w:t>
            </w:r>
          </w:p>
        </w:tc>
      </w:tr>
    </w:tbl>
    <w:bookmarkStart w:name="z2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обучению на сертификационном курсе для межпрофильной специализации допускаются работники с высшим медицинским образованием, за исключением выпускников интернатуры после 2014 года без обучения в резидентуре.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