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de73" w14:textId="370d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30 марта 2022 года № 117 "Об утверждении инструкции по организации антитеррористической защиты объектов, уязвимых в террористическом отношении, 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31 июля 2023 года № 237. Зарегистрирован в Министерстве юстиции Республики Казахстан 4 августа 2023 года № 33232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марта 2022 года № 117 "Об утверждении инструкции по организации антитеррористической защиты объектов, уязвимых в террористическом отношении, 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науки" (зарегистрирован в Реестре государственной регистрации нормативных правовых актов под № 27414)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инструкции по организации антитеррористической защиты объектов, уязвимых в террористическом отношении, осуществляющих деятельность в области образования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инструкцию по организации антитеррористической защиты объектов, уязвимых в террористическом отношении, осуществляющих деятельность в области образования Республики Казахстан согласно приложению к настоящему приказу";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науки, утвержденной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"Инструкция по организации антитеррористической защиты объектов, уязвимых в террористическом отношении, осуществляющих деятельность в области образования Республики Казахстан";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инструкция по организации антитеррористической защиты объектов, уязвимых в террористическом отношении, осуществляющих деятельность в области образования Республики Казахстан (далее – Инструкция),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и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организации антитеррористической защиты объектов, уязвимых в террористическом отношении, утвержденных постановлением Правительства Республики Казахстан от 6 мая 2021 года № 305.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Инструкция распространяется на объекты Министерства просвещения Республики Казахстан, а также на объекты, осуществляющие деятельность в сфере образования, отнесенные к объектам уязвимым в террористическом отношении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критериями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объектов к уязвимым в террористическом отношении, утвержденными постановлением Правительством Республики Казахстан от 12 апреля 2021 года № 234 (далее - Правила).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не распространяется на объекты, осуществляющие деятельность в сфере образования, мероприятия по обеспечению антитеррористической защищенности которых регламентированы иными инструкциями по организации антитеррористической защиты объектов, уязвимых в террористическом отношении, утвержденными первыми руководителями государственных органов, в введении которых данные объекты находятся.";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"разработке алгоритмов реагирования на возможные угрозы террористического характера, адекватных особенностям объектов образования;";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В целях обеспечения высокого качества организации профилактических и учебных мероприятий руководителем объекта их координация, а также проведение указанных мероприятий с педагогами объекта образования возлагается на лицо, ответственное за проведение мероприятий по антитеррористической защищенности объекта.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Целью профилактических мероприятий является создание на объекте образования условий, способствующих минимизации совершения на нем акта терроризма.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Целью учебных мероприятий является ознакомление сотрудников объектов образования, педагогов, обучающихся, воспитанников, родителей (законных представителей) с основами организации антитеррористической безопасности, выработка навыков грамотного и рационального поведения при угрозе совершения акта терроризма и после его совершения.";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Паспорт является документом, содержащим информацию с ограниченным доступом.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образования, паспорт является документом, содержащим служебную информацию ограниченного распространения и имеет пометку "Для служебного пользования", если ему не присваивается гриф секретности. Решение о присвоении паспорту грифа секретности принимается в соответствии с законодательством Республики Казахстан в области защиты государственных секретов или руководители объектов принимают меры по ограничению доступа к паспорту лицам, не задействованным в его разработке, обеспечении антитеррористической защищенности объекта, контроле состояния антитеррористической защищенности объектов, в деятельности оперативного штаба по борьбе с терроризмом.";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"63. Паспорт разрабатывается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Типовому паспорту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антитеррористической защищенности объектов, уязвимых в террористическом отношении, утвержденному совместным приказом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(зарегистрирован в Реестре государственной регистрации нормативных правовых актов под № 32950) (далее – типовой паспорт) в двух экземплярах с одновременной разработкой электронного варианта.";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Требования к оснащению объектов, уязвимых в террористическом отношении, инженерно-техническим оборудованием осуществляющих деятельность в области образования";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С учетом возможных последствий совершения акта терроризма объекты образования делятся на следующие группы: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первой группе относятся объекты образования с фактическим количеством персонала и обучающихся (воспитанников) до 300 человек;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второй группе относятся: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образования с фактическим количеством персонала и обучающихся (воспитанников) от 300 до 700, а также объекты образования с наполняемостью до 700 человек, расположенные в районных центрах и городах районного значения;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третьей группе относятся объекты образования с фактическим количеством персонала и обучающихся (воспитанников) более 700 человек, а также расположенные (независимо от наполняемости) в городах республиканского значения, столице, городах областного значения.";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антитеррористической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объектов, уязвимых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террористическом отношении,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Казахстан"; 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Вариантах тематики занятий: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 персонала организаций образования: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Меры безопасности в организациях образования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организаций, подведомственных Министерству просвещения Республики Казахстан:";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антитеррористической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объектов, уязвимых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террористическом отношении,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Казахстан"; </w:t>
            </w:r>
          </w:p>
        </w:tc>
      </w:tr>
    </w:tbl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антитеррористической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объектов, уязвимых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террористическом отношении,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Казахстан". </w:t>
            </w:r>
          </w:p>
        </w:tc>
      </w:tr>
    </w:tbl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просвещения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Бейсембаев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8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науки и 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