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2693" w14:textId="dc42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7 августа 2023 года № 397. Зарегистрирован в Министерстве юстиции Республики Казахстан 15 августа 2023 года № 33279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образования" (зарегистрирован в Реестре государственной регистрации нормативных правовых актов под № 10768)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организациям образования по предоставлению дистанционного обучения,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науки и высшего образования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просвещения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2015 года № 137 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организациям образования по предоставлению дистанционного обучения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Требования к организациям образования по предоставлению дистанционного обучения  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организациям образования, реализующим образовательные программы высшего и послевузовского образования, устанавливаются следующие требования по предоставлению дистанционного обучения: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информационно-технологической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кибербезопасности,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онлайн-прокторинга;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информационной системы управления образованием, в том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доступа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источникам;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документооборот, онлайн-регистрация на получение места в общежитии;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условий для дистанционного обучения обучающихся с особыми образовательными потребностями;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системы мониторинга качества образовательных услуг в соответствии с внутренней системой обеспечения качества.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397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марта 2015 года № 137 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 </w:t>
      </w:r>
    </w:p>
    <w:bookmarkEnd w:id="21"/>
    <w:bookmarkStart w:name="z5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определяют порядок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 используются следующие понятия: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асинхронный формат обучения – 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информационная система – организационно-упорядоченная совокупность информационно-коммуникационных технологий,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массовый открытый онлайн-курс (далее – MOOК) – обучающий курс с массовым интерактивным участием, с применением технологий электронного обучения и открытым доступом через Интернет;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образовательный портал – информационная система, предназначенная для доступа участникам образовательного процесса к информационным ресурсам и услугам образовательного характера с помощью информационно-телекоммуникационной сети;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онлайн-курс – учебная программа, позволяющая получить знания, навыки и компетенции через Интернет в режиме реального времени, в том числе с применением ранее записанных видеолекций в организациях высшего и (или) послевузовского образования (далее – ОВПО), утверждаемая ОВПО;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синхронный формат обучения – дистанционное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– ИС) и других средств связи, в котором обучающиеся получают информацию, работать с ней самостоятельно или в группах, обсуждать ее с другими участниками и преподавателями из любого места в единый для всех период времени;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управления обучением (LMS) (Элэмэс) - платформа, для администрирования учебных курсов,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цифровой след обучающегося – это набор верифицированных данных о результатах образовательной деятельности, зафиксированных на LMS (Элэмэс) (система управления обучением) и (или) иных платформах или информационной системе;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цифровые образовательные ресурсы (далее – ЦОР) –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bookmarkEnd w:id="37"/>
    <w:bookmarkStart w:name="z7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ОВПО предоставляют дистанционное обучение: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обучающимся, имеющим заключение врачебно-консультационной комиссии о состоянии здоровья;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участникам международных, республиканских учебно-тренировочных сборов, спортивных соревнований, интеллектуальных и творческих конкурсов и фестивалей на период участия;</w:t>
      </w:r>
    </w:p>
    <w:bookmarkEnd w:id="41"/>
    <w:bookmarkStart w:name="z7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 в ОВПО не более установленного настоящими Правилами объема по определенному перечню направлений подготовки кадров.</w:t>
      </w:r>
    </w:p>
    <w:bookmarkEnd w:id="42"/>
    <w:bookmarkStart w:name="z7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bookmarkEnd w:id="43"/>
    <w:bookmarkStart w:name="z7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 на имя руководителя ОВПО в произвольной форме на период участия с указанием сроков.</w:t>
      </w:r>
    </w:p>
    <w:bookmarkEnd w:id="44"/>
    <w:bookmarkStart w:name="z7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Учебные занятия для обучающихся ОВПО, участвующих в международных,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итоговой аттестации с применением дистанционного обучения предусматривается для ОВПО с обеспечением системы прокторинга.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Дистанционное обучение обучающегося, имеющего заключение врачебно-консультационной комиссии о состоянии здоровья, осуществляется по заключению врачебно-консультационной комиссии согласно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занятия для лиц, имеющих временные ограничения возможностей здоровья и не имеющих возможности регулярно посещать ОВПО,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дисциплин и (или) модулей, допускаемых для дистанционного обучения независимо от формы обучения, определяется ОВПО самостоятельно и утверждается приказом руководителя.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соблюдения обучающимся дисциплины и (или) модуля в процессе освоения образовательной программы, уровня участия в учебном процессе, посещаемости осуществляется через формирование его цифрового следа.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ОВПО предусматривается перевод на дистанционное обучение не более двадцати процентов для подготовки кадров в сфере педагогических наук, права, хореографии, музыкального искусства, авиационной техники и технологий, строительства, морской техники и технологий, здравоохранения, военного дела, ветеринарии от общего количества дисциплин за весь период обучения. 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кадров по образовательным программам профильной магистратуры направлений "Педагогические науки" предусматривается перевод на дистанционное обучение не более сорока процентов от общего количества дисциплин за весь период обучения.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кадров по остальным направлениям подготовки кадров в ОВПО предусматривается перевод на дистанционное обучение не более пятидесяти процентов от общего количества дисциплин за весь период обучения.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изучении дисциплин с применением дистанционного обучения учебные занятия проводятся посредством синхронного формата обучения, за исключением дисциплин, освоение которых предусматривается с применением МООК.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полном переходе на дистанционное обучение обучающихся, указанных в пункте 3 настоящих Правил, ОВПО обеспечивают доступ обучающихся к информационной системе и электронному расписанию уроков, электронному журналу, электронным ресурсам. </w:t>
      </w:r>
    </w:p>
    <w:bookmarkEnd w:id="55"/>
    <w:bookmarkStart w:name="z9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ОВПО обеспечивает обучающимся, указанным в подпунктах 1), 2) пункта 3 настоящих Правил, индивидуальный учебный план в порядке, определенном Правилами организации учебного процесса по кредитной технологии обучения в организациях высшего и (или) послевузовского образования,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 (далее – Правила организации учебного процесса по кредитной технологии обучения), и индивидуальный график освоения образовательной программы.</w:t>
      </w:r>
    </w:p>
    <w:bookmarkEnd w:id="56"/>
    <w:bookmarkStart w:name="z9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ОВПО обеспечивает консультационную поддержку обучающихся и строгий мониторинг за соблюдением обучающимся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оценивания через его цифровой след.</w:t>
      </w:r>
    </w:p>
    <w:bookmarkEnd w:id="57"/>
    <w:bookmarkStart w:name="z9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ОВПО самостоятельно определяет структуру и содержание онлайн-курсов дистанционного обучения.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дистанционном обучении сохраняется трудоемкость учебных дисциплин и видов учебной работы в соответствии с действующей образовательной программой.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условиях ограничительных мер, в том числе карантина, чрезвычайных ситуаций социального, природного и техногенного характера, профессиональная практика, исследовательская и экспериментальная работа, лабораторные и студийные занятия, осуществление которых невозможно в онлайн-формате, при переходе на дистанционное обучение переносятся на последующие академические периоды.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Порядок разрешения и организации перехода на дистанционное обучение по программам академической мобильности определяется ОВПО самостоятельно.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академических кредитов за весь период обучения;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двудипломным программам и программам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 весь период обучения.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чрезвычайных ситуациях социального, природного и техногенного характера, включающих предупреждение и лечение заболеваний населения, санитарно-противоэпидемические и санитарно-профилактические мероприятия, допускается изучение обучающимся большего объема академических кредитов с применением дистанционного обучения по программам академической мобильности и при реализации двудипломных и (или) совместных программ.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Обучающиеся осваивают отдельные дисциплины образовательной программы по согласованию с ОВПО через неформальное образование, в том числе через МООК, результаты которых признаются в порядке, установленном ОВПО самостоятельно, суммарно не более двадцати процентов от общего объема академических кредитов за весь период обучения.</w:t>
      </w:r>
    </w:p>
    <w:bookmarkEnd w:id="65"/>
    <w:bookmarkStart w:name="z10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организации учебного процесса в форме онлайн-обучения по образовательным программам высшего и (или) послевузовского образования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Прием обучающихся на онлайн-обучение осуществляется ОВПО в соответствии с Типовыми правилами приема на обучение в организации образования, реализующие образовательные программы высшего образования и с Типовыми правилами приема на обучение в организации образования, реализующие образовательные программы послевузовского образования, утвержденными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под № 17650) (далее – Типовые правила приема).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Обучение в форме онлайн-обучения не допускается по Перечню направлений подготовки кадров с высшим и послевузовским образованием, обучение по которым в форме экстерната и онлайн-обучения не допускается, утвержденному приказом Министра образования и науки Республики Казахстан от 2 октября 2018 года № 530 (зарегистрирован в Реестре государственной регистрации нормативных правовых актов под № 17513).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ОВПО осуществляет онлайн-обучение и обеспечивает обучающимся индивидуальный учебный план в соответствии с Правилами организации учебного процесса по кредитной технологии обучения, и индивидуальный график освоения образовательной программы.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ОВПО предусматривает порядок организации онлайн обучения в академической политике, политике академической честности, кодексе чести студента, правилах этики, проведения промежуточной и итоговой аттестации, внутренних стандартах качества.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Онлайн-обучение осуществляется в соответствии с образовательной программой, внесенной в Реестр образовательных программ для соответствующего направления подготовки кадров.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высшего и послевузовского образования самостоятельно разрабатывается ОВПО, в соответствии с Государственными общеобязательными стандартами высшего и послевузовского образования, утвержденными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и отражает результаты обучения, на основании которых разрабатываются учебные планы (рабочие учебные планы, индивидуальные учебные планы обучающихся) и рабочие учебные программы по дисциплинам (силлабусы).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Рабочие учебные планы и рабочие учебные программы (силлабусы) онлайн обучения отражают соотношение асинхронного и синхронного формата обучения, при этом соотношение синхронных занятий составляет не менее 20 % от общего объема каждой дисциплины, за исключением дисциплин, освоение которых предусматривается с применением МООК.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ОВПО заключает договор с обучающимся, предусматривающий требования к техническому обеспечению обучающегося и согласие на обработку персональных данных и принятие условий пользовательского соглашения онлайн-платформы.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Онлайн-обучение осуществляется посредством образовательного портала ОВПО, который включает: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Систему управления обучением, в том числе встроенную структуру элементов курса: силлабусов с обязательным указанием результатов обучения и контрольных заданий, направленных на проверку достижения результатов обучения, лекций, практических, лабораторных заданий, политику оценивания курса, аудио, видео-контент, электронные документы, изображения, гиперссылки на медиасервисы, электронную библиотеку, платформу МООК, доступные корпоративные каналы для обратной связи с участниками образовательного процесса, организации групповых занятий, взаимодействия преподаватель-обучающийся, обучающийся-обучающийся, преподаватель-преподаватель, администрация-обучающийся;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Систему управления данными об обучающихся: доступ к личной учетной записи, управление учебным процессом, включающим успеваемость, посещаемость обучающихся, прозрачность учебного процесса, электронное расписание учебных занятий с учетом асинхронного и/или синхронного формата обучения со ссылками на онлайн курсы или на занятие в системе видеоконференцсвязи, онлайн-регистрация на учебные дисциплины;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управления исследованиями: база исследовательских проектов, публикаций, научных разработок, ученых и результаты исследований.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ОВПО обеспечивает актуализированную передачу данных онлайн-обучения в информационную систему уполномоченного органа в области науки и высшего образования.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ОВПО обеспечивает размещение персональных данных обучающихся на серверах, размещенных на территории Республики Казахстан, которые администрируются, обслуживаются и поддерживаются отечественными провайдерами и/или IT- специалистами ОВПО.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ОВПО обеспечивает: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вовлечение обучающихся в научно-исследовательскую деятельность и социально-культурную жизни ОВПО;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цифрового контента в соответствии с рабочими учебными планами на образовательном портале ОВПО и с актом готовности ОВПО не менее чем за 5 рабочих дней до начала академического периода;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цифрового контента, отвечающего следующим требованиям: полноты, разнообразия, наличия педагогического дизайна, мультимедийности;</w:t>
      </w:r>
    </w:p>
    <w:bookmarkEnd w:id="84"/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не менее 10 % от общего объема кредитов образовательной программы с применением МООК на официальной платформе ОВПО и (или) подписки на международных образовательных платформах (Coursera (Курсэра), EdX (Эдикс), FutureLearn (Фьючелен), Udacity (Юдасити);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другими ОВПО по организации онлайн-обучения.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преподаванию в форме онлайн-обучения допускается профессорско-преподавательский состав, прошедший курсы повышения квалификации в области IT-компетенции, методики и технологии онлайн-обучения за последние 3 года общим объемом не менее 72 часа.</w:t>
      </w:r>
    </w:p>
    <w:bookmarkEnd w:id="87"/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Проведение профессиональной практики, исследовательской и экспериментальной работ, научных стажировок в базах практики, научных организациях и (или) организациях соответствующих отраслей или сфер деятельности производится в очной форме. При этом, проведение в форме онлайн допускается в зависимости от специфики образовательной программы.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Мониторинг посещаемости занятий и успеваемости обучающихся осуществляется ОВПО путем формирования аналитических отчетов по контингенту обучающихся, курсов, единицам контента, статистике обращений к конкретным курсам либо его контенту, логам входа в платформу, динамике активности в курсах, распределения оценок, статистике посещаемости.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Мониторинг и анализ эффективности образовательного процесса производится ОВПО путем отслеживания цифрового следа обучающегося и преподавателя.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онлайн обучении осуществляется обязательная проверка всех видов письменных работ на предмет заимствования с соблюдением принципов академической честности.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Форма проведения промежуточной и итоговой аттестации определяется ОВПО самостоятельно. При проведении промежуточной и итоговой аттестации в онлайн форме применяется онлайн прокторинг.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ОВПО проводит текущий контроль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 (далее – Типовые правила деятельности ОВПО).</w:t>
      </w:r>
    </w:p>
    <w:bookmarkEnd w:id="93"/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ОВПО разрабатывает и публикует регламент встреч административно-управленческого, преподавательского, учебно-вспомогательного и обслуживающего персонала с обучающимися, кураторами/эдвайзерами групп, потоками, проведения кураторских часов, заседаний студенческих клубов по вопросам образовательного процесса через образовательный портал.</w:t>
      </w:r>
    </w:p>
    <w:bookmarkEnd w:id="94"/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ОВПО проводит анкетирование и (или) опрос среди обучающихся на предмет соответствия качества образовательного портала, образовательных программ и (или) дисциплин/модулей, цифрового контента и профессорско-преподавательского состава, привлеченного к онлайн-обучению.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Перевод и восстановление обучающихся по формам онлайн-обучения и очного обучения осуществляется в соответствии с Типовыми правилами деятельности ОВПО. Перевод обучающихся с одной формы обучения на другую осуществляется в каникулярный период и на платной основе.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консультационного сопровождения лиц, поступающих на онлайн-обучение и обучающихся с момента приема до выпуска ОВПО обеспечивает:</w:t>
      </w:r>
    </w:p>
    <w:bookmarkEnd w:id="97"/>
    <w:bookmarkStart w:name="z1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административно-управленческого, преподавательского, учебно-вспомогательного и обслуживающего персонала, имеющего необходимые компетенции в онлайн обучении в рамках своего функционала;</w:t>
      </w:r>
    </w:p>
    <w:bookmarkEnd w:id="98"/>
    <w:bookmarkStart w:name="z1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доступных корпоративных каналов связи;</w:t>
      </w:r>
    </w:p>
    <w:bookmarkEnd w:id="99"/>
    <w:bookmarkStart w:name="z1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инструктивными материалами по организации онлайн обучения, опубликованных на официальном сайте ОВПО;</w:t>
      </w:r>
    </w:p>
    <w:bookmarkEnd w:id="100"/>
    <w:bookmarkStart w:name="z1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адаптационных недель для обучающихся с презентацией цифровых ресурсов ОВПО, а также процесса обучения.</w:t>
      </w:r>
    </w:p>
    <w:bookmarkEnd w:id="101"/>
    <w:bookmarkStart w:name="z13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технического сопровождения лиц, поступающих на онлайн-обучение и обучающихся с момента приема до выпуска ОВПО обеспечивает:</w:t>
      </w:r>
    </w:p>
    <w:bookmarkEnd w:id="102"/>
    <w:bookmarkStart w:name="z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 бесперебойную работу цифровой инфраструктуры и цифровых платформ, мобильных приложений, задействованных в онлайн обучении;</w:t>
      </w:r>
    </w:p>
    <w:bookmarkEnd w:id="103"/>
    <w:bookmarkStart w:name="z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программно-аппаратного комплекса, обеспечивающего студийное производство онлайн-курсов, электронных ресурсов, с лицензионным программным обеспечением, с выделенным помещением;</w:t>
      </w:r>
    </w:p>
    <w:bookmarkEnd w:id="104"/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информационную безопасность цифровой инфраструктуры и цифровых платформ, задействованных в онлайн обучении.</w:t>
      </w:r>
    </w:p>
    <w:bookmarkEnd w:id="105"/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методического сопровождение лиц, поступающих на онлайн-обучение и обучающихся с момента приема до выпуска ОВПО обеспечивает: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современных цифровых образовательных технологий, в том числе смешанного обучения, микро- и адаптивного обучения, виртуальной/дополненной реальности, геймификации, "Серьезные игры", Big Data (Биг Дата);</w:t>
      </w:r>
    </w:p>
    <w:bookmarkEnd w:id="107"/>
    <w:bookmarkStart w:name="z1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методических материалов по организации онлайн обучения;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размещение учебно-методических материалов по дисциплинам онлайн обучения на цифровых платформах ОВПО.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