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beb" w14:textId="ef32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февраля 2020 года № 65 "Об утверждении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23 августа 2023 года № 270. Зарегистрирован в Министерстве юстиции Республики Казахстан 31 августа 2023 года № 33346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февраля 2020 года № 65 "Об утверждении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образования" (зарегистрирован в Реестре государственной регистрации нормативных правовых актов под № 20050)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5 Закона Республики Казахстан "Об образовании" и определяют порядок предоставления государственными организациями среднего образования закрепленных за ними физкультурно-оздоровительных и спортивных сооружений (далее – объекты) в имущественный наем (аренду).".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