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c932" w14:textId="1c8c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(или) актуализации профессиональных стандартов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7 сентября 2023 года № 377. Зарегистрирован в Министерстве юстиции Республики Казахстан 11 сентября 2023 года № 33401.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04.09.2023.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разработки и (или) актуализации профессиональных стандартов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здравоохранения и социального развития Республики Казахстан и Министра труда и социальной защиты населения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национальной системы квалификаций и прогнозирования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4 сентября 2023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2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3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4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5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6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7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8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9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0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31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2023 года № 377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разработки и (или) актуализации профессиональных стандартов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и (или) актуализации профессиональных стандартов (далее - Правила) разработаны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(далее - Закон) и определяют порядок разработки и (или) актуализации профессиональных стандартов.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определения, используемые в настоящих Правилах: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– изученная и усвоенная информация, необходимая для выполнения действий в рамках профессиональной задачи;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навык – способность применять знания и умения, позволяющая выполнять профессиональную задачу целиком;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информальное образование – вид образования, получаемый в ходе повседневной деятельности вне организаций образования и организаций, предоставляющих образовательные услуги, и не сопровождаемый выдачей документа, подтверждающего результаты обучения;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профессия – род занятий, осуществляемый физическим лицом и требующий определенной квалификации для его выполнения;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профессиональная квалификация – степень профессиональной подготовки, характеризующая владение компетенциями, требуемыми для выполнения трудовых функций по профессии;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признание профессиональной квалификации – процедура оценки и принятия решения о соответствии кандидата требованиям профессиональных стандартов, а при их отсутствии - квалификационным требованиям;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признания профессиональных квалификаций (далее - уполномоченный орган) – центральный исполнительный орган, осуществляющий руководство, а также межотраслевую координацию по признанию профессиональных квалификаций в пределах, предусмотренных законодательством Республики Казахстан;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профессиональный стандарт – письменный официальный документ, устанавливающий общие требования к знаниям, умениям, навыкам, опыту работы с учетом формального и (или) неформального, и (или) информального образования, уровню квалификации и компетентности, содержанию, качеству и условиям труда в конкретной области профессиональной деятельности;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Национальный классификатор занятий Республики Казахстан (далее - НКЗ) – документ по стандартизации, отражающий наименования занятий, применяемых на территории Республики Казахстан, и классифицирующий их по уровню и специализации навыков в соответствии с видом выполняемых работ;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навыки, позволяющие выполнять одну или несколько профессиональных задач, составляющих трудовую функцию;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умение – способность физически и (или) умственно выполнять отдельные единичные действия в рамках профессиональной задачи;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отраслевые государственные органы (далее - государственные органы) – государственные органы, осуществляющие руководство в соответствующей сфере (отрасли) государственного управления;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Национальная система квалификаций (далее - НСК) – комплекс правовых и институциональных инструментов и механизмов регулирования и согласования спроса на квалификации со стороны рынка труда и предложения квалификаций со стороны системы образования, в том числе информального;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неформальное образование – вид образования, запланированный, организованный и осуществляемый организациями, которые предоставляют образовательные услуги, оказываемые без учета места, сроков и формы обучения, и сопровождаемый выдачей документа, подтверждающего результаты обучения.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Целями разработки и (или) актуализации профессиональных стандартов являются: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выработка единых требований к содержанию профессиональной деятельности работника, обновление требований к его квалификации, отвечающей современным потребностям рынка труда;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широкого круга задач в области управления персоналом (разработка систем мотивации и стимулирования персонала, должностных инструкций, отбор, подбор и аттестация персонала, планирование карьеры);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образовательных программ всех уровней профессионального образования, обучение персонала в организациях (на предприятиях), а также разработка учебно-методических материалов к этим программам;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в процессе признания профессиональных квалификаций.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и утверждения профессионального стандарта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Профессиональный стандарт разрабатывается в бумажном варианте и (или) на цифровой платформе НСК по структуре профессионального стандарта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вид профессиональной деятельности и состоит из карточек (карточки) профессий.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профессиональной деятельности определяется в соответствии с пятым знаком (подклассом) по Общему классификатору видов экономической деятельности (далее - ОКЭД).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профессий в карточках (карточке) профессионального стандарта соответствуют наименованиям занятий из НКЗ.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разработки профессиональных стандартов осуществляется за счет бюджетных средств по профессиям, признание профессиональных квалификаций по которым осуществляется в порядке, установленном Законом, на основании рекомендаций Национального совета по профессиональным квалификациям (далее – Национальный совет) и (или) собственных средств объединений (ассоциаций, союзов) работодателей.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рекомендаций Национального совета по финансированию разработки профессиональных стандартов за счет бюджетных средств государственные органы ежегодно, до 1 февраля года, предшествующего планируемому, направляют в Национальный совет согласованные с отраслевыми советами по профессиональным квалификациям (далее - отраслевые советы) предложения к Плану по разработке и (или) актуализации профессиональных стандартов на соответствующий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План).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совет в течение пятнадцати рабочих дней после дня получения предложений к Плану рассматривает их и направляет в государственные органы рекомендации по финансированию разработки профессиональных стандартов.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органы ежегодно, до 1 марта года, предшествующего планируемому, направляют в уполномоченный орган предложения к Плану с приложением рекомендаций Национального совета (при их наличии).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к Плану формируются государственными органами в произвольной форме с учетом предложений объединений (ассоциаций, союзов) работодателей (при их наличии) и содержат наименования государственного органа (в том числе, фамилию, имя и отчество (при его наличии) ответственного лица), профессиональных стандартов, отрасли (сферы) профессиональных стандартов, карточек (карточки) профессий, срок утверждения профессиональных стандартов и источник финансирования услуг по разработке профессиональных стандартов.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государственных органов к Плану, внесенных в уполномоченный орган после установленного срока, не рассматриваются.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до 1 апреля года, предшествующего планируемому: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предложения государственных органов и утверждает План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План в государственные органы и Национальный орган по профессиональным квалификациям (далее – Национальный орган);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размещает План на цифровой платформе НСК.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завершения разработки проекта профессионального стандарта: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объединения (ассоциации, союзы) работодателей направляют проект профессионального стандарта в государственный орган, который в течение пяти рабочих дней рассматривает его и: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предложений и рекомендаций по доработке направляет их объединениям (ассоциациям, союзам) работодателей. Проект профессионального стандарта в течение пяти рабочих дней дорабатывается объединениями (ассоциациями, союзами) работодателей и повторно направляется в государственный орган;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предложений и рекомендаций по доработке направляет проект профессионального стандарта в Национальный орган на бумажном носителе и (или) в электронной форме через цифровую платформу НСК;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орган направляет в Национальный орган проект профессионального стандарта в соответствии с абзацем третьим подпункта 1) настоящего пункта.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Национальный орган в течение пяти рабочих дней со дня получения проекта профессионального стандарта направляет государственному органу заключение по итогам экспертизы проекта профессионального стандарта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Национальным органом экспертного заключения в установленный срок проект профессионального стандарта считается согласованным без замечаний.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проекта профессионального стандарта проводится на предмет соответствия требованиям к установленной структуре профессионального стандарта: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описания основной части;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содержания карточек (карточки) профессии.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Государственный орган в течение пяти рабочих дней после дня получения заключения Национального органа дорабатывает проект профессионального стандарта с учетом заключения и повторно направляет его в Национальный орган.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орган в течение одного рабочего дня после дня получения доработанного проекта профессионального стандарта рассматривает его и выдает соответствующее заключение в соответствии с пунктом 9 настоящих Правил.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получения заключения по проекту профессионального стандарта без замечаний и (или) доработанному проекту профессионального стандарта государственный орган в течение пяти рабочих дней направляет на бумажном носителе и (или) в электронной форме через цифровую платформу НСК проект профессионального стандарта на согласование отраслевого совета с приложением пояснительной записки, заключения Национального органа.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 содержит описание результатов анализа отрасли, областей профессиональной деятельности, видов трудовой деятельности, карты квалификаций по представленным областям профессиональной деятельности, видам трудовой деятельности, обоснования исключения устаревших и (или) включения новых профессий, персональное резюме каждого разработчика и привлекаемых экспертов.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течение десяти рабочих дней со дня поступления проекта профессионального стандарта отраслевой совет согласовывает проект профессионального стандарта или направляет государственному органу рекомендации по доработке проекта профессионального стандарта.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Отраслевой совет рассматривает проект профессионального стандарта на соответствие области профессиональной деятельности и виду трудовой деятельности (профессиональной группе и подгруппе), составу работ, уровню образования, специальной подготовке.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Государственным органом в течение пяти рабочих дней после дня получения рекомендаций отраслевого совета осуществляется доработка проекта профессионального стандарта и его повторное направление в отраслевой совет.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Отраслевой совет рассматривает доработанный проект профессионального стандарта в соответствии с пунктом 12 настоящих Правил.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Государственный орган утверждает проект профессионального стандарта в порядке, установленном законодательством Республики Казахстан о правовых актах.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Государственный орган в течение трех рабочих дней после дня первого официального опубликования профессионального стандарта направляет ссылку на его официальное опубликование на казахском и русском языках в Национальный орган для размещения на цифровой платформе НСК.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актуализации профессиональных стандартов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Актуализация профессионального стандарта осуществляется профильными (отраслевыми) подразделениями государственного органа не реже одного раза в три года и включает в себя пересмотр, обновление, замену, постановку на утрату профессионального стандарта.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изменения содержания карточек профессий в структуре профессионального стандарта изменения считаются значительными, и актуализация профессионального стандарта осуществляется в соответствии с главой 2 настоящих Правил.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внесении в профессиональный стандарт изменений, которые не меняют содержание карточек профессий в структуре профессионального стандарта и имеют незначительные неточности, опечатки и ошибки, актуализация профессионального стандарта осуществляется государственным органом в порядке, установленном законодательством Республики Казахстан о правовых актах.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Государственный орган в течение трех рабочих дней после дня первого официального опубликования профессионального стандарта направляет ссылку на его официальное опубликование на казахском и русском языках в Национальный орган для размещения на цифровой платформе НСК.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актуализации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стандартов</w:t>
            </w:r>
          </w:p>
        </w:tc>
      </w:tr>
    </w:tbl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профессионального стандарта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Паспорт профессионального стандарта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Карточки профессий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Технические данные профессионального стандарта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1. "Общие положения" описывает область применения профессионального стандарта, а также термины, определения и используемые сокращения.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 "Паспорт профессионального стандарта" определяет: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общую вводную информацию о профессионального стандарте (наименование);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код профессионального стандарта (устанавливается по секции и подгруппе Общего классификатора видов экономической деятельности (далее - ОКЭД), порядковому номеру профессионального стандарта в секции ОКЭД, например: профессиональный стандарт "Добыча руды открытым способом", секция В - Горнодобывающая промышленность и разработка карьеров; подгруппа - 07.10.2 Добыча железной руды открытым способом, номер по порядку 012, код профессионального стандарта: B07102012);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указание секции, раздела, группы, класса и подкласса ОКЭД;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краткое описание профессионального стандарта, включающее общую характеристику вида трудовой деятельности;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карточек профессий, входящих в данный профессиональный стандарт с указанием их названий по Национальному классификатору занятий Республики Казахстан (далее - НКЗ) и квалификационных уровней в соответствии с отраслевой рамкой квалификаций (далее - ОРК).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3. "Карточки профессий" содержит по каждой профессии, согласно перечню карточек профессий, последовательное описание характеристик карточек (карточки) профессий с указанием: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кода группы и кода наименования занятий согласно НКЗ;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наименования профессии в соответствии с НКЗ;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уровня квалификации по ОРК;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уровня квалификации для профессии согласно единому тарифно-квалификационному справочнику работ и профессий рабочих, квалификационному справочнику должностей руководителей, специалистов и других служащих, типовых квалификационных характеристик должностей руководителей, специалистов и других служащих организаций, если таковые имеются;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уровня профессионального образования;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связи с неформальным и информальным образованием;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других возможных наименований профессий;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основной цели деятельности;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перечня и описания трудовых функций (набор взаимосвязанных действий, направленных на решение одной или нескольких задач процесса труда), для каждой профессии рекомендуется указывать как обязательные, так и дополнительные трудовые функции. Обязательные трудовые функции необходимо обязательно подтверждать при признании профессиональной квалификации, а дополнительные, это те функции, которые требуются данной профессии в будущем;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навыков (рекомендуется установить для каждой трудовой функции не менее двух навыков). Дополнительно (при необходимости) определяется возможность признания отдельного навыка(ов) в рамках одной профессии.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умений;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знаний;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требований к личностным компетенциям;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списков технических регламентов и национальных стандартов, где устанавливаются требования к компетенциям и квалификациям специалистов по эксплуатации и применению объектов технического регулирования (продукции, зданий, строений, сооружений, процессов производства, транспортировки хранения, эксплуатации и утилизации);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связи с другими профессиями в рамках ОРК, содержащей профессии, которые получают работники в своем профессиональном развитии согласно карте профессиональной квалификации. Карта профессиональной квалификации содержит: наименование профессии; ранжирование уровней квалификации согласно национальной рамке квалификаций (далее - НРК) и ОРК (связи между профессиями, отражающие профессиональное развитие по видам профессиональной и трудовой деятельности и уровням квалификации).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4 "Технические данные профессионального стандарта" содержит информацию, регламентирующую процедуру разработки или актуализации профессионального стандарта: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государственного органа (фамилию, имя и отчество (при его наличии) исполнителя, е-почта, телефон);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организаций (предприятий) соответствующих сфер деятельности (аналогичных видов работ), участвовавших в разработке или актуализации профессионального стандарта (наименование организации, фамилию, имя и отчество (при его наличии) исполнителя, е-почта, телефон);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отраслевой совет (наименование, дата протокола);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Национальный орган (дата заключения);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Национальная палата предпринимателей Республики Казахстан "Атамекен" (дата рекомендаций);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 версии и год выпуска;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ориентировочной актуализации.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Сведения, предусмотренные в Главе 4, заполняются по мере их наличия.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дополняется другими главами и (или) приложениями, когда такое дополнение уместно для раскрытия особенностей требований к уровню квалификации и компетентности, к содержанию, качеству и условиям труда в конкретной области профессиональной деятельности.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дополнения профессионального стандарта главами и (или) приложениями, каждая дополнительно представляемая глава и (или) приложение обозначаются словами "глава", "приложение" с указанием наименования глав и приложений.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актуализации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стандартов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разработке и (или) актуализации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профессиональных стандартов на ____________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разработчика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отрасли (сферы) профессионального стандарта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профессионального стандарта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карточек (карточки) профессий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утверждения профессионального стандарта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и отчество (при его наличии) ответственного лица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актуализации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стандартов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Национального органа по профессиональным квалификациям</w:t>
      </w:r>
    </w:p>
    <w:bookmarkEnd w:id="129"/>
    <w:bookmarkStart w:name="z14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итогам экспертизы проекта профессионального стандарта</w:t>
      </w:r>
    </w:p>
    <w:bookmarkEnd w:id="130"/>
    <w:p>
      <w:pPr>
        <w:spacing w:after="0"/>
        <w:ind w:left="0"/>
        <w:jc w:val="both"/>
      </w:pPr>
      <w:bookmarkStart w:name="z143" w:id="131"/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экспертизы 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Национального органа по профессиональным квалификациям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описания основной части профессионального стандарта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Название профессионального стандарта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Область применения профессионального стандарта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Наличие глоссария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Наличие полного формата ссылок по ОКЭД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Краткое описание профессионального стандарта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Наличие перечня карточек профессий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Соответствие карточек (карточки) профессий перечню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содержания карточек (карточки) профессий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Код профессии по НКЗ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Код группы занятий по НКЗ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Наименование профессий и/или занятий по НКЗ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Квалификационный уровень ОРК/НРК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Уровень профессионального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 Связь с неформальным и информальным образованием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2.7. Другие возможные наименования профессий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 Определен квалификационный уровень профессий по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 Указана основная деятельность профессии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 Представлен перечень и описание трудовых функций: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трудовые функции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трудовые функции (при их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2.11. Указан комментарий об оценке задачи целиком как отдельного навыка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 Указана связь с другими профессиями в рамках ОРК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наличия технических данных профессионального стандарта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Указаны реквизиты государственного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Указаны реквизиты экспертов (при их наличии)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Указан протокол отраслевого совета (после заключения Национального органа)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Указан номер версии и год выпуска профессионального стандарта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Указана дата ориентировочной актуализации профессионального стандарта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</w:tbl>
    <w:bookmarkStart w:name="z14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1035 "Об утверждении Правил разработки, введения, замены и пересмотра профессиональных стандартов" (зарегистрирован в Реестре государственной регистрации нормативных правовых актов под № 12739);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июня 2016 года № 570 "О внесении изменения в приказ Министра здравоохранения и социального развития Республики Казахстан от 28 декабря 2015 года № 1035 "Об утверждении Правил разработки, введения, замены и пересмотра профессиональных стандартов" (зарегистрирован в Реестре государственной регистрации нормативных правовых актов под № 14016);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11 декабря 2019 года № 663 "О внесении изменений в некоторые приказы Министра здравоохранения и социального развития Республики Казахстан и исполняющего обязанности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под № 19726);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августа 2020 года № 345 "О внесении изменений и дополнений в некоторые приказы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21152).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