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cd357" w14:textId="cbcd3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Первого заместителя Премьер-Министра Республики Казахстан – Министра финансов Республики Казахстан от 27 мая 2019 года № 492 "Об утверждении Правил составления прогнозной консолидированной финансовой отчетности администратора бюджетных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12 сентября 2023 года № 964. Зарегистрирован в Министерстве юстиции Республики Казахстан 15 сентября 2023 года № 33413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01.01.2024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27 мая 2019 года № 492 "Об утверждении Правил составления прогнозной консолидированной финансовой отчетности администратора бюджетных программ" (зарегистрирован в Реестре государственной регистрации нормативных правовых актов под № 18750)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прогнозной консолидированной финансовой отчетности администратора бюджетных программ,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- ресурсе Министерства финансов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2024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сентября 2023 года № 964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прогнозной консолидированной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программ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Пояснительная записка к прогнозной консолидированной финансовой отчетности</w:t>
      </w:r>
      <w:r>
        <w:br/>
      </w:r>
      <w:r>
        <w:rPr>
          <w:rFonts w:ascii="Times New Roman"/>
          <w:b/>
          <w:i w:val="false"/>
          <w:color w:val="000000"/>
        </w:rPr>
        <w:t>на _________________ годы</w:t>
      </w:r>
    </w:p>
    <w:bookmarkEnd w:id="8"/>
    <w:p>
      <w:pPr>
        <w:spacing w:after="0"/>
        <w:ind w:left="0"/>
        <w:jc w:val="both"/>
      </w:pPr>
      <w:bookmarkStart w:name="z18" w:id="9"/>
      <w:r>
        <w:rPr>
          <w:rFonts w:ascii="Times New Roman"/>
          <w:b w:val="false"/>
          <w:i w:val="false"/>
          <w:color w:val="000000"/>
          <w:sz w:val="28"/>
        </w:rPr>
        <w:t>
      1. Общие сведения: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администратора бюджетных программ: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подведомственных учреждений: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измерения: тысяч тенге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Раскрытия к прогнозному консолидированному отчету о финансовом положении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 Активы</w:t>
      </w:r>
    </w:p>
    <w:bookmarkEnd w:id="11"/>
    <w:p>
      <w:pPr>
        <w:spacing w:after="0"/>
        <w:ind w:left="0"/>
        <w:jc w:val="both"/>
      </w:pPr>
      <w:bookmarkStart w:name="z21" w:id="12"/>
      <w:r>
        <w:rPr>
          <w:rFonts w:ascii="Times New Roman"/>
          <w:b w:val="false"/>
          <w:i w:val="false"/>
          <w:color w:val="000000"/>
          <w:sz w:val="28"/>
        </w:rPr>
        <w:t>
      Таблица 1. Изменения (увеличение) в составе краткосрочных финансовых инвестиций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 строки 011 прогнозного консолидированного отчета о финансовом положении)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Факт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органам, за исключением бюджетных кредитов на реализацию бюджетных инвестиционных проектов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на реализацию бюджетных инвестиционных проектов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специализированным организациям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физическим лицам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внутренние 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иностранным государствам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Поручительство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гарантия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долей участия, ценных бумаг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акций международных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"/>
    <w:p>
      <w:pPr>
        <w:spacing w:after="0"/>
        <w:ind w:left="0"/>
        <w:jc w:val="both"/>
      </w:pPr>
      <w:bookmarkStart w:name="z23" w:id="14"/>
      <w:r>
        <w:rPr>
          <w:rFonts w:ascii="Times New Roman"/>
          <w:b w:val="false"/>
          <w:i w:val="false"/>
          <w:color w:val="000000"/>
          <w:sz w:val="28"/>
        </w:rPr>
        <w:t>
      Таблица 2. Изменения в составе краткосрочных финансовых инвестиций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 строки 011 прогнозного консолидированного отчета о финансовом положении)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Факт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p>
      <w:pPr>
        <w:spacing w:after="0"/>
        <w:ind w:left="0"/>
        <w:jc w:val="both"/>
      </w:pPr>
      <w:bookmarkStart w:name="z25" w:id="16"/>
      <w:r>
        <w:rPr>
          <w:rFonts w:ascii="Times New Roman"/>
          <w:b w:val="false"/>
          <w:i w:val="false"/>
          <w:color w:val="000000"/>
          <w:sz w:val="28"/>
        </w:rPr>
        <w:t>
      Таблица 3. Изменения (увеличение) в составе запасов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 строки 020 прогнозного консолидированного отчета о финансовом положении)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Факт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всего (сумма строк с 010 по 014), в том числе: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продуктов питания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лекарственных средств и прочих изделий медицинского назначения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Приобретение, пошив и ремонт предметов вещевого имущества и другого форменного и специального обмундирования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топлива, горюче-смазочных материалов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149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прочих запасов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7"/>
    <w:p>
      <w:pPr>
        <w:spacing w:after="0"/>
        <w:ind w:left="0"/>
        <w:jc w:val="both"/>
      </w:pPr>
      <w:bookmarkStart w:name="z27" w:id="18"/>
      <w:r>
        <w:rPr>
          <w:rFonts w:ascii="Times New Roman"/>
          <w:b w:val="false"/>
          <w:i w:val="false"/>
          <w:color w:val="000000"/>
          <w:sz w:val="28"/>
        </w:rPr>
        <w:t>
      Таблица 4. Изменения в составе запасов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 строки 020 прогнозного консолидированного отчета о финансовом положении)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19"/>
    <w:p>
      <w:pPr>
        <w:spacing w:after="0"/>
        <w:ind w:left="0"/>
        <w:jc w:val="both"/>
      </w:pPr>
      <w:bookmarkStart w:name="z29" w:id="20"/>
      <w:r>
        <w:rPr>
          <w:rFonts w:ascii="Times New Roman"/>
          <w:b w:val="false"/>
          <w:i w:val="false"/>
          <w:color w:val="000000"/>
          <w:sz w:val="28"/>
        </w:rPr>
        <w:t>
      Таблица 5. Изменения (увеличение) в составе долгосрочных финансовых инвестиций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 строки 110 прогнозного консолидированного отчета о финансовом положении)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Факт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органам, за исключением бюджетных кредитов на реализацию бюджетных инвестиционных проектов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на реализацию бюджетных инвестиционных проектов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специализированным организациям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физическим лицам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внутренние 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иностранным государствам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Поручительство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гарантия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долей участия, ценных бумаг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увеличение уставных капиталов субъектов квазигосударственного сектора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акций международных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1"/>
    <w:p>
      <w:pPr>
        <w:spacing w:after="0"/>
        <w:ind w:left="0"/>
        <w:jc w:val="both"/>
      </w:pPr>
      <w:bookmarkStart w:name="z31" w:id="22"/>
      <w:r>
        <w:rPr>
          <w:rFonts w:ascii="Times New Roman"/>
          <w:b w:val="false"/>
          <w:i w:val="false"/>
          <w:color w:val="000000"/>
          <w:sz w:val="28"/>
        </w:rPr>
        <w:t>
      Таблица 6. Изменения в составе долгосрочных финансовых инвестиций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 строки 110 прогнозного консолидированного отчета о финансовом положении)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3"/>
    <w:p>
      <w:pPr>
        <w:spacing w:after="0"/>
        <w:ind w:left="0"/>
        <w:jc w:val="both"/>
      </w:pPr>
      <w:bookmarkStart w:name="z33" w:id="24"/>
      <w:r>
        <w:rPr>
          <w:rFonts w:ascii="Times New Roman"/>
          <w:b w:val="false"/>
          <w:i w:val="false"/>
          <w:color w:val="000000"/>
          <w:sz w:val="28"/>
        </w:rPr>
        <w:t>
      Таблица 7. Изменения (увеличение) в составе основных средств в результате приобретения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(коды строк 114 прогнозного консолидированного отчета о финансовом положении)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Факт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Передаточные устройства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Инструменты, производственный и хозяйственный инвентарь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основные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5"/>
    <w:p>
      <w:pPr>
        <w:spacing w:after="0"/>
        <w:ind w:left="0"/>
        <w:jc w:val="both"/>
      </w:pPr>
      <w:bookmarkStart w:name="z35" w:id="26"/>
      <w:r>
        <w:rPr>
          <w:rFonts w:ascii="Times New Roman"/>
          <w:b w:val="false"/>
          <w:i w:val="false"/>
          <w:color w:val="000000"/>
          <w:sz w:val="28"/>
        </w:rPr>
        <w:t>
      Таблица 8. Изменения (увеличение) в составе основных средств в результате капитального ремонта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(коды строк 114 прогнозного консолидированного отчета о финансовом положении)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Факт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Передаточные устройства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Инструменты, производственный и хозяйственный инвентарь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основные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27"/>
    <w:p>
      <w:pPr>
        <w:spacing w:after="0"/>
        <w:ind w:left="0"/>
        <w:jc w:val="both"/>
      </w:pPr>
      <w:bookmarkStart w:name="z37" w:id="28"/>
      <w:r>
        <w:rPr>
          <w:rFonts w:ascii="Times New Roman"/>
          <w:b w:val="false"/>
          <w:i w:val="false"/>
          <w:color w:val="000000"/>
          <w:sz w:val="28"/>
        </w:rPr>
        <w:t>
      Таблица 9. Изменения (увеличение) основных средств в результате прочих операций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(код строки 114 прогнозного консолидированного отчета о финансовом положении)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из категории незавершенного строительства в категорию основных средств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активов по договору концессии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29"/>
    <w:p>
      <w:pPr>
        <w:spacing w:after="0"/>
        <w:ind w:left="0"/>
        <w:jc w:val="both"/>
      </w:pPr>
      <w:bookmarkStart w:name="z39" w:id="30"/>
      <w:r>
        <w:rPr>
          <w:rFonts w:ascii="Times New Roman"/>
          <w:b w:val="false"/>
          <w:i w:val="false"/>
          <w:color w:val="000000"/>
          <w:sz w:val="28"/>
        </w:rPr>
        <w:t>
      Таблица 10. Изменения в составе основных средств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 строки 114 прогнозного консолидированного отчета о финансовом положении)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31"/>
    <w:p>
      <w:pPr>
        <w:spacing w:after="0"/>
        <w:ind w:left="0"/>
        <w:jc w:val="both"/>
      </w:pPr>
      <w:bookmarkStart w:name="z41" w:id="32"/>
      <w:r>
        <w:rPr>
          <w:rFonts w:ascii="Times New Roman"/>
          <w:b w:val="false"/>
          <w:i w:val="false"/>
          <w:color w:val="000000"/>
          <w:sz w:val="28"/>
        </w:rPr>
        <w:t>
      Таблица 11. Изменения (увеличение) в составе незавершенного строительство и капитальных вложений, направленных на развитие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 строки 115 прогнозного консолидированного отчета о финансовом положении)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Факт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новых объектов и реконструкция имеющихся объектов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доставка судов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33"/>
    <w:p>
      <w:pPr>
        <w:spacing w:after="0"/>
        <w:ind w:left="0"/>
        <w:jc w:val="both"/>
      </w:pPr>
      <w:bookmarkStart w:name="z43" w:id="34"/>
      <w:r>
        <w:rPr>
          <w:rFonts w:ascii="Times New Roman"/>
          <w:b w:val="false"/>
          <w:i w:val="false"/>
          <w:color w:val="000000"/>
          <w:sz w:val="28"/>
        </w:rPr>
        <w:t>
      Таблица 12. Изменения в составе незавершенного строительство и капитальных вложений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 строки 115 прогнозного консолидированного отчета о финансовом положении)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35"/>
    <w:p>
      <w:pPr>
        <w:spacing w:after="0"/>
        <w:ind w:left="0"/>
        <w:jc w:val="both"/>
      </w:pPr>
      <w:bookmarkStart w:name="z45" w:id="36"/>
      <w:r>
        <w:rPr>
          <w:rFonts w:ascii="Times New Roman"/>
          <w:b w:val="false"/>
          <w:i w:val="false"/>
          <w:color w:val="000000"/>
          <w:sz w:val="28"/>
        </w:rPr>
        <w:t>
      Таблица 13. Изменения в составе инвестиционной недвижимости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 строки 116 прогнозного консолидированного отчета о финансовом положении)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37"/>
    <w:p>
      <w:pPr>
        <w:spacing w:after="0"/>
        <w:ind w:left="0"/>
        <w:jc w:val="both"/>
      </w:pPr>
      <w:bookmarkStart w:name="z47" w:id="38"/>
      <w:r>
        <w:rPr>
          <w:rFonts w:ascii="Times New Roman"/>
          <w:b w:val="false"/>
          <w:i w:val="false"/>
          <w:color w:val="000000"/>
          <w:sz w:val="28"/>
        </w:rPr>
        <w:t>
      Таблица 14. Изменения в составе биологических активов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 строки 117 прогнозного консолидированного отчета о финансовом положении)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39"/>
    <w:p>
      <w:pPr>
        <w:spacing w:after="0"/>
        <w:ind w:left="0"/>
        <w:jc w:val="both"/>
      </w:pPr>
      <w:bookmarkStart w:name="z49" w:id="40"/>
      <w:r>
        <w:rPr>
          <w:rFonts w:ascii="Times New Roman"/>
          <w:b w:val="false"/>
          <w:i w:val="false"/>
          <w:color w:val="000000"/>
          <w:sz w:val="28"/>
        </w:rPr>
        <w:t>
      Таблица 15. Изменения (увеличение) в составе нематериальных активов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 строки 118 прогнозного консолидированного отчета о финансовом положении)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Факт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Создание, внедрение и развитие информационных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1"/>
    <w:p>
      <w:pPr>
        <w:spacing w:after="0"/>
        <w:ind w:left="0"/>
        <w:jc w:val="both"/>
      </w:pPr>
      <w:bookmarkStart w:name="z51" w:id="42"/>
      <w:r>
        <w:rPr>
          <w:rFonts w:ascii="Times New Roman"/>
          <w:b w:val="false"/>
          <w:i w:val="false"/>
          <w:color w:val="000000"/>
          <w:sz w:val="28"/>
        </w:rPr>
        <w:t>
      Таблица 16. Изменения в составе нематериальных активов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 строки 118 прогнозного консолидированного отчета о финансовом положении)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17. Изменения (увеличение) в составе долгосрочных активов по договорам государственно-частного партнерства, в том числе концессии (в составе основных средств (код строки 114), нематериальных активов (код строки 118), незавершенного строительства и капитальных вложений (код строки 115) прогнозного консолидированного отчета о финансовом положении)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актива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подписания и номер договора концессии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и регистрационный номер договора концессии в органах казначейства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создания или дата передачи концессионеру объекта по договору концессии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эксплуатации объекта по договору концессии (годы и общее количеств лет)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концессионных активов, 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средства, в том числе (по объектам):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активы, в том числе (по объектам):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Незавершенное строительство и капитальные вложения, в том числе (по объектам):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 Обязательства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18. Изменения (уменьшение) в составе краткосрочных финансовых обязательств*(код строки 210 прогнозного консолидированного отчета о финансовом положении)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основного долга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основного долга по государственным эмиссионным ценным бумагам, размещенным на внутреннем рынке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основного долга по внутренним займам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 использованных сумм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нецелевого использования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основного долга по государственным эмиссионным ценным бумагам, размещенным на внешнем рынке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основного долга по внешним займам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погашение основного долга по государственным эмиссионным бумагам, внешним и внутренним займам, (сумма строк 010, 011, 012, 013)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компенсации операционных (эксплуатационных) затрат по проектам государственно-частного партнерства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выплате вознаграждений за осуществление управления объектом государственно-частного партнерства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прочим выплатам по проектам государственно-частного партнерства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погашение государственных обязательств по компенсации операционных (эксплуатационных) затрат, вознаграждениям и прочим выплатам по проектам государственно-частного партнерства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7" w:id="48"/>
      <w:r>
        <w:rPr>
          <w:rFonts w:ascii="Times New Roman"/>
          <w:b w:val="false"/>
          <w:i w:val="false"/>
          <w:color w:val="000000"/>
          <w:sz w:val="28"/>
        </w:rPr>
        <w:t>
      *в таблице 18 отражаются краткосрочные финансовые обязательства сроком погашения до 1 года после отчетной даты, за исключением текущей части долгосрочных обязательств.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Текущая часть долгосрочных финансовых обязательств сроком погашения до 1 года после отчетной даты, отражается в общей сумме долгосрочных обязательств в таблице 23 и с выделением от общей суммы долгосрочных обязательств в таблицах 24 и 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bookmarkStart w:name="z58" w:id="49"/>
      <w:r>
        <w:rPr>
          <w:rFonts w:ascii="Times New Roman"/>
          <w:b w:val="false"/>
          <w:i w:val="false"/>
          <w:color w:val="000000"/>
          <w:sz w:val="28"/>
        </w:rPr>
        <w:t>
      Таблица 19. Изменения в составе краткосрочных финансовых обязательств*по государственным эмиссионным бумагам, внешним и внутренним займам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(код строки 210 прогнозного консолидированного отчета о финансовом положении)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всего,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стоимости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всего,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основного долга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стоимости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9" w:id="50"/>
      <w:r>
        <w:rPr>
          <w:rFonts w:ascii="Times New Roman"/>
          <w:b w:val="false"/>
          <w:i w:val="false"/>
          <w:color w:val="000000"/>
          <w:sz w:val="28"/>
        </w:rPr>
        <w:t>
      *в таблице 19 отражаются краткосрочные финансовые обязательства сроком погашения до 1 года после отчетной даты, за исключением текущей части долгосрочных обязательств.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Текущая часть обязательств долгосрочных финансовых обязательств сроком погашения до 1 года после отчетной даты, отражается в таблице 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bookmarkStart w:name="z60" w:id="51"/>
      <w:r>
        <w:rPr>
          <w:rFonts w:ascii="Times New Roman"/>
          <w:b w:val="false"/>
          <w:i w:val="false"/>
          <w:color w:val="000000"/>
          <w:sz w:val="28"/>
        </w:rPr>
        <w:t>
      Таблица 20. Краткосрочные финансовые обязательства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 строки 210 прогнозного консолидированного отчета о финансовом положении)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обязательства по государственным эмиссионным бумагам, внешним и внутренним займам*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договорам концессии**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прочим договорам государственно-частного партнерства***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1" w:id="52"/>
      <w:r>
        <w:rPr>
          <w:rFonts w:ascii="Times New Roman"/>
          <w:b w:val="false"/>
          <w:i w:val="false"/>
          <w:color w:val="000000"/>
          <w:sz w:val="28"/>
        </w:rPr>
        <w:t>
      *сальдо краткосрочных финансовых обязательств по государственным эмиссионным бумагам, внешним и внутренним займам на конец периода.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сальдо краткосрочных финансовых обязательств по договорам концессии на конец периода (строка 401 таблицы 27).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сальдо краткосрочных финансовых обязательств по прочим договорам государственно-частного партнерства на конец периода (строка 401 таблицы 31).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bookmarkStart w:name="z62" w:id="53"/>
      <w:r>
        <w:rPr>
          <w:rFonts w:ascii="Times New Roman"/>
          <w:b w:val="false"/>
          <w:i w:val="false"/>
          <w:color w:val="000000"/>
          <w:sz w:val="28"/>
        </w:rPr>
        <w:t>
      Таблица 21. Изменения (уменьшение) в составе краткосрочных вознаграждений к выплате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 строки 219 Прогнозного консолидированного отчета о финансовом положении)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вознаграждений по внутренним займам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вознаграждений по займам, полученным из вышестоящего бюджета местными исполнительными органами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вознаграждений по внутренним займам местных исполнительных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вознаграждений по внешним займам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22. Изменения в составе краткосрочных вознаграждений к выплате (код строки 219 Прогнозного консолидированного отчета о финансовом положении)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6"/>
    <w:p>
      <w:pPr>
        <w:spacing w:after="0"/>
        <w:ind w:left="0"/>
        <w:jc w:val="both"/>
      </w:pPr>
      <w:bookmarkStart w:name="z66" w:id="57"/>
      <w:r>
        <w:rPr>
          <w:rFonts w:ascii="Times New Roman"/>
          <w:b w:val="false"/>
          <w:i w:val="false"/>
          <w:color w:val="000000"/>
          <w:sz w:val="28"/>
        </w:rPr>
        <w:t>
      Таблица 23. Изменения (уменьшение) в составе долгосрочных финансовых обязательств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 строки 310 Прогнозного консолидированного отчета о финансовом положении)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Факт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основного долга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основного долга по государственным эмиссионным ценным бумагам, размещенным на внутреннем рынке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основного долга по внутренним займам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 использованных сумм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нецелевого использования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основного долга по государственным эмиссионным ценным бумагам, размещенным на внешнем рынке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основного долга по внешним займам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погашение основного долга по государственным эмиссионным бумагам, внешним и внутренним займам (сумма строк 010, 011, 012, 013)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компенсации инвестиционных затрат по проектам государственно-частного партнерства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8"/>
    <w:p>
      <w:pPr>
        <w:spacing w:after="0"/>
        <w:ind w:left="0"/>
        <w:jc w:val="both"/>
      </w:pPr>
      <w:bookmarkStart w:name="z68" w:id="59"/>
      <w:r>
        <w:rPr>
          <w:rFonts w:ascii="Times New Roman"/>
          <w:b w:val="false"/>
          <w:i w:val="false"/>
          <w:color w:val="000000"/>
          <w:sz w:val="28"/>
        </w:rPr>
        <w:t>
      Таблица 24. Изменения в составе долгосрочных финансовых обязательств по государственным эмиссионным бумагам, внешним и внутренним займам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 строки 310 Прогнозного консолидированного отчета о финансовом положении)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всего,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 часть долгосрочных обязательств (краткосрочные обязательства)*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обязательства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всего,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стоимости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всего,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основного долга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стоимости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 всего,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 часть долгосрочных обязательств (краткосрочные обязательства)*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обязательства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" w:id="60"/>
      <w:r>
        <w:rPr>
          <w:rFonts w:ascii="Times New Roman"/>
          <w:b w:val="false"/>
          <w:i w:val="false"/>
          <w:color w:val="000000"/>
          <w:sz w:val="28"/>
        </w:rPr>
        <w:t>
      *текущая часть долгосрочных обязательств (краткосрочные обязательства) отражается по коду строки 210 прогнозного консолидированного отчета о финансовом положении.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bookmarkStart w:name="z70" w:id="61"/>
      <w:r>
        <w:rPr>
          <w:rFonts w:ascii="Times New Roman"/>
          <w:b w:val="false"/>
          <w:i w:val="false"/>
          <w:color w:val="000000"/>
          <w:sz w:val="28"/>
        </w:rPr>
        <w:t>
      Таблица 25. Долгосрочные финансовые обязательства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 строки 310 прогнозного консолидированного отчета о финансовом положении)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обязательства по государственным эмиссионным бумагам, внешним и внутренним займам*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договорам концессии**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прочим договорам государственно-частного партнерства***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1" w:id="62"/>
      <w:r>
        <w:rPr>
          <w:rFonts w:ascii="Times New Roman"/>
          <w:b w:val="false"/>
          <w:i w:val="false"/>
          <w:color w:val="000000"/>
          <w:sz w:val="28"/>
        </w:rPr>
        <w:t>
      *сальдо долгосрочных финансовых обязательств по государственным эмиссионным бумагам, внешним и внутренним займам на конец периода.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**сальдо долгосрочных финансовых обязательств по договорам концессии на конец периода (строка 402 таблицы 27).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***сальдо долгосрочных финансовых обязательств по прочим договорам государственно-частного партнерства на конец периода (строка 402 таблицы 31).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bookmarkStart w:name="z72" w:id="63"/>
      <w:r>
        <w:rPr>
          <w:rFonts w:ascii="Times New Roman"/>
          <w:b w:val="false"/>
          <w:i w:val="false"/>
          <w:color w:val="000000"/>
          <w:sz w:val="28"/>
        </w:rPr>
        <w:t>
      Таблица 26. Изменения (уменьшение) в составе общей суммы долгосрочных и краткосрочных обязательств по договорам концессии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(коды строк 310 и 210 прогнозного консолидированного отчета о финансовом положении)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концессии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концессии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регистрации договора концессии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выплат по обязательствам по договору (даты и общее количество лет)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Факт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64"/>
    <w:p>
      <w:pPr>
        <w:spacing w:after="0"/>
        <w:ind w:left="0"/>
        <w:jc w:val="both"/>
      </w:pPr>
      <w:bookmarkStart w:name="z74" w:id="65"/>
      <w:r>
        <w:rPr>
          <w:rFonts w:ascii="Times New Roman"/>
          <w:b w:val="false"/>
          <w:i w:val="false"/>
          <w:color w:val="000000"/>
          <w:sz w:val="28"/>
        </w:rPr>
        <w:t>
      Таблица 27. Изменения в составе общей суммы долгосрочных и краткосрочных обязательств по договорам концессии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(коды строк 310* и 210* прогнозного консолидированного отчета о финансовом положении)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всего,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 часть долгосрочных обязательств и краткосрочные обязательства (строка 210)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обязательства (строка 310)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 всего,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 часть долгосрочных обязательств и краткосрочные обязательства (строка 210)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обязательства (строка 310)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5" w:id="66"/>
      <w:r>
        <w:rPr>
          <w:rFonts w:ascii="Times New Roman"/>
          <w:b w:val="false"/>
          <w:i w:val="false"/>
          <w:color w:val="000000"/>
          <w:sz w:val="28"/>
        </w:rPr>
        <w:t>
      *сальдо обязательств по договорам концессии на начало и конец периода включается в общую сумму сальдо обязательств по строкам 310 и 210 прогнозного консолидированного отчета о финансовом положении.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bookmarkStart w:name="z76" w:id="67"/>
      <w:r>
        <w:rPr>
          <w:rFonts w:ascii="Times New Roman"/>
          <w:b w:val="false"/>
          <w:i w:val="false"/>
          <w:color w:val="000000"/>
          <w:sz w:val="28"/>
        </w:rPr>
        <w:t>
      Таблица 28. Обязательства (общая сумма сальдо* долгосрочных и краткосрочных обязательств) по договорам концессии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(коды строк 310 и 210 прогнозного консолидированного отчета о финансовом положении)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концессии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подписания и номер договора концессии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и регистрационный номер договора концессии в органах казначейства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обязательств по договору концессии всего, в том числе: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затраты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эксплуатационные затраты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(графа 6 + графа 7 + графа 8)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7" w:id="68"/>
      <w:r>
        <w:rPr>
          <w:rFonts w:ascii="Times New Roman"/>
          <w:b w:val="false"/>
          <w:i w:val="false"/>
          <w:color w:val="000000"/>
          <w:sz w:val="28"/>
        </w:rPr>
        <w:t>
      *общая сумма сальдо долгосрочных и краткосрочных обязательств на конец периода отражается по графам 10-14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29. Справочная информация по договорам концессии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концессии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подписания и номер договора концессии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и регистрационный номер договора концессии в органах казначейства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обязательств по договору концессии всего, в том числе: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погашения с нарастающим итогом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непогашенного обязательства по договору на конец прогнозного периода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(графа 9 - графа 10)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затраты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эксплуатационные затраты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(графа 6 + графа 7 + графа 8)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0"/>
    <w:p>
      <w:pPr>
        <w:spacing w:after="0"/>
        <w:ind w:left="0"/>
        <w:jc w:val="both"/>
      </w:pPr>
      <w:bookmarkStart w:name="z80" w:id="71"/>
      <w:r>
        <w:rPr>
          <w:rFonts w:ascii="Times New Roman"/>
          <w:b w:val="false"/>
          <w:i w:val="false"/>
          <w:color w:val="000000"/>
          <w:sz w:val="28"/>
        </w:rPr>
        <w:t>
      Таблица 30. Изменения (уменьшение) в составе общей суммы долгосрочных и краткосрочных обязательств по прочим договорам государственно-частного партнерства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(коды строк 310 и 210 прогнозного консолидированного отчета о финансовом положении)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 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31. Изменения в составе общей суммы долгосрочных и краткосрочных обязательств по прочим договорам государственно-частного партнерства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(коды строк 310* и 210* прогнозного консолидированного отчета о финансовом положении)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подписания и номер договора концессии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и регистрационный номер договора государственно-частного партнерства в органах казначейства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выплат по обязательствам по договору (даты и общее количество лет)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2"/>
    <w:p>
      <w:pPr>
        <w:spacing w:after="0"/>
        <w:ind w:left="0"/>
        <w:jc w:val="both"/>
      </w:pPr>
      <w:bookmarkStart w:name="z82" w:id="73"/>
      <w:r>
        <w:rPr>
          <w:rFonts w:ascii="Times New Roman"/>
          <w:b w:val="false"/>
          <w:i w:val="false"/>
          <w:color w:val="000000"/>
          <w:sz w:val="28"/>
        </w:rPr>
        <w:t>
      Таблица 31. Изменения в составе общей суммы долгосрочных и краткосрочных обязательств по прочим договорам государственно-частного партнерства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(коды строк 310* и 210* прогнозного консолидированного отчета о финансовом положении)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Факт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всего,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 часть долгосрочных обязательств и краткосрочные обязательства (строка 210)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обязательства (строка 310)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 всего,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 часть долгосрочных обязательств и краткосрочные обязательства (строка 210)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обязательства (строка 310)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3" w:id="74"/>
      <w:r>
        <w:rPr>
          <w:rFonts w:ascii="Times New Roman"/>
          <w:b w:val="false"/>
          <w:i w:val="false"/>
          <w:color w:val="000000"/>
          <w:sz w:val="28"/>
        </w:rPr>
        <w:t>
      *сальдо обязательств по прочим договорам государственно-частного партнерства на начало и конец периода включается в общую сумму сальдо обязательств по строкам 310 и 210 прогнозного консолидированного отчета о финансовом положении.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bookmarkStart w:name="z84" w:id="75"/>
      <w:r>
        <w:rPr>
          <w:rFonts w:ascii="Times New Roman"/>
          <w:b w:val="false"/>
          <w:i w:val="false"/>
          <w:color w:val="000000"/>
          <w:sz w:val="28"/>
        </w:rPr>
        <w:t>
      Таблица 32. Обязательства (общая сумма сальдо долгосрочных и краткосрочных обязательств) по прочим договорам государственно-частного партнерства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(коды строк 310 и 210 прогнозного консолидированного отчета о финансовом положении)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государственно-частного партнерства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подписания и номер договора государственно-частного партнерства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и регистрационный номер договора государственно-частного партнерства в органах казначейства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обязательств по прочим договорам государственно-частного партнерства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33. Справочная информация по прочим договорам государственно-частного партнерства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государственно-частного партнерства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подписания и номер договора государственно-частного партнерства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и регистрационный номер договора государственно-частного партнерства в органах казначейства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обязательств по договору государственно-частного партнерства всего, в том числе: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погашения с нарастающим итогом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непогашенного обязательства по договору на конец прогнозного периода (графа 9 - графа 10)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затраты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операционные затраты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(графа 6 + графа 7 + графа 8)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 Чистые активы/капитал</w:t>
      </w:r>
    </w:p>
    <w:bookmarkEnd w:id="79"/>
    <w:p>
      <w:pPr>
        <w:spacing w:after="0"/>
        <w:ind w:left="0"/>
        <w:jc w:val="both"/>
      </w:pPr>
      <w:bookmarkStart w:name="z89" w:id="80"/>
      <w:r>
        <w:rPr>
          <w:rFonts w:ascii="Times New Roman"/>
          <w:b w:val="false"/>
          <w:i w:val="false"/>
          <w:color w:val="000000"/>
          <w:sz w:val="28"/>
        </w:rPr>
        <w:t>
      Таблица 34. Изменения в составе накопленного финансового результата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 строки 412 Прогнозного консолидированного отчета о финансовом положении)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Раскрытия к прогнозному консолидированному отчету о результатах финансовой деятельности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 Доходы</w:t>
      </w:r>
    </w:p>
    <w:bookmarkEnd w:id="83"/>
    <w:p>
      <w:pPr>
        <w:spacing w:after="0"/>
        <w:ind w:left="0"/>
        <w:jc w:val="both"/>
      </w:pPr>
      <w:bookmarkStart w:name="z93" w:id="84"/>
      <w:r>
        <w:rPr>
          <w:rFonts w:ascii="Times New Roman"/>
          <w:b w:val="false"/>
          <w:i w:val="false"/>
          <w:color w:val="000000"/>
          <w:sz w:val="28"/>
        </w:rPr>
        <w:t>
      Таблица 35. Доходы от обменных операций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 строки 021 прогнозного консолидированного отчета о результатах финансовой деятельности)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товаров (работ, услуг)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товаров (работ, услуг)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доходов от реализации товаров (работ, услуг), в том числе: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 Расходы </w:t>
      </w:r>
    </w:p>
    <w:bookmarkEnd w:id="86"/>
    <w:p>
      <w:pPr>
        <w:spacing w:after="0"/>
        <w:ind w:left="0"/>
        <w:jc w:val="both"/>
      </w:pPr>
      <w:bookmarkStart w:name="z96" w:id="87"/>
      <w:r>
        <w:rPr>
          <w:rFonts w:ascii="Times New Roman"/>
          <w:b w:val="false"/>
          <w:i w:val="false"/>
          <w:color w:val="000000"/>
          <w:sz w:val="28"/>
        </w:rPr>
        <w:t>
      Таблица 36. Прочие операционные расходы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 строки 122 прогнозного консолидированного отчета о результатах финансовой деятельности)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профессиональные пенсионные взносы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пенсионные взносы работодателей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 на обязательное страхование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вознаграждений присяжным заседателям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транспортных услуг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исследованиям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консалтинговых услуг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на проведение форумов, семинаров, конференций и на имиджевые мероприятия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работ и услуг в сфере информатизации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прочих услуг и работ*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Фонда всеобщего обязательного среднего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обучения стипендиатов за рубежом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исполнительных документов, судебных актов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текущие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Жилищные выплаты сотрудникам специальных государственных органов, органа по противодействию коррупции и военнослужащим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физическим лицам (работникам/сотрудникам государственных учреждений)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начислений вознаграждения к получению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7" w:id="88"/>
      <w:r>
        <w:rPr>
          <w:rFonts w:ascii="Times New Roman"/>
          <w:b w:val="false"/>
          <w:i w:val="false"/>
          <w:color w:val="000000"/>
          <w:sz w:val="28"/>
        </w:rPr>
        <w:t>
      *не включается сумма по содержанию и текущий ремонт долгосрочных активов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bookmarkStart w:name="z98" w:id="89"/>
      <w:r>
        <w:rPr>
          <w:rFonts w:ascii="Times New Roman"/>
          <w:b w:val="false"/>
          <w:i w:val="false"/>
          <w:color w:val="000000"/>
          <w:sz w:val="28"/>
        </w:rPr>
        <w:t>
      Таблица 37. Прочие расходы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 строки 150 прогнозного консолидированного отчета о результатах финансовой деятельности)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год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в рамках государственного социального заказа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вклад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помещений, зданий, сооружений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новых объектов и реконструкция имеющихся объектов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признаний расходов по основному долгу по займам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Раскрытия к прогнозному консолидированному отчету о движении денег (прямой метод)</w:t>
      </w:r>
    </w:p>
    <w:bookmarkEnd w:id="91"/>
    <w:p>
      <w:pPr>
        <w:spacing w:after="0"/>
        <w:ind w:left="0"/>
        <w:jc w:val="both"/>
      </w:pPr>
      <w:bookmarkStart w:name="z101" w:id="92"/>
      <w:r>
        <w:rPr>
          <w:rFonts w:ascii="Times New Roman"/>
          <w:b w:val="false"/>
          <w:i w:val="false"/>
          <w:color w:val="000000"/>
          <w:sz w:val="28"/>
        </w:rPr>
        <w:t>
      5. Раскрытия к прогнозному консолидированному отчету об изменениях чистых активов/капитала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АБП – администратор бюджетных программ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сентября 2023 года № 964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прогнозной консолидированной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программ</w:t>
            </w:r>
          </w:p>
        </w:tc>
      </w:tr>
    </w:tbl>
    <w:bookmarkStart w:name="z10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1 Примеры формирования статей прогнозной консолидированной финансовой отчетности администратора бюджетных программ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экономической классификации Единой бюджетной классификации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из прогнозного консолидированного отчета о финансовом положении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из прогнозного консолидированного отчета о результатах финансовой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из прогнозного консолидированного отчета о движении денег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операции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Отражение операций в прогнозной консолидированной финансовой отчетности администратора бюджетных программ во взаимосвязи со спецификами экономической классификации Единой бюджетной классификации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Оплата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Оплата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по оплате труда*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Оплата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 труда минус 10% обязательных пенсионных отчислений минус 10% подоходный налог с физических лиц*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10 % обязательных пенсионных отчислений*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Налоги и платежи в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подоходного налога с физических лиц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Дополнительные денежные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Оплата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дополнительных денежных выплат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Оплата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дополнительных денежных выплат минус 10 % обязательных пенсионных отчислений минус 10 % подоходный налог с физических 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10 % обязательных пенсионных отчислений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Налоги и платежи в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подоходного налога с физических лиц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Компенсационные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Оплата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Оплата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компенсационных выплат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Обязательные профессиональные пенсионные взносы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Прочие операционные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обязательных профессиональных пенсионных взносов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Обязательные пенсионные взносы работодателей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Прочие операционные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обязательных пенсионных взносов работодателей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Налоги и платежи в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Налоги и платежи в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социального налога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Социальные отчисления в Государственный фонд социального страхования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Налоги и платежи в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Налоги и платежи в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социальных отчислений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Вносы на обязательное страхование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Прочие операционные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взносов на обязательное страхование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Отчисления на обязательное медицинское социальное страхование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Расходы на обязательное социальное медицинское страхование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отчислений на обязательное медицинское социальное страхование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Оплата труда технического персонала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Оплата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 труда технического персонала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Оплата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 труда технического персонала минус 10 % обязательных пенсионных отчислений минус 10% подоходный налог с физических 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10 % обязательных пенсионных отчислений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Налоги и платежи в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подоходного налога с физических лиц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Оплата труда патронатных воспитателей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Оплата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 труда патронатных воспитателей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Оплата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 труда патронатных воспитателей минус 10% обязательных пенсионных отчислений минус 10% подоходный налог с физических 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10% обязательных пенсионных отчислений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Налоги и платежи в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подоходного налога с физических лиц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Выплата вознаграждений присяжных заседателей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Прочие операционные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выплат вознаграждений присяжных заседателей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Взносы работодателей по техническому персоналу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Налоги и платежи в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Налоги и платежи в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социального налога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Налоги и платежи в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Налоги и платежи в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социальных отчислений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Расходы на обязательное социальное медицинское страхование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отчислений на обязательное медицинское социальное страхование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Командировки и служебные разъезды внутри страны технического персонала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Командировочные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командировки и служебные разъезды внутри страны технического персонала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Командировочные расходы присяжных заседателей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Командировочные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командировочные расходы присяжных заседателей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Оплата труда иностранных работников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Оплата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Оплата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 труда иностранных работников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Приобретение продуктов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Расходы по запасам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Поставщикам и подрядчикам за товары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приобретение продуктов питания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Приобретение лекарственных средств и прочих изделий медицинского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Расходы по запасам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Поставщикам и подрядчикам за товары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приобретение лекарственных средств и прочих изделий медицинского назначения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Приобретение, пошив и ремонт предметов вещевого имущества и другого форменного и специального обмундирования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Расходы по запасам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Поставщикам и подрядчикам за товары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приобретение, пошив и ремонт предметов вещевого имущества и другого форменного и специального обмундирования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Приобретение топлива, горюче-смазочных материалов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Расходы по запасам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Поставщикам и подрядчикам за товары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приобретение топлива, горюче-смазочных материалов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Приобретение прочих запасов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Расходы по запасам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Поставщикам и подрядчикам за товары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приобретение прочих запасов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Оплата коммунальных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Коммунальные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Поставщикам и подрядчикам за товары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оплату коммунальных услуг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Оплата услуг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Услуги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Поставщикам и подрядчикам за товары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оплату услуг связи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Оплата транспортных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Прочие операционные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Поставщикам и подрядчикам за товары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 на транспортные услуги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Оплата услуг по исследованиям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Прочие операционные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Поставщикам и подрядчикам за товары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 услуг по исследованиям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Оплата услуг в рамках государственного социального заказа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Поставщикам и подрядчикам за товары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 услуг в рамках государственного социального заказа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Оплата консалтинговых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Прочие операционные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Поставщикам и подрядчикам за товары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 консалтинговых услуг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Оплата услуг на проведение форумов, семинаров, конференций и на имиджевые мероприятия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Прочие операционные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Поставщикам и подрядчикам за товары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 на проведение форумов, семинаров, конференций и на имиджевые мероприятия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Оплата работ и услуг в сфере информатизации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Прочие операционные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Поставщикам и подрядчикам за товары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 на работы и услуги в сфере информатизации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Оплата прочих услуг и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Содержание долгосрочных активов,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Прочие операционные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Поставщикам и подрядчикам за товары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прочих услуг и работ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Командировки и служебные разъезды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Командировочные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командировки и служебные разъезды внутри страны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Командировки и служебные разъезды за пределы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Командировочные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командировки и разъезды за пределы страны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Затраты Фонда всеобщего обязательного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Прочие операционные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затрат Фонда всеобщего обязательного среднего образования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Оплата обучения стипендиатов за рубежом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Прочие операционные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 обучения стипендиатов за рубежом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Исполнение исполнительных документов, судебных актов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Прочие операционные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исполнение исполнительных документов, судебных актов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Целевой вклад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целевого вклада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Особые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Прочие операционные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особых затрат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Прочие текущие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Прочие операционные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прочие текущие затраты**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Выплата вознаграждений по внутренним займам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Краткосрочные вознаграждения к выплате (сумма вычитается)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Вознаграждения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выплат вознаграждений по внутренним займам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Выплаты вознаграждений по займам, полученным из вышестоящего бюджета местными исполнительными органами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Краткосрочные вознаграждения к выплате (сумма вычитается)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Вознаграждения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выплат вознаграждений по займам, полученным из вышестоящего бюджета местными исполнительными органами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Выплаты вознаграждений по внутренним займам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Краткосрочные вознаграждения к выплате (сумма вычитается)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Вознаграждения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выплат вознаграждений по внутренним займам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Выплата вознаграждений по внешним займам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Краткосрочные вознаграждения к выплате (сумма вычитается)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Вознаграждения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выплат вознаграждений по внешним займам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Субсидии физическим и юридическим лицам, в том числе крестьянским (фермерским) хозяйствам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Субсидии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Трансферты, субсидии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субсидии физическим и юридическим лицам, в том числе крестьянским (фермерским) хозяйствам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Жилищные выплаты сотрудникам специальных государственных органов, органа по противодействию коррупции и военнослужащим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Прочие операционные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жилищных выплат сотрудникам специальных государственных органов, органа по противодействию коррупции и военнослужащим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Трансферты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Трансферты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Трансферты, субсидии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трансфертов физическим лицам, за исключением трансфертов в виде денежных выплат работникам/сотрудникам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Трансферты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Прочие операционные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возмещения затрат и компенсации работникам/сотрудникам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Трансферты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Пенсии и пособия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Пенсии и пособия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социальных пособий, установленных пенсионным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Пенсии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Пенсии и пособия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Пенсии и пособия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пенсий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Стипендии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Стипендии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стипендий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Трансферты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Трансферты, субсидии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субвенции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Трансферты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Трансферты, субсидии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бюджетных изъятий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Трансферты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Трансферты, субсидии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возврата трансфертов общего характера в случаях, предусмотренных бюджетным законодательством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Возврат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Целевые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Трансферты, субсидии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возврата целевых трансфертов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Текущие трансферты другим уровням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Целевые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Трансферты, субсидии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текущих трансфертов другим уровням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Текущие трансферты за границу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Прочие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Трансферты, субсидии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текущих трансфертов за границу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Целевой взнос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Прочие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Трансферты, субсидии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платежей из республиканского бюджета в фонд 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Возврат части средств, привлеченных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Целевые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Трансферты, субсидии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возврата части средств, привлеченных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Приобретение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Основные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Приобретение долгосрочных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приобретение земли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Приобретение помещений, зданий и сооружений, передаточных устройств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Основные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Приобретение долгосрочных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приобретение помещений, зданий и сооружений, передаточных устройств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Приобретение транспортных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Основные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Приобретение долгосрочных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приобретение транспортных средств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Приобретение машин, оборудования, инструментов, производственного и хозяйственного инвентаря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Основные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Приобретение долгосрочных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приобретение машин, оборудования, инструментов, производственного и хозяйственного инвентаря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Приобретение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Нематериальные активы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Приобретение долгосрочных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приобретение нематериальных активов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Приобретение биологических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Биологические активы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Приобретение долгосрочных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приобретение биологических активов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Материально-техническое оснащение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материально-техническое оснащение государственных предприятий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Приобретение прочих основных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Основные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Приобретение долгосрочных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приобретение прочих основных средств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Капитальный ремонт помещений, зданий, сооружений, передаточных устройств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Основные средства,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Незавершенное строительство и капитальные вложения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капитальный ремонт помещений, зданий, сооружений, передаточных устройств, которая увеличивает стоимость долгосрочных активов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Капитальный ремонт помещений, зданий, сооружений, передаточных устройств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Содержание долгосрочных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Поставщикам и подрядчикам за товары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капитальный ремонт помещений, зданий, сооружений, передаточных устройств, подлежащая признанию в качестве текущих расходов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Капитальный ремонт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Основные средства,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Незавершенное строительство и капитальные вложения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капитальный ремонт дороги, которая увеличивает стоимость долгосрочных активов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Капитальный ремонт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Содержание долгосрочных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Поставщикам и подрядчикам за товары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капитальный ремонт дороги, подлежащая признанию в качестве текущих расходов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Капитальный ремонт помещений, зданий, сооружений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капитальный ремонт помещений, зданий, сооружений государственных предприятий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Капитальный ремонт прочих основных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Основные средства,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Незавершенное строительство и капитальные вложения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ремонт прочих основных средств, которая увеличивает стоимость долгосрочных активов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Капитальный ремонт прочих основных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Содержание долгосрочных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Поставщикам и подрядчикам за товары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ремонт прочих основных средств, подлежащая признанию в качестве текущих расходов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Строительство новых объектов и реконструкция имеющихся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Незавершенное строительство и капитальные вложения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строительство новых объектов и реконструкцию имеющихся объектов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Строительство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Незавершенное строительство и капитальные вложения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строительство дорог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Строительство и доставка судов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Незавершенное строительство и капитальные вложения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строительство и доставку судов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Создание, внедрение и развитие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Нематериальные активы,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Незавершенное строительство и капитальные вложения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Строительство новых объектов и реконструкция имеющихся объектов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строительство новых объектов и реконструкция имеющихся объектов государственных предприятий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Целевые трансферты на развитие другим уровням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Целевые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Трансферты, субсидии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целевых трансфертов на развитие другим уровням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Капитальные трансферты международным организациям и правительствам иностранных государств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Прочие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Трансферты, субсидии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капитальных трансфертов международным организациям и правительствам иностранных государств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Бюджетные кредиты местным исполнительным органам, за исключением бюджетных кредитов на реализацию бюджетных инвестиционных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Краткосрочные финансовые инвестиции, 110 Долгосрочные финансовые инвестиции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Выданные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бюджетных кредитов местным исполнительным органам, за исключением бюджетных кредитов на реализацию бюджетных инвестиционных проектов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Краткосрочная кредиторская задолженность по расчетам с бюджетом, 313 Долгосрочная кредиторская задолженность перед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бюджетных кредитов местным исполнительным органам, за исключением бюджетных кредитов на реализацию бюджетных инвестиционных проектов или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Прочие операционные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сумму бюджетных кредитов местным исполнительным органам, за исключением бюджетных кредитов на реализацию бюджетных инвестиционных проектов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Бюджетные кредиты местным исполнительным органам на реализацию бюджетных инвестиционных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Краткосрочные финансовые инвестиции, 110 Долгосрочные финансовые инвестиции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Выданные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бюджетных кредитов местным исполнительным органам на реализацию бюджетных инвестиционных проектов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Краткосрочная кредиторская задолженность по расчетам с бюджетом, 313 Долгосрочная кредиторская задолженность перед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бюджетных кредитов местным исполнительным органам на реализацию бюджетных инвестиционных проектов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Прочие операционные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сумму бюджетных кредитов местным исполнительным органам на реализацию бюджетных инвестиционных проектов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Бюджетные кредиты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Краткосрочные финансовые инвестиции, 110 Долгосрочные финансовые инвестиции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Выданные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бюджетных кредитов специализированным организациям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Краткосрочная кредиторская задолженность по расчетам с бюджетом, 313 Долгосрочная кредиторская задолженность перед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бюджетных кредитов специализированным организациям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Прочие операционные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сумму бюджетных кредитов специализированным организациям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Бюджетные кредиты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Краткосрочные финансовые инвестиции, 110 Долгосрочные финансовые инвестиции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Выданные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бюджетных кредитов физическим лицам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Краткосрочная кредиторская задолженность по расчетам с бюджетом, 313 Долгосрочная кредиторская задолженность перед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бюджетных кредитов физическим лицам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Прочие операционные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сумму бюджетных кредитов физическим лицам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Прочие внутренние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Краткосрочные финансовые инвестиции, 110 Долгосрочные финансовые инвестиции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Выданные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прочих внутренних бюджетных кредитов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Краткосрочная кредиторская задолженность по расчетам с бюджетом, 313 Долгосрочная кредиторская задолженность перед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прочих внутренних бюджетных кредитов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Прочие операционные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сумму прочих внутренних бюджетных кредитов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Бюджетные кредиты иностранным государствам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Краткосрочные финансовые инвестиции или 110 Долгосрочные финансовые инвестиции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Выданные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бюджетных кредитов иностранным государствам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Краткосрочная кредиторская задолженность по расчетам с бюджетом, 313 Долгосрочная кредиторская задолженность перед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бюджетных кредитов иностранным государствам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Прочие операционные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сумму бюджетных кредитов иностранным государствам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Поручительство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Краткосрочные финансовые инвестиции или 110 Долгосрочные финансовые инвестиции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Выданные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поручительства государства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Краткосрочная кредиторская задолженность по расчетам с бюджетом, 313 Долгосрочная кредиторская задолженность перед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поручительства государства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Прочие операционные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сумму поручительств государства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Государственная гарантия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Краткосрочные финансовые инвестиции или 110 Долгосрочные финансовые инвестиции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Выданные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государственной гарантии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Краткосрочная кредиторская задолженность по расчетам с бюджетом, 313 Долгосрочная кредиторская задолженность перед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государственной гарантии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Прочие операционные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сумму государственной гарантии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Приобретение долей участия, ценных бумаг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Долгосрочные финансовые инвестиции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Приобретение доли контролируемых и других субъектов,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Приобретение ценных бумаг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приобретение долей участия, ценных бумаг юридических лиц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Формирование и увеличение уставных капиталов субъектов квазигосударственного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Долгосрочные финансовые инвестиции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Формирование и пополнение уставного капитала субъектов квазигосударственного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формирование и увеличение уставных капиталов субъектов квазигосударственного сектора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Приобретение акций международных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Долгосрочные финансовые инвестиции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Приобретение ценных бумаг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приобретение акций международных организаций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Погашение основного долга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Краткосрочные финансовые обязательства,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Долгосрочные финансовые обязательства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вычитается)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погашения основного долга перед вышестоящим бюджетом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Погашение основного долга по государственным эмиссионным ценным бумагам, размещенным на внутреннем рынке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Краткосрочные финансовые обязательства,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Долгосрочные финансовые обязательства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вычитается)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погашения основного долга по государственным эмиссионным ценным бумагам, размещенным на внутреннем рынке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Возврат основного долга по внутренним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Краткосрочные финансовые обязательства,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Долгосрочные финансовые обязательства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вычитается)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возврата основного долга по внутренним займам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Возврат не использованных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Краткосрочные финансовые обязательства,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Долгосрочные финансовые обязательства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вычитается)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возврата не использованных сумм бюджетных кредитов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Возврат сумм нецелевого использования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Краткосрочные финансовые обязательства,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Долгосрочные финансовые обязательства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вычитается)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возврата нецелевого использования бюджетных кредитов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Погашение основного долга по государственным эмиссионным ценным бумагам, размещенным на внешнем рынке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Краткосрочные финансовые обязательства,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Долгосрочные финансовые обязательства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вычитается)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погашения основного долга по государственным эмиссионным ценным бумагам, размещенным на внешнем рынке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Погашение основного долга по внешним договорам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Краткосрочные финансовые обязательства,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Долгосрочные финансовые обязательства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вычитается)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погашения основного долга по внешним договорам займа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Выполнение государственных обязательств по компенсации инвестиционных затрат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Долгосрочные финансовые обязательства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вычитается)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выплат государственных обязательств по компенсации инвестиционных затрат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Выполнение государственных обязательств по компенсации операционных (эксплуатационных) затрат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Краткосрочные финансовые обязательства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вычитается)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компенсации операционных (эксплуатационных) затрат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Выполнение государственных обязательств по выплате вознаграждений за осуществление управления объектом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Краткосрочные финансовые обязательства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вычитается)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выплате вознаграждений за осуществление управления объектом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Выполнение государственных обязательств по прочим выплатам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Краткосрочные финансовые обязательства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(сумма вычитается)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прочим выплатам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Отражение доходов в прогнозной консолидированной финансовой отчетности администратора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Доходы от необменных операций,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Финансирование из бюджета,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бюджетного финансирования.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оценочного года сумма определяется по плану финансирования.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планового периода сумма определяется в зависимости от общей суммы бюджетной заявки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Финансирование текущей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Текущей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бюджетного финансирования на содержание и текущую деятельность.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оценочного года сумма определяется по плану финансирования.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планового периода сумма определяется в зависимости от сумм бюджетной заявки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 Финансирование капитальных вложений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 Капитальных вложений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бюджетного финансирования по капитальным вложениям.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оценочного года сумма определяется по плану финансирования.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планового периода сумма определяется в зависимости от сумм бюджетной заявки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 Доходы от обменных операций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 От реализации товаров, работ,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доходов от реализации товаров (работ и услуг).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оценочного года сумма определяется по сводному плану поступлений и расходов от реализации государственным учреждением товаров (работ, услуг), остающихся в его распоряжении.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планового периода сумма определяется в зависимости от сумм прогноза поступлений и расходов денег от реализации государственными учреждениями товаров (работ, услуг), остающихся в их распоряжении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Отражение амортизации по долгосрочным активам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Основные средства (сумма амортизации вычитается)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Амортизация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амортизации основных средств (расчет на основе данных бухгалтерского учета и финансовой отчетности)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Инвестиционная недвижимость (сумма амортизации вычитается)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Амортизация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амортизации инвестиционной недвижимости (расчет на основе данных бухгалтерского учета и финансовой отчетности)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Нематериальные активы (сумма амортизации вычитается)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Амортизация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амортизации нематериальных активов (расчет на основе данных бухгалтерского учета и финансовой отчетности)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Биологические активы (сумма амортизации вычитается)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Амортизация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амортизации нематериальных активов (расчет на основе данных бухгалтерского учета и финансовой отчетности)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Отражение операций по бюджетному кредитованию (погашение бюджетных кредитов, начисление и погашение вознаграждений по бюджетным кредитам) в прогнозной консолидированной финансовой отчетности администратора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 погашение бюджетных кредитов за год оценки, за первый год прогноза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Одновременное уменьшение краткосрочных финансовых инвестиций и краткосрочной кредиторской задолженности по расчетам с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Краткосрочные финансовые инвестиции,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Долгосрочные финансовые инвестиции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(сумма вычитается)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погашения бюджетного кредита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Краткосрочная кредиторская задолженность по расчетам с бюджетом,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Долгосрочная кредиторская задолженность перед бюджетом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вычитается)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погашения бюджетного кредита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 погашение бюджетных кредитов за второй и третий годы прогноза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Одновременное уменьшение долгосрочных финансовых инвестиций и долгосрочной кредиторской задолженности перед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Долгосрочные финансовые инвестиции (сумма вычитается)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погашения бюджетного кредита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Долгосрочная кредиторская задолженность перед бюджетом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вычитается)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погашения бюджетного кредита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 ежегодное начисление вознаграждений к получению по бюджетным кредитам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Одновременное увеличение краткосрочных вознаграждений к получению и Краткосрочной кредиторской задолженности по расчетам с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 Краткосрочные вознаграждения к получению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 Вознаграждения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начисления вознаграждения к получению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Краткосрочная кредиторская задолженность по расчетам с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Прочие операционные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начисления вознаграждения к получению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 погашение вознаграждений к получению по бюджетным кредитам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Одновременное уменьшение краткосрочных вознаграждений к получению и краткосрочной кредиторской задолженности по расчетам с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 Краткосрочные вознаграждения к получению (сумма вычитается)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погашения задолженности вознаграждения к получению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Краткосрочная кредиторская задолженность по расчетам с бюджетом (сумма вычитается)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погашения задолженности вознаграждения к получению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Отражение операций по займам (отражение основного долга, начисление вознаграждения к выплате по займам) в прогнозной консолидированной финансовой отчетности администратора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 отражение основного долга по займам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Одновременное отражение обязательств и прочих расходов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Краткосрочные финансовые обязательства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признания основного долга по займам краткосрочного характера и/или сумма краткосрочных финансовых обязательств, выделяемая из долгосрочных финансовых обязательств в размере подлежащего ежегодному погашению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Долгосрочные финансовые обязательства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признания основного долга по займам долгосрочного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признания расходов по основному долгу по займам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 начисление вознаграждения к выплате по займам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Краткосрочные вознаграждения к выплате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Вознаграждения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начисленного вознаграждения к выплате по займам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Отражение операций по договорам концессии (модель финансового обязательства) в прогнозной консолидированной финансовой отчетности администратора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 признание концессионного актива и обязательств по договору концессии (инвестиционные затраты)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увеличение долгосрочных активов и обязательств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Незавершенное строительство и капитальные вложения,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Основные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долгосрочного актива по договору концессии (сумма незавершенного строительства равная сумме инвестиционных затрат в соответствии с графиком строительства по договору концессии, сумма основного средства равная сумме инвестиционных затрат по договору концессии)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Краткосрочные финансовые обязательства,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Долгосрочные финансовые обязательства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краткосрочных и/или долгосрочных обязательств по договору концессии (сумма незавершенного строительства равная сумме инвестиционных затрат в соответствии с графиком строительства по договору концессии, сумма основного средства равная сумме инвестиционных затрат по договору концессии)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 признание обязательств по договору концессии (эксплуатационные и прочие затраты)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Отражение краткосрочных обязательств по компенсации эксплуатационных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прочих затрат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Краткосрочные финансовые обязательства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Прочие расходы по управлению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краткосрочных обязательств по договору концессии (эксплуатационные и прочие затраты)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Отражение операций по договорам концессии (модель предоставления права) в прогнозной консолидированной финансовой отчетности администратора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Одновременное отражение долгосрочных активов и корректировки накопленного финансового результата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Незавершенное строительство и капитальные вложения,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Основные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долгосрочного актива по договору концессии (сумма незавершенного строительства равная сумме инвестиционных затрат в соответствии с графиком строительства по договору концессии, сумма основного средства равная сумме инвестиционных затрат по договору концессии)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Накопленный финансовый результат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равная сумме долгосрочного актива по договору концессии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Отражение операций по прочим договорам государственно-частного партнерства (за исключением договоров концессии)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Отражение краткосрочных обязательств по компенсации операционных затрат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Краткосрочные финансовые обязательства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Прочие расходы по управлению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Отражение операций по переводу долгосрочных активов из категории "Незавершенное строительство и капитальные вложения" в категорию "Основные средства" и "Нематериальные активы"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Отражение операций по завершенным строительством объектов основных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Основные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Незавершенное строительство и капитальные вложения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вычитается)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капитализированных затрат по строительству объектов основных средств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Отражение операций по завершенному капитальному ремонту объектов основных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Основные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Незавершенное строительство и капитальные вложения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вычитается)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капитализированных затрат по завершенному капитальному ремонту объектов основных средств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Отражение операций по завершенным капитальным вложениям в нематериальные активы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Нематериальные активы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Незавершенное строительство и капитальные вложения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вычитается)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капитализированных затрат по завершенным капитальным вложениям в нематериальные активы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Отражение курсовой разницы при операциях по внешним займам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Отражение отрицательной курсовой разницы по внешним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Краткосрочные финансовые обязательства,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Долгосрочные финансовые обязательства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Курсовая разница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вычитается)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отрицательной курсовой разницы по внешним займам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Отражение положительной курсовой разницы по внешним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Краткосрочные финансовые обязательства,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Долгосрочные финансовые обязательства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вычитается)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Курсовая разница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положительной курсовой разницы по внешним займам</w:t>
            </w:r>
          </w:p>
        </w:tc>
      </w:tr>
    </w:tbl>
    <w:p>
      <w:pPr>
        <w:spacing w:after="0"/>
        <w:ind w:left="0"/>
        <w:jc w:val="both"/>
      </w:pPr>
      <w:bookmarkStart w:name="z154" w:id="94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в сумму по оплате труда включаются затраты по специфике 133 по возмещению средней заработной платы депутатам маслихата по их основному месту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в сумму на прочие текущие затраты включаются затраты по специфике 171 "Возмещение расходов по негосударственным займам под государственные гарантии"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сентября 2023 года № 964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прогнозной консолидированной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программ</w:t>
            </w:r>
          </w:p>
        </w:tc>
      </w:tr>
    </w:tbl>
    <w:bookmarkStart w:name="z157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2 Примеры формирования статей прогнозного консолидированного отчета о результатах финансовой деятельности администратора бюджетных программ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из прогнозного консолидированного отчета о результатах финансовой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экономической классификации Единой бюджетной классификации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строке прогнозного отчета о результатах финансовой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Доходы от необменных операций,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строк 011, 012, 013, 014, 015, 016, 017, 018, 019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Финансирование текущей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бюджетного финансирования на содержание и текущую деятельность.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оценочного года сумма определяется по плану финансирования.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планового периода сумма определяется в зависимости от сумм бюджетной заявки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 Финансирование капитальных вложений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бюджетного финансирования по капитальным вложениям.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оценочного года сумма определяется по плану финансирования.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планового периода сумма определяется в зависимости от сумм бюджетной заявки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Доходы от финансирования за счет внешних займов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доходов от финансирования внешних займов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Доходы по трансфертам,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бюджетного финансирования по трансфертам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 Трансферты органам местного самоуправления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трансфертов органам местного самоуправления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 Субсидии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бюджетного финансирования по субсидиям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 Доходы от благотворительной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доходов от филантропической и (или) спонсорской и (или) меценатской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 Гранты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поступивших грантов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доходов от прочих безвозмездных поступлений в государственное учреждение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 Доходы от обменных операций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доходов от реализации товаров (работ и услуг).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оценочного года сумма определяется по сводному плану поступлений и расходов от реализации государственным учреждением товаров (работ, услуг), остающихся в его распоряжении.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планового периода сумма определяется в зависимости от сумм прогноза поступлений и расходов денег от реализации государственными учреждениями товаров (работ, услуг), остающихся в их распоряжении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 Доходы от управления активами,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строк 031 и 032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 Вознаграждения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доходов от вознаграждений по выданным займам, финансовой аренде, дивиденды, часть чистого дохода субъектов квазигосударственного сектора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 Прочие доходы от управления активами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прочих доходов от управления активами, в том числе доходы от операционной аренды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Прочие доходы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доходов от прочих операций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Доходы, всего (сумма строк 010, 020, 030, 040)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строк 010, 020, 030, 040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Расходы администратора бюджетных программ,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строк 111, 112, 113, 114, 115, 116, 117, 118, 119, 120, 121, 122, 123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Оплата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Оплата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Оплата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по оплате труда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Оплата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Дополнительные денежные выплаты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по дополнительным денежным выплатам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Оплата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Компенсационные выплаты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компенсационных выплат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Оплата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Оплата труда технического персонала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по оплате труда технического персонала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Оплата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Оплата труда патронатных воспитателей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по оплате труда патронатных воспитателей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Оплата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Оплата труда иностранных работников государственных органов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по оплате труда иностранных работников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Стипендии: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Стипендии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Стипендии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по выплате стипендий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Налоги и платежи в бюджет: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Налоги и платежи в бюджет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Социальный налог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по социальному налогу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Налоги и платежи в бюджет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Социальные отчисления в Государственный фонд социального страхования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на социальные отчисления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Налоги и платежи в бюджет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Взносы работодателей по техническому персоналу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работодателей по социальному налогу и социальным отчислениям по техническому персоналу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Расходы по запасам: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Расходы по запасам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Приобретение продуктов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на приобретение продуктов питания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Расходы по запасам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Приобретение медикаментов и прочих средств медицинского назначения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на приобретение медикаментов и прочих средств медицинского назначения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Расходы по запасам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Приобретение, пошив и ремонт предметов вещевого имущества и другого форменного и специального обмундирования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на приобретение, пошив и ремонт предметов вещевого имущества и другого форменного и специального обмундирования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Расходы по запасам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Приобретение топлива, горюче-смазочных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на приобретение топлива, горюче-смазочных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Расходы по запасам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Приобретение прочих запасов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на приобретение прочих запасов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Командировочные расходы: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Командировочные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Командировки и служебные разъезды внутри страны технического персонала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на командировки и служебные разъезды внутри страны технического персонала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Командировочные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Командировочные расходы присяжных заседателей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командировочные расходы присяжных заседателей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Командировочные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Командировки и служебные разъезды внутри страны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командировки и служебные разъезды внутри страны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Командировочные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Командировки и разъезды за пределы страны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на командировки и разъезды за пределы страны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Коммунальные расходы: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Коммунальные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Оплата коммунальных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по оплате коммунальных услуг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Арендные платежи: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Арендные платежи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по оплате за аренду помещения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Содержание долгосрочных активов: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Содержание долгосрочных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Оплата прочих услуг и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затрат по содержанию и текущий ремонт долгосрочных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Содержание долгосрочных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Капитальный ремонт помещений, зданий, сооружений, передаточных устройств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затрат на капитальный ремонт помещений, зданий, сооружений, передаточных устройств (за исключением относимых на увеличение стоимости активов)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Содержание долгосрочных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Капитальный ремонт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на капитальный ремонт дорог (за исключением относимых на увеличение стоимости активов)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Содержание долгосрочных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Капитальный ремонт прочих основных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на капитальный ремонт прочих основных средств (за исключением относимых на увеличение стоимости активов)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Услуги связи: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Услуги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Оплата услуг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на оплату услуг связи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Амортизация активов: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Амортизация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начисленных расходов по амортизации долгосрочных активов (основных средств, нематериальных активов, инвестиционной недвижимости, биологических активов)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Обесценение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Прочие операционные расходы: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Прочие операционные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Обязательные профессиональные пенсионные взносы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обязательных профессиональных пенсионных взносов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Прочие операционные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Обязательные пенсионные взносы работодателей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обязательных пенсионных взносов работодателей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Прочие операционные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Взносы на обязательное страхование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по взносам на обязательное страхование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Прочие операционные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Выплата вознаграждений присяжным заседателям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по выплатам вознаграждений присяжным заседателям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Прочие операционные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Оплата транспортных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на транспортные услуги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Прочие операционные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Оплата услуг по исследованиям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по оплате услуг по исследованиям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Прочие операционные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Оплата консалтинговых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 консалтинговых услуг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Прочие операционные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Оплата услуг на проведение форумов, семинаров, конференций и на имиджевые мероприятия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 услуг на проведение форумов, семинаров, конференций и на имиджевые мероприятия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Прочие операционные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Оплата работ и услуг в сфере информатизации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 работ и услуг в сфере информатизации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Прочие операционные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Оплата прочих услуг и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по оплате прочих услуг и работ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Прочие операционные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Затраты Фонда всеобщего обязательного среднего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затрат Фонда всеобщего обязательного среднего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Прочие операционные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Оплата обучения стипендиатов за рубежом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на оплату обучения стипендиатов за рубежом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Прочие операционные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Исполнение исполнительных документов, судебных актов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на исполнение исполнительных документов, судебных актов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Прочие операционные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Особые затраты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особых затрат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Прочие операционные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Прочие текущие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прочих текущих расходов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Прочие операционные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Жилищные выплаты сотрудникам специальных государственных органов, органа по противодействию коррупции и военнослужащим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жилищных выплат сотрудникам специальных государственных органов, органа по противодействию коррупции и военнослужащим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Прочие операционные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Трансферты физическим лицам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возмещения затрат и компенсации работникам/сотрудникам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Прочие операционные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начисления кредиторской задолженности по расчетам с бюджетом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Расходы на обязательное социальное медицинское страхование: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Расходы на обязательное социальное медицинское страхование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Отчисления на обязательное медицинское социальное страхование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отчислений на обязательное медицинское социальное страхование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Расходы на обязательное социальное медицинское страхование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Взносы работодателей по техническому персоналу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работодателей на обязательное социальное медицинское страхование по техническому персоналу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Расходы по бюджетным выплатам,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Пенсии и пособия: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Пенсии и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Пенсии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на пенсии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Пенсии и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трансферты физическим лицам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социальных пособий, установленных пенсионным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Субсидии: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Субсидии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Субсидии физическим и юридическим лицам, в том числе крестьянским (фермерским) хозяйствам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 физическим и юридическим лицам, в том числе крестьянским (фермерским) хозяйствам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Целевые трансферты: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Целевые 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Текущие трансферты другим уровням государственного управления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текущих трансфертов другим уровням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Целевые 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Возврат части средств, привлеченных из Национального фонда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возврата части средств, привлеченных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Целевые 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Целевые трансферты на развитие другим уровням государственного управления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целевых трансфертов на развитие другим уровням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Целевые 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Возврат целевых трансфертов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возврата целевых трансфертов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Трансферты общего характера: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Трансферты общего характера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Субвенции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субвенций областным бюджетам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Трансферты общего характера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Бюджетные изъятия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бюджетных изъятий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Трансферты общего характера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возврата трансфертов общего характера в случаях, предусмотренных бюджетным законодательством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Трансферты физическим лицам: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Трансферты физическим лицам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Трансферты физическим лицам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трансфертов физическим лицам, за исключением трансфертов сотрудникам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Трансферты органам местного самоуправления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Прочие трансферты: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Прочие 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Текущие трансферты за границу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текущих трансфертов за границу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Прочие 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Целевой взнос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платежей из республиканского бюджета в фонд 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Прочие 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Капитальные трансферты международным организациям и правительствам иностранных государств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капитальных трансфертов международным организациям и правительствам иностранных государств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Расходы по управлению активами,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Вознаграждения: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Вознаграждения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начисления расходов на выплату вознаграждений по займам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Прочие расходы по управлению активами: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Прочие расходы по управлению активами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прочих расходов по управлению активами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Прочие расходы по управлению активами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операционных (эксплуатационных) и прочих затрат по договорам государственно-частного партнерства, в том числе концессии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Прочие расходы: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Прочие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Оплата услуг в рамках государственного социального заказа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на оплату услуг в рамках государственного социального заказа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Прочие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Целевой вклад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целевого вклада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Прочие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Материально-техническое оснащение государственных предприятий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материально-технического оснащения государственных предприятий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Прочие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Капитальный ремонт помещений, зданий, сооружений государственных предприятий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на капитальный ремонт помещений, зданий, сооружений государственных предприятий (за исключением относимых на увеличение стоимости активов)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Прочие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Строительство новых объектов и реконструкция имеющихся объектов государственных предприятий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на строительство новых объектов и реконструкцию имеющихся объектов государственных предприятий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Прочие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признания расходов по основному долгу по займам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всего (сумма 110, 130, 140, 150)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строк 110, 130, 140, 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Доля чистых прибылей или убытков по инвестициям, учитываемым по методу долевого участия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доле участия в прибыли (убытке) объекта инвестиций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Выбытие долгосрочных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финансового результата от безвозмездной передачи или списанию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Курсовая разница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курсовой разнице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финансового результата от изменения справедливой стоимости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Финансовый результат за прогнозный период (строка 100 минус строка 200+/-строки 210, 220, 230, 240)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финансового результата за прогнозный период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сентября 2023 года № 964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прогнозной консолидированной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программ</w:t>
            </w:r>
          </w:p>
        </w:tc>
      </w:tr>
    </w:tbl>
    <w:bookmarkStart w:name="z166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3 Примеры формирования статей прогнозного консолидированного отчета о движении денег (прямой метод) администратора бюджетных программ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из прогнозного отчета о движении денег (прямой метод)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экономической классификации Единой бюджетной классификации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строке прогнозного отчета о движении денег (прямой метод)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Движение денежных средств от операционной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Поступление денежных средств – всего (сумма строк 010, 017, 020, 030, 040, 050, 060)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Финансирование из бюджета,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Текущей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бюджетного финансирования на содержание и текущую деятельность.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оценочного года сумма определяется по плану финансирования.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планового периода сумма определяется в зависимости от сумм бюджетной заявки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 Капитальных вложений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бюджетного финансирования по капитальным вложениям.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оценочного года сумма определяется по плану финансирования.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планового периода сумма определяется в зависимости от сумм бюджетной заявки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За счет внешних займов и связанных грантов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 Субсидии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 Внешние займы и связанные гранты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 По деньгам благотворительной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 От реализации товаров, работ,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доходов от реализации товаров (работ и услуг).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оценочного года сумма определяется по сводному плану поступлений и расходов от реализации государственным учреждением товаров (работ, услуг), остающихся в его распоряжении.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планового периода сумма определяется в зависимости от сумм прогноза поступлений и расходов денег от реализации государственными учреждениями товаров (работ, услуг), остающихся в их распоряжении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Полученные вознаграждения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 По деньгам временного размещения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 Прочие поступления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Выбытие денежных средств, всего (сумма строк 110, 120, 130, 140, 150, 160, 170, 180, 190)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Оплата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Оплата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Оплата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по оплате труда минус 10% обязательных пенсионных отчислений минус 10% подоходный налог с физических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Оплата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Дополнительные денежные выплаты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дополнительных денежных выплат минус 10% обязательных пенсионных отчислений минус 10% подоходный налог с физических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Оплата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Компенсационные выплаты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компенсационных выплат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Оплата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Оплата труда технического персонала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 труда технического персонала минус 10% обязательных пенсионных отчислений минус 10% подоходный налог с физических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Оплата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Оплата труда патронатных воспитателей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 труда патронатных воспитателей минус 10% обязательных пенсионных отчислений минус 10% подоходный налог с физических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Оплата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Оплата труда иностранных работников государственных органов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 труда иностранных работников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Пенсии и пособия: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Пенсии и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Пенсии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пенсий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Пенсии и пособия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Трансферты физическим лицам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социальных пособий, установленных пенсионным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Налоги и платежи в бюджет: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Налоги и платежи в бюджет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Оплата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подоходного налога с физических лиц от суммы заработной платы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Налоги и платежи в бюджет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Дополнительные денежные выплаты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подоходного налога с физических лиц от суммы заработной платы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Налоги и платежи в бюджет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Социальный налог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по социальному налогу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Налоги и платежи в бюджет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Социальные отчисления в Государственный фонд социального страхования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социальных отчислений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Налоги и платежи в бюджет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Оплата труда технического персонала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подоходного налога с физических лиц от суммы заработной платы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Налоги и платежи в бюджет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Оплата труда патронатных воспитателей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подоходного налога с физических лиц от суммы заработной платы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Налоги и платежи в бюджет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Взносы работодателей по техническому персоналу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по социальному налогу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Поставщикам и подрядчикам: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Поставщикам и подрядчикам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Приобретение продуктов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приобретение продуктов питания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Поставщикам и подрядчикам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Приобретение медикаментов и прочих средств медицинского назначения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приобретение медикаментов и прочих средств медицинского назначения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Поставщикам и подрядчикам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Приобретение, пошив и ремонт предметов вещевого имущества и другого форменного и специального обмундирования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приобретение, пошив и ремонт предметов вещевого имущества и другого форменного и специального обмундирования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Поставщикам и подрядчикам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Приобретение топлива, горюче-смазочных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приобретение топлива, горюче-смазочных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Поставщикам и подрядчикам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Приобретение прочих запасов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приобретение прочих запасов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Поставщикам и подрядчикам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Оплата коммунальных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по оплате коммунальных услуг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Поставщикам и подрядчикам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Оплата услуг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на оплату услуг связи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Поставщикам и подрядчикам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Оплата транспортных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на транспортные услуги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Поставщикам и подрядчикам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Оплата услуг по исследованиям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услуг по исследованиям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Поставщикам и подрядчикам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Оплата услуг в рамках государственного социального заказа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оплату услуг в рамках государственного социального заказа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Поставщикам и подрядчикам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Оплата консалтинговых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оплату консалтинговых услуг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Поставщикам и подрядчикам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Оплата услуг на проведение форумов, семинаров, конференций и на имиджевые мероприятия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 на проведение форумов, семинаров, конференций и на имиджевые мероприятия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Поставщикам и подрядчикам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Оплата работ и услуг в сфере информатизации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 на работы и услуги в сфере информатизации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Поставщикам и подрядчикам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Оплата прочих услуг и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оплате прочих услуг и работ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Поставщикам и подрядчикам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Капитальный ремонт помещений, зданий, сооружений, передаточных устройств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затрат на капитальный ремонт помещений, зданий, сооружений, передаточных устройств, подлежащая признанию в качестве текущих расходов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Поставщикам и подрядчикам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Капитальный ремонт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затрат на капитальный ремонт дорог, подлежащая признанию в качестве текущих расходов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Поставщикам и подрядчикам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Капитальный ремонт прочих основных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на капитальный ремонт прочих основных средств, подлежащая признанию в качестве текущих расходов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Авансы, выданные за товары и услуги: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Авансы, выданные за товары и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авансов, выданных за товары и услуги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Трансферты, субсидии: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Трансферты, субсидии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Субсидии физическим и юридическим лицам, в том числе крестьянским (фермерским) хозяйствам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 физическим и юридическим лицам, в том числе крестьянским (фермерским) хозяйствам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Трансферты, субсидии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Трансферты физическим лицам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трансфертов физическим лицам, за исключением трансфертов в виде денежных выплат работникам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Трансферты, субсидии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Субвенции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субвенций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Трансферты, субсидии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Бюджетные изъятия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бюджетных изъятий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Трансферты, субсидии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Текущие трансферты другим уровням государственного управления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текущих трансфертов другим уровням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Трансферты, субсидии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Текущие трансферты за границу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текущих трансфертов за границу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Трансферты, субсидии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Целевой взнос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платежей из республиканского бюджета в фонд 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Трансферты, субсидии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Возврат части средств, привлеченных из Национального фонда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возврата части средств, привлеченных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Трансферты, субсидии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Целевые трансферты на развитие другим уровням государственного управления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целевых трансфертов на развитие другим уровням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Трансферты, субсидии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Капитальные трансферты международным организациям и правительствам иностранных государств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капитальных трансфертов международным организациям и правительствам иностранных государств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Трансферты, субсидии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возврата трансфертов общего характера в случаях, предусмотренных бюджетным законодательством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Трансферты, субсидии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Возврат целевых трансфертов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возврата целевых трансфертов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Вознаграждения: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Вознаграждения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Выплата вознаграждений по внутренним займам Правительства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выплат вознаграждений по внутренним займам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Вознаграждения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Выплата вознаграждений по внешним займам Правительства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выплат вознаграждений по внешним займам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Вознаграждения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Выплаты вознаграждений по займам, полученным из вышестоящего бюджета местными исполнительными органами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выплат вознаграждений по займам, полученным из вышестоящего бюджета местными исполнительными органами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Вознаграждения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Выплаты вознаграждений по внутренним займам местных исполнительных органов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выплат вознаграждений по внутренним займам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Закрытие плановых назначений на принятие обязательств в конце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Оплата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10% обязательных пенсионных отчислений от суммы заработной платы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Дополнительные денежные выплаты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10% обязательных пенсионных отчислений от суммы заработной платы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Обязательные профессиональные пенсионные взносы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обязательных профессиональных пенсионных взносов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Обязательные пенсионные взносы работодателей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обязательных пенсионных взносов работодателей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Взносы на обязательное страхование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взносов на обязательное страхование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Отчисления на обязательное медицинское социальное страхование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отчислений на обязательное медицинское социальное страхование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Оплата труда технического персонала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10% обязательных пенсионных отчислений от суммы заработной платы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Оплата труда патронатных воспитателей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10% обязательных пенсионных отчислений от суммы заработной платы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Выплата вознаграждений присяжных заседателей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выплат вознаграждений присяжных заседателей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Взносы работодателей по техническому персоналу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отчислений на обязательное медицинское социальное страхование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Командировки и служебные разъезды внутри страны технического персонала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командировки и служебные разъезды внутри страны технического персонала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Командировочные расходы присяжных заседателей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 присяжных заседателей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Командировки и служебные разъезды внутри страны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командировки и служебные разъезды внутри страны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Командировки и служебные разъезды за пределами страны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командировки и служебные разъезды за пределами страны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Затраты Фонда всеобщего обязательного среднего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затрат Фонда всеобщего обязательного среднего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Оплата обучения стипендиатов за рубежом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 обучения стипендиатов за рубежом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Исполнение исполнительных документов, судебных актов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исполнение исполнительных документов, судебных актов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Целевой вклад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целевого вклада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Особые затраты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особых затрат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Прочие текущие затраты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прочие текущие затраты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Жилищные выплаты сотрудникам специальных государственных органов, органа по противодействию коррупции и военнослужащим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жилищных выплат сотрудникам специальных государственных органов, органа по противодействию коррупции и военнослужащим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Трансферты физическим лицам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возмещения затрат и компенсации работникам/сотрудникам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Стипендии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стипендий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Материально-техническое оснащение государственных предприятий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материально-технического оснащения государственных предприятий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Капитальный ремонт помещений, зданий, сооружений государственных предприятий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капитального ремонта помещений, зданий, сооружений государственных предприятий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Прочие платежи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Строительство новых объектов и реконструкция имеющихся объектов государственных предприятий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строительства новых объектов и реконструкция имеющихся объектов государственных предприятий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Чистая сумма денежных средств от операционной деятельности" (строка 100 - строка 200)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II.Движение денежных средств от инвестиционной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Поступление денежных средств – всего (сумма строк 310, 320, 330, 340, 350)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Реализация долгосрочных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Реализация доли контролируемых и других субъектов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Реализация ценных бумаг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Погашение займов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Выбытие денежных средств, всего (сумма строк 410, 420, 430, 440, 450, 460)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Приобретение долгосрочных активов: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Приобретение долгосрочных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Приобретение земли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приобретение земли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Приобретение долгосрочных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Приобретение помещений, зданий и сооружений, передаточных устройств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приобретение помещений, зданий и сооружений, передаточных устройств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Приобретение долгосрочных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Приобретение транспортных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приобретение транспортных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Приобретение долгосрочных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Приобретение машин, оборудования, инструментов, производственного и хозяйственного инвентаря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приобретение машин, оборудования, инструментов, производственного и хозяйственного инвентаря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Приобретение долгосрочных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Приобретение нематериальных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приобретение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Приобретение долгосрочных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Приобретение биологических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приобретение биологических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Приобретение долгосрочных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Приобретение прочих основных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приобретение прочих основных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Приобретение доли контролируемых и других субъектов: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Приобретение доли контролируемых и других субъектов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Приобретение долей участия, ценных бумаг юридических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приобретение доли контролируемых и других субъектов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Приобретение ценных бумаг: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Приобретение ценных бумаг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Приобретение долей участия, ценных бумаг юридических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приобретение ценных бумаг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Приобретение ценных бумаг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Приобретение акций международных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приобретение акций международных организаций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Формирование и пополнение уставного капитала субъектов квазигосударственного сектора: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Формирование и пополнение уставного капитала субъектов квазигосударственного сектора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Формирование и увеличение уставных капиталов субъектов квазигосударственного сектора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формирование и пополнение уставного капитала субъектов квазигосударственного сектора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Выданные займы: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Выданные займы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Бюджетные кредиты местным исполнительным органам, за исключением бюджетных кредитов на реализацию бюджетных инвестиционных проектов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бюджетных кредитов местным исполнительным органам, за исключением бюджетных кредитов на реализацию бюджетных инвестиционных проектов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Выданные займы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Бюджетные кредиты местным исполнительным органам на реализацию бюджетных инвестиционных проектов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бюджетных кредитов местным исполнительным органам на реализацию бюджетных инвестиционных проектов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Выданные займы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Бюджетные кредиты специализированным организациям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бюджетных кредитов специализированным организациям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Выданные займы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Бюджетные кредиты физическим лицам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бюджетных кредитов физическим лицам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Выданные займы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Прочие внутренние бюджетные кредиты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прочих внутренних бюджетных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Выданные займы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Бюджетные кредиты иностранным государствам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бюджетных кредитов иностранным государствам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Выданные займы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Поручительство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поручительства государства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Выданные займы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Государственная гарантия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государственной гарантии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Прочие: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Капитальный ремонт помещений, зданий, сооружений, передаточных устройств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затрат на капитальный ремонт помещений, зданий, сооружений, передаточных устройств, которая увеличивает стоимость долгосрочных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Капитальный ремонт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затрат на капитальный ремонт дорог, которая увеличивает стоимость долгосрочных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Капитальный ремонт прочих основных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затрат на капитальный ремонт прочих основных средств, которая увеличивает стоимость долгосрочных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Строительство новых объектов и реконструкция имеющихся объектов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затрат на строительство новых объектов и реконструкцию имеющихся объектов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Строительство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затрат на строительство дорог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Строительство и доставка судов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затрат на строительство и доставку судов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Создание, внедрение и развитие информационных систем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создание и внедрение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Чистая сумма денежных средств от инвестиционной деятельности" (строка 400 – строка 500)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III.Движение денежных средств от финансовой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Поступление денежных средств- всего (сумма строк 610, 620)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Получение займов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Выбытие денежных средств – всего (сумма строк 710, 720)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Погашение займов: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Погашение займов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Погашение основного долга по государственным эмиссионным ценным бумагам, размещенным на внутреннем рынке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погашения основного долга по государственным эмиссионным ценным бумагам, размещенным на внутреннем рынке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Погашение займов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Погашение основного долга по внутренним договорам займа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погашения основного долга по внутренним договорам займа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Погашение займов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Погашение основного долга по государственным эмиссионным ценным бумагам, размещенным на внешнем рынке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погашения основного долга по государственным эмиссионным ценным бумагам, размещенным на внешнем рынке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Погашение займов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Погашение основного долга по внешним договорам займа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погашения основного долга по внешним договорам займа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Погашение займов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Погашение основного долга перед вышестоящим бюджетом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погашения основного долга перед вышестоящим бюджетом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Погашение займов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Возврат не использованных сумм бюджетных кредитов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возврата не использованных сумм бюджетных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Погашение займов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Возврат сумм нецелевого использования бюджетных кредитов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возврата нецелевого использования бюджетных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Прочие: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Выполнение государственных обязательств по компенсации инвестиционных затрат по проектам государственно-частного партнерства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выплат государственных обязательств по компенсации инвестиционных затрат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Выполнение государственных обязательств по компенсации операционных (эксплуатационных) затрат по проектам государственно-частного партнерства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компенсации операционных (эксплуатационных) затрат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Выполнение государственных обязательств по выплате вознаграждений за осуществление управления объектом государственно-частного партнерства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выплате вознаграждений за осуществление управления объектом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Выполнение государственных обязательств по прочим выплатам по проектам государственно-частного партнерства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прочим выплатам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Чистая сумма денежных средств от финансовой деятельности"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(строка 700 минус строка 800)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Увеличение +/- уменьшение денежных средств (строка 300 +/- строка 600 +/- строка 900)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Чистая курсовая разница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Денежные средства на начало периода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Денежные средства на конец периода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