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fe07" w14:textId="081f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Премьер-Министра - Министра торговли и интеграции Республики Казахстан от 3 ноября 2022 года № 421-НҚ "Об утверждении типовых квалификационных характеристик должностей руководителей организации в сфере регулирования торговой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12 сентября 2023 года № 337-НҚ. Зарегистрирован в Министерстве юстиции Республики Казахстан 15 сентября 2023 года № 33414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торговли и интеграции Республики Казахстан от 3 ноября 2022 года № 421-НҚ "Об утверждении типовых квалификационных характеристик должностей руководителей организации в сфере регулирования торговой деятельности", (зарегистрирован в Реестре государственной регистрации нормативных правовых актов под № 30401).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и документационного обеспечения Министерства торговли и интеграции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