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f463" w14:textId="93af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области Абай и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21 сентября 2023 года № 1004. Зарегистрирован в Министерстве юстиции Республики Казахстан 25 сентября 2023 года № 33457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приказом Заместителя Премьер-Министра – Министра финансов Республики Казахстан от 30 июня 2023 года № 723,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области Абай и Западно-Казахстанской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Абай – 2 643 116 000 (два миллиарда шестьсот сорок три миллионов сто шестьнадцать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Западно-Казахстанская область – 2 257 991 000 (два миллиарда двести пятьдесят семь миллионов девятьсот девяносто одна тысяча)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