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e1b0" w14:textId="235e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сентября 2023 года № 950. Зарегистрирован в Министерстве юстиции Республики Казахстан 29 сентября 2023 года № 33477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10 февраля 2015 года № 71 "Об утверждении перечня специальных транспортных средств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10429);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июля 2015 года № 377 "О внесении изменения в приказ Министра обороны Республики Казахстан от 10 февраля 2015 года № 71 "Об утверждении перечня специальных транспортных средств органов военной полиции Вооруженных Сил Республики Казахстан" (зарегистрирован в Реестре государственной регистрации нормативных правовых актов под № 11829).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Главного управления военной полиции Вооруженных Сил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