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faf3" w14:textId="fbff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28 января 2022 года № 26 "Об утверждении Методики расчета эмиссий тяжелых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5 октября 2023 года № 273. Зарегистрирован в Министерстве юстиции Республики Казахстан 9 октября 2023 года № 33521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28 января 2022 года № 26 "Об утверждении Методики расчета эмиссий тяжелых металлов" (зарегистрирован в Реестре государственной регистрации нормативных правовых актов за № 26697)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эмиссий тяжелых металлов,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расчета эмиссий тяжелых металлов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