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c7c6" w14:textId="221c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Руководителя Бюро национальной статистики Агентства по стратегическому планированию и реформам Республики Казахстан от 24 ноября 2021 года № 36 "Об утверждении статистических форм ведомственных статистических наблюдений и инструкций по их заполнению, разработанных Национальным Банком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4 октября 2023 года № 18. Зарегистрирован в Министерстве юстиции Республики Казахстан 9 октября 2023 года № 33525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Бюро национальной статистики Агентства по стратегическому планированию и реформам Республики Казахстан от 24 ноября 2021 года № 36 "Об утверждении статистических форм ведомственных статистических наблюдений и инструкций по их заполнению, разработанных Национальным Банком Республики Казахстан" (зарегистрирован в Реестре государственной регистрации нормативных правовых актов под № 25379).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