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3a039" w14:textId="de3a0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26 октября 2023 года № 776. Зарегистрирован в Министерстве юстиции Республики Казахстан 27 октября 2023 года № 33573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24 апреля 2020 года № 358 "Об утверждении Стандарта полицейского" (зарегистрирован в Реестре государственной регистрации нормативных правовых актов под № 20500);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29 сентября 2020 года № 658 "О внесении изменения в приказ Министра внутренних дел Республики Казахстан от 24 апреля 2020 года № 358 "Об утверждении Стандарта полицейского" (зарегистрирован в Реестре государственной регистрации нормативных правовых актов под № 21330).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внутренних дел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внутренних дел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представить в Юридический департамент Министерства внутренних дел Республики Казахстан сведения об исполнении мероприятий, предусмотренных пунктами 1) и 2) настоящего приказа.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