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d781" w14:textId="681d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октября 2023 года № 758. Зарегистрирован в Министерстве юстиции Республики Казахстан 27 октября 2023 года № 33574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мероприятий, предусмотренных пунктами 1) и 2)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 758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декабря 2015 года № 998 "О некоторых вопросах реализации кадровой политики в органах внутренних дел Республики Казахстан" (зарегистрирован в Реестре государственной регистрации нормативных правовых актов № 12679):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методах определения профессиональных компетенций, ключевых показателей и расчета показателя конкурентоспособности в органах внутренних дел Республики Казахстан,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сентября 2018 года № 671 "Об утверждении Перечня руководящих должностей в органах внутренних дел Республики Казахстан, замещаемых на конкурсной основе, Условия и Правила проведения конкурса на вышестоящие руководящие должности в органах внутренних дел Республики Казахстан" (зарегистрирован в Реестре государственной регистрации нормативных правовых актов № 17724):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Правилах проведения конкурса на вышестоящие руководящие должности в органах внутренних дел Республики Казахстан,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заполненный личный листок по учету кадров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отбора на первоначальную профессиональную подготовку и условия ее прохождения для лиц, поступающих в органы внутренних дел, а также основания их отчисления от первоначальной профессиональной подготовки,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марта 2020 года № 211 (зарегистрирован в Реестре государственной регистрации нормативных правовых актов № 20123).".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марта 2020 года № 210 "Об утверждении Перечня руководящих должностей в органах внутренних дел Республики Казахстан" (зарегистрирован в Реестре государственной регистрации нормативных правовых актов № 20138):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должностей в органах внутренних дел Республики Казахстан, утвержденного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 государственным учреждениям, находящихся в ведении Министерства внутренних дел Республики Казахстан и его ведомств: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учреждения;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отдела, отделения;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дежурной части;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начальника отдела;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отделения.".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