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0b8c" w14:textId="1240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ноября 2023 года № 790. Зарегистрирован в Министерстве юстиции Республики Казахстан 2 ноября 2023 года № 33598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июля 2017 года № 504 "Об утверждении Правил организации деятельности и внутреннего распорядка специальных учреждений, осуществляющих исполнение наказания в виде ареста" (зарегистрирован в Реестре государственной регистрации нормативных правовых актов за № 15551)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внутреннего распорядка специальных учреждений, осуществляющих исполнение наказания в виде ареста,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Пища по питательным свойствам и калорийности должна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 (далее – натуральные нормы), приготавливается и подается с учетом санитарно-эпидемиологических требований.";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Осужденные обеспечиваются кроватью и постельными принадлежностями в соответствии с натуральными нормами.";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"124. Лечение осужденных, страдающих туберкулезом или не прошедших полный курс лечения от инфекций, передающихся половым путем, инфекционного или кожно-заразных заболеваний, а также осужденных, больных синдромом приобретенного иммунодефицита, по решению медицинской комиссии СП или СИ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2022 года № ҚР ДСМ-61 "Об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за № 28669)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2022 года № ҚР ДСМ-60 "Об утверждении Правил организации оказания медицинской помощи лицам, больным туберкулезом, содержащимся в учреждениях уголовно-исполнительной (пенитенциарной) системы" (зарегистрирован в Реестре государственной регистрации нормативных правовых актов за № 28668).".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июля 2017 года № 505 "Об утверждении Правил внутреннего распорядка следственных изоляторов уголовно-исполнительной системы" (зарегистрирован в Реестре государственной регистрации нормативных правовых актов за № 15564) следующие изменения: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следственных изоляторов уголовно-исполнительной системы,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Для общего пользования в камеры выдаются средства личной гигиены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июня 2023 года № 448 "Об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системы" (далее – натуральные нормы).";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"116. Для оказания специализированной медицинской помощи лица, содержащиеся в следственных изоляторах в стационарных условиях (плановая и экстренная госпитализация), направляются в субъекты здравоохранения по профилям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2022 года № ҚР ДСМ-61 "Об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за № 28669).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указанные лица помещаются в изолированные палаты, оборудованные разборными средствами охраны.";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"140. Подозреваемые и обвиняемые при этапировании для проведения следственных действий и в суды обеспечиваются сухими пайками в соответствии с натуральными нормами.";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"159. Подозреваемые или обвиняемые, освобожденные из-под стражи, при отсутствии достаточной суммы денег на лицевом счете обеспечиваются проездом к месту жительства железнодорожным, автомобильным или водным транспортом, питанием на путь следования, а также одеждой и обувью по сезону.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освобождаемого лица питанием, одеждой и обувью осуществляется в соответствии с натуральными нормами.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приобретает проездной билет освобождаемому лицу до места жительства или работы в пределах территории Республики Казахстан за десять дней до освобождения.".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уголовно-исполнительной системы Министерства внутренних дел Республики Казахстан в установленном законодательством порядке обеспечить: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