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6cab8" w14:textId="cb6ca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индустрии и инфраструктурного развития Республики Казахстан от 19 июля 2019 года № 521 "Об утверждении типовых договоров между перевозчиком и экспедитором об организации перевозок грузов железнодорожным транспортом"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Республики Казахстан от 31 октября 2023 года № 42. Зарегистрирован в Министерстве юстиции Республики Казахстан 2 ноября 2023 года № 33605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19 июля 2019 года № 521 "Об утверждении типовых договоров между перевозчиком и экспедитором об организации перевозок грузов железнодорожным транспортом" (зарегистрирован в Реестре государственной регистрации нормативных правовых актов за № 19082)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Типовой 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Перевозчика и экспедитора при осуществлении перевозок грузов железнодорожным транспортом по территории Республики Казахстан в международном (исключая транзит) и внутриреспубликанском сообщениях, утвержденных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железнодорожного и водного транспорта Министерства транспорта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транспорта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Транспорта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транспорта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2023 года 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2019 года № 521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договор Перевозчика и экспедитора при осуществлении перевозок грузов железнодорожным транспортом по территории Республики Казахстан в международном (исключая транзит) и внутриреспубликанском сообщениях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 20___ года</w:t>
            </w:r>
          </w:p>
        </w:tc>
      </w:tr>
    </w:tbl>
    <w:p>
      <w:pPr>
        <w:spacing w:after="0"/>
        <w:ind w:left="0"/>
        <w:jc w:val="both"/>
      </w:pPr>
      <w:bookmarkStart w:name="z17" w:id="9"/>
      <w:r>
        <w:rPr>
          <w:rFonts w:ascii="Times New Roman"/>
          <w:b w:val="false"/>
          <w:i w:val="false"/>
          <w:color w:val="000000"/>
          <w:sz w:val="28"/>
        </w:rPr>
        <w:t>
      _______________"Перевозчик", в лице ________ действующего на основании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юридического лица, бизнес-идентификационный номер/фамилия,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отчество (при наличии) физического лица, индивидуальный 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номер) доверенности ____________, с одной стороны, и _________в дальнейшем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именуемое "Экспедитор", в лице___________, действующего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_________, с (наименование юридического лица, бизнес-идентификационный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номер/фамилия, имя, отчество (при наличии) физического лица,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номер) другой стороны, совместно именуемые "Стороны",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заключили настоящий Договор о нижеследующем.</w:t>
      </w:r>
    </w:p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Договор регулирует взаимоотношения Перевозчика с Экспедитором, оказывающим клиентам услуги по организации перевозок грузов железнодорожным транспортом в международном (исключая транзит) и внутриреспубликанском сообщениях, обеспечивает оплату Перевозчику провозных платежей.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Отношения Сторон регулируются международными договорами и законодательством Республики Казахстан.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Перевозчик присваивает Экспедитору код ____ и подтверждает предоставленное Экспедитором его сокращенное наименование, которое указывается в железнодорожной транспортной накладной (договор перевозки) при оформлении перевозок грузов в международном (исключая транзит) и внутриреспубликанском сообщениях.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настоящем Договоре используются следующие основные понятия: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Единый лицевой (расчетный счет) – единый лицевой (расчетный счет), Экспедитора в финансовой системе Перевозчика с доступом к информации о движении оплаты Экспедитора (к ЕЛС) при осуществлении грузовых перевозок (далее – ЕЛС);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Личный кабинет – личное пространство Экспедитора в разделе сайта Перевозчика, с доступом к информации о движении оплаты Экспедитора (к ЕЛС), при осуществлении грузовых перевозок.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Права и обязанности Сторон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Перевозчик обязуется: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перевозку грузов, экспедируемых Экспедитором, в международном (исключая транзит) и внутриреспубликанском сообщениях;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возникновении препятствий к перевозке грузов, незамедлительно информировать телеграммой и (или) электронным почтовым сообщением станцию отправления, назначения груза и Экспедитора;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уведомлять Экспедитора об изменении тарифных условий путем опубликования изменения на Интернет-ресурсах Перевозчика __________________;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обмен документами и (или) сведениями предусмотренных таможенным законодательством Евразийского экономического союза и (или) Республики Казахстан, между таможенными органами и декларантами, перевозчиками, лицами, осуществляющими деятельность в сфере таможенного дела, уполномоченными экономическими операторами и иными лицами, совершающими таможенные операции, в электронной форме и (или) путем представления (направления) документов и (или) сведений на бумажном носителе;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принимать груз к перевозке при отсутствии: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плательщика за перевозку принимающему перевозчику (за исключением перевозчика, выдающего груз) указан плательщик, не имеющий с ним договора: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документов, необходимых для беспрепятственной перевозки груза под контролем государственных органов;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после заключения договора направлять в адреса станций, филиалов Перевозчика уведомления (в произвольной форме) о присвоении кода и подтвержденном сокращенном наименовании Экспедитора для перевозки грузов в международном (исключая транзит) и внутриреспубликанском сообщениях;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незамедлительно информировать телеграммой и (или) электронным почтовым сообщением станции отправления, назначения груза и Экспедитора о задержании грузов и транспортных средств;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незамедлительно информировать экспедитора о принятом решении временного прекращения и (или) ограничения перевозки с указанием причин;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требовать полного возмещения причиненных Экспедитору убытков вследствие неисполнения и (или) ненадлежащего исполнения договора, если законодательными актами и (или) договором не предусмотрено иное;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возмещать Экспедитору в полном размере документально подтвержденные убытки, связанные с отсутствуем оплаты на ЕЛС при фактическом их наличии в необходимом размере на ЕЛС, с взысканием штрафов в размере установленном по договоренности сторон от суммы простоя, взысканного с ЕЛС экспедитора;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исполнять другие обязанности в соответствии с законодательством Республики Казахстан.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Перевозчик вправе: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привлечь третьих лиц для исполнения своих функциональных обязанностей, при условии, что Перевозчик несет полную ответственность за действие (бездействие) привлеченных третьих лиц;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пользоваться другими правами в соответствии с законодательством Республики Казахстан и международными договорами Республики Казахстан.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Экспедитор обязуется: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наличие на ЕЛС оплаты, достаточных для оплаты провозных платежей по тарифам, действующим на дату календарного штемпеля железнодорожной станции в железнодорожной накладной: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даты отправления груза в международном экспортном и внутриреспубликанском сообщениях;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даты прибытия груза на станцию назначения в международном импортном сообщении;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причитающиеся Перевозчику провозные платежи;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оказывать содействие грузоотправителям, грузополучателям в выполнение требований Перевозчика предъявляемых к грузу и оформлению перевозочных документов в соответствии с законодательством Республики Казахстан и международными договорами Республики Казахстан;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возникновении препятствии к продвижению груза по причине нарушения требований органов ветеринарного, карантинного, таможенного, пограничного, фитосанитарного и иного контроля в соответствии с законодательством Республики Казахстан и международными договорами Республики Казахстан, оказывать содействие устранению выявленных замечаний к грузу и сопроводительным документам к нему;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проверить достоверность представленной клиентом информации, а также информации о свойствах груза, об условиях его перевозки и иной информации, необходимой для исполнения экспедитором обязанностей, предусмотренных договором транспортной экспедиции;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возмещать подтвержденные документально убытки, причиненные перевозчику вследствие неисполнения или ненадлежащего исполнения настоящего договора, если законодательством Республики Казахстан не предусмотрено иное;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принимать меры по устранению препятствий для перевозки груза, за исключением возникших препятствий по вине Перевозчика;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своевременно информировать Перевозчика об изменении учредительных документов, юридического адреса, руководителя исполнительного органа Экспедитора, банковских реквизитов, почтового (фактического) адреса, электронного адреса, номеров телефонов и факсов; 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исполнять иные обязанности в соответствии с законодательством Республики Казахстан и международными договорами Республики Казахстан.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Экспедитор вправе: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получать информацию об изменении тарифных условий при международных (исключая транзит) и внутриреспубликанских перевозках грузов по железной дороге; 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пользоваться другими правами в соответствии с законодательством Республики Казахстан.</w:t>
      </w:r>
    </w:p>
    <w:bookmarkEnd w:id="49"/>
    <w:bookmarkStart w:name="z5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расчетов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Экспедитор производит предварительное перечисление Перевозчику оплату, достаточных для оплаты провозных платежей деньгами в национальной валюте Республики Казахстан – тенге, на расчетный счет Перевозчика, указанный в подпункте ___ пункта __ настоящего Договора.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поступающих от Экспедитора оплаты осуществляются в финансовой системе Перевозчика с отражением информации движения оплаты в Личном кабинете Экспедитора. 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Списание провозных платежей в международном (исключая транзит) и внутриреспубликанском сообщениях осуществляется Перевозчиком на основании поступивших документов.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отсутствии оплаты Экспедитора на ЕЛС Перевозчик имеет право взыскать провозные платежи с грузополучателя на станции назначения груза при наличии письма-согласия грузополучателя.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Экспедитор оплачивает Перевозчику в претензионном порядке документально подтвержденные дополнительные платежи, штрафы, связанные с перевозкой груза. Предъявление претензии Экспедитору и сроки их рассмотрения, осуществляются в соответствии законодательством Республики Казахстан.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Перед выходными и праздничными днями Экспедитор обеспечивает наличие на ЕЛС суммы, для оплаты перевозок грузов в эти дни, согласно планам перевозок.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Перевозчик ежемесячно, до 10 (десятого) числа месяца, следующего за отчетным месяцем, предоставляет Экспедитору Акт выполненных работ (оказанных услуг) (форма Р-1) вместе с Расчетной ведомостью за перевозку по железнодорожному транспорту (форма 4А) заполненными в соответствии с формами первичных учетных документов,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20 декабря 2012 года № 562 "Об утверждении форм первичных учетных документов" (зарегистрирован в Реестре государственной регистрации нормативных правовых актов за № 8265) на общую сумму провозных платежей и дополнительных сборов по перевозкам в международном (исключая транзит) и внутриреспубликанском сообщениях.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перевозочных документов предоставляются по отдельным договорам.</w:t>
      </w:r>
    </w:p>
    <w:bookmarkEnd w:id="58"/>
    <w:bookmarkStart w:name="z6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Ответственность Сторон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 условиям настоящего Договора Стороны при перевозках в международном сообщении (исключая транзит) через Республику Казахстан несут ответственность, предусмотренную международными договорами, соглашениями, участником которых является Республика Казахстан, и действующим гражданским законодательством Республики Казахстан.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международным договором установлены иные правила, чем те, которые предусмотрены настоящим договором, то применяются правила международного договора.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возникновении дебиторской задолженности при перевозке грузов в международном импортном сообщении Экспедитор по требованию уплачивает Перевозчику пеню в размере установленном по договоренности сторон, от суммы просроченной задолженности за каждый день просрочки, начиная с даты возникновения дебиторской задолженности (с даты входа вагонов на входную стыковую станцию на территории Республики Казахстан), включая день оплаты, от суммы просроченной задолженности.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не зачисления Перевозчиком перечисленных Экспедитором оплата на ЕЛС приведшей к остановке отправки вагонов, Перевозчик по требованию экспедитора оплачивает все документально подтвержденные расходы и пеню в размере установленном по договоренности сторон, от не зачисленной суммы за каждый день просрочки.</w:t>
      </w:r>
    </w:p>
    <w:bookmarkEnd w:id="63"/>
    <w:bookmarkStart w:name="z72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Расторжение договора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досрочном расторжении договора в одностороннем порядке, по взаимному соглашению Сторон и/или в случаях предусмотренных законодательством Республики Казахстан, Сторона обязана уведомить другую Сторону не менее чем за 20 (двадцать) календарных дней до предполагаемой даты расторжения договора, а обязательства Сторон в части взаиморасчетов по настоящему Договору прекращаются после полного их исполнения.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досрочном расторжении настоящего Договора Экспедитор осуществляет плату за перевозку грузов и иные причитающиеся Перевозчику провозные платежи на основании акта сверки и счета-фактуры, в течение 20 (двадцати) календарных дней с даты их предоставления Перевозчиком.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расторжении либо истечении срока действия настоящего Договора, Перевозчик по заявке Экспедитора возвращает остаток оплаты на расчетный счет Экспедитора после подписания акта сверки в течение 3 (трех) рабочих дней.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нарушении одного из положений договора, определенных в подпункте 1) пункта 7, пунктах 9, 12 настоящего Договора, Перевозчик вправе приостановить исполнение обязательств по настоящему Договору.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приостановлении исполнения обязательств по договору Перевозчик должен в течение суток с даты приостановления договора уведомить об этом Экспедитора.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Экспедитор обязан устранить нарушения положений, указанных в пункте 19 настоящего Договора, в течение 3 (трех) рабочих дней с даты получения письменного уведомления Перевозчика, при этом Перевозчик возобновляет исполнение обязательств по договору с даты устранения нарушений.</w:t>
      </w:r>
    </w:p>
    <w:bookmarkEnd w:id="70"/>
    <w:bookmarkStart w:name="z7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Обстоятельства непреодолимой силы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Стороны не несут ответственность, предусмотренную в настоящем Договоре, если невозможность исполнения ими условий настоящего Договора наступила в силу обстоятельств непреодолимой силы, в том числе стихийных бедствий, землетрясений, ураганов, технологических катастроф, военных действий, при террористической угрозе объявленной уполномоченным органом, эпидемий, принятия актов государственных органов и так далее, при условии их непосредственного влияния на возможность исполнения условий настоящего Договора.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возникновении обстоятельств непреодолимой силы срок исполнения обязательств по настоящему Договору переносится соразмерно времени, в течение которого действуют такие обстоятельства и их последствия.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Сторона, ссылающаяся обстоятельства предусмотренные пунктом 22 настоящего Договора, обязана в течение 3 (трех) рабочих дней с даты наступления таких обстоятельств, в письменной форме информировать другую Сторону об их наступлении и предоставить подтверждающие документы, выданные уполномоченным органом, организацией.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окончания действия обстоятельств непреодолимой силы Сторона, подвергшаяся воздействию обстоятельств непреодолимой силы, обязана в течение 3 (трех) рабочих дней, сообщить о прекращении действия подобных обстоятельств, указав при этом срок, к которому предполагается выполнение обязательств по настоящему Договору.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Если обстоятельства непреодолимой силы длятся более 3 (трех) месяцев, то одна из Сторон вправе отказаться от исполнения договора, уведомив об этом другую Сторону за 20 (двадцать) календарных дней до предполагаемой даты расторжения настоящего Договора, после чего договор считается расторгнутым.</w:t>
      </w:r>
    </w:p>
    <w:bookmarkEnd w:id="76"/>
    <w:bookmarkStart w:name="z8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Разрешение споров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Все споры и разногласия, возникающие в ходе исполнения обязательств по условиям настоящего Договора, разрешаются путем переговоров между Сторонами.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Споры, не урегулированные путем переговоров Сторон, рассматриваются в претензионном порядке в месячный срок со дня получения претензии.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Споры, не урегулированные в претензионном порядке, разрешаются в судебном порядке.</w:t>
      </w:r>
    </w:p>
    <w:bookmarkEnd w:id="80"/>
    <w:bookmarkStart w:name="z8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Прочие условия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Все изменения и дополнения к настоящему Договору должны быть совершены в письменной форме, оформлены дополнительными соглашениями, подписаны уполномоченными представителями Сторон. На дополнительном соглашении должны быть проставлены оттиски печатей Сторон (при наличии).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Все уведомления и сообщения считаются предоставленными сторонами должным образом, если они будут доставлены лично, по факсу, телексу, курьерской либо электронной почтой по адресу другой Стороны. При досрочном расторжении договора уведомление о его расторжении направляется другой стороне по электронной почте с уведомлением о получении с последующим отправлением оригинала уведомления нарочным, курьерской почтой с уведомлением.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Согласование Сторонами изменений и дополнений, вносимых в настоящий договор, может быть осуществлено в течение 20 (двадцати) календарных дней с даты получения соответствующего уведомления.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Изменения и дополнения, внесенные в настоящий Договор, совершенные в надлежащей форме, являются его неотъемлемой частью.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Договор составлен в 2 (двух) экземплярах, на государственном и русском языках, имеющих одинаковую юридическую силу, по 1 (одному) экземпляру для каждой из Сторон.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Договора, дополнительные соглашения, счета, протоколы, акты переданные посредством факсимильной связи или по электронной почте имеют юридическую силу до момента замены их оригиналами.</w:t>
      </w:r>
    </w:p>
    <w:bookmarkEnd w:id="87"/>
    <w:bookmarkStart w:name="z96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Срок действия и порядок прекращения действия Договора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Договор вступает в силу с "____" ______ 20___ года и действует по "__" ______ 20____ года.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Договор, может быть, расторгнут досрочно на условиях, установленных действующим законодательством Республики Казахстан.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Действие договора может быть продлено по соглашению сторон путем заключения дополнительного соглашения, как неотъемлемого приложения к договору, либо заключения нового договора.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По соглашению сторон договор может быть дополнен и/или изменен другими не противоречащими и не ухудшающими условиями настоящего Договора и законодательства Республики Казахстан.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При изменении действующего законодательства Республики Казахстан, принятия нормативных правовых актов, изменяющих порядок и условия перевозки груза, стороны обязаны в течение тридцати календарных дней привести настоящий Договор в соответствие с требованиями названных актов путем внесения необходимых дополнений и изменений в текст Договора.</w:t>
      </w:r>
    </w:p>
    <w:bookmarkEnd w:id="93"/>
    <w:bookmarkStart w:name="z102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Реквизиты сторон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Экспедитор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Перевозчик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юридического лица/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(юридический адрес)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(телефон, факс)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(бизнес идентификационный номер/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(банковский идентификационный код)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(индивидуальный идентификационный код)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банка)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представителя)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 место печати (при наличии)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юридического лица/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(юридический адрес)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(телефон, факс)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(бизнес идентификационный номер/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(банковский идентификационный код)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(индивидуальный идентификационный код)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банка)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представителя)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 место печати (при наличии)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