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ef0f2" w14:textId="f7ef0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Министра юстиции Республики Казахстан от 26 июня 2023 года № 408 "Об утверждении перечня нормативных правовых актов, не подлежащих государственной регистрации в органах юстиции"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6 ноября 2023 года № 787. Зарегистрирован в Министерстве юстиции Республики Казахстан 7 ноября 2023 года № 33609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26 июня 2023 года № 408 "Об утверждении перечня нормативных правовых актов, не подлежащих государственной регистрации в органах юстиции" (зарегистрированный в Реестре государственной регистрации нормативных правовых актов за № 32893) следующее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актов, не подлежащих государственной регистрации в органах юстиции, утвержденный указанным приказом, дополнить пунктом 19 следующего содержания: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Нормативные правовые акты по утверждению профессиональных стандартов и единых тарифно-квалификационных справочников работ и профессий рабочих.".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государственной регистрации нормативных правовых актов Министерства юстиции Республики Казахстан в установленном законодательством порядке обеспечить государственную регистрацию настоящего приказа.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 - министра юстиции Республики Казахстан.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Ескараев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