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331c" w14:textId="7153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"Об утверждении перечня медицинских специальностей программ резидентуры" от 25 мая 2021 года № ҚР ДСМ - 43 и "Об утверждении типовых учебных программ по медицинским и фармацевтическим специальностям" от 9 января 2023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ноября 2023 года № 164. Зарегистрирован в Министерстве юстиции Республики Казахстан 13 ноября 2023 года № 33629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мая 2021 года № ҚР ДСМ - 43 "Об утверждении перечня медицинских специальностей программ резидентуры" (зарегистрирован в Реестре государственной регистрации нормативных правовых актов под № 22844)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222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специальностей программ резидентуры, утвержденных приложением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2023 года № 4 "Об утверждении типовых учебных программ по медицинским и фармацевтическим специальностям" (зарегистрирован в Реестре государственной регистрации нормативных правовых актов под № 31672) следующие изменения и дополнение: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учебных программах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послевузовского образования по медицинским и фармацевтическим специальностям, утвержденных приложением 4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Предшествующий уровень образования лиц, желающих освоить образовательные типовые учебные программы резидентуры – базовое медицинское образование, высшее медицинское образование, наличие интернатуры или документа, подтверждающего квалификацию "Врач".";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Типовые учебные программы резидентуры включают теоретическую и клиническую подготовку, промежуточные и итоговую аттестации.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согласно приложениям 1-49 к настоящей типовой учебной программе.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Клиническая практика врачей-резидентов планируется и организуется в сельских, городских, областных и республиканских организациях здравоохранения по соответствующей специальности общей продолжительностью не менее сроков, указанных в приложении 50 к настоящей типовой учебной программе.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медицинского и фармацевтического образования, научные организации в области здравоохранения самостоятельно определяют периодичность клинической практики врача-резидента в зависимости от дисциплин (модулей), при этом клиническая практика врача-резидента осуществляется в рамках освоения дисциплин (модулей).";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"Акушерство и гинекология (взрослая, детская)";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"Аллергология и иммунология (взрослая, детская)";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"Анестезиология и реаниматология (взрослая, детская)";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"Ангиохирургия (взрослая, детская)";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 на казахском языке излагается в новой редакции, наименование на русском языке не меняется;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"Гастроэнтерология (взрослая, детская)";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"Гематология (взрослая)";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"Дерматовенерология (взрослая, детская)";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"Челюстно-лицевая хирургия (взрослая, детская)";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"Инфекционные болезни (взрослые, детские)";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"Кардиология (взрослая, детская)";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"Кардиохирургия (взрослая, детская)";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 на казахском языке излагается в новой редакции, наименование на русском языке не меняется;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"Неврология (взрослая, детская)";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"Нейрохирургия (взрослая, детская)";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"Нефрология (взрослая, детская)";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"Онкология (взрослая)";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"Онкология и гематология (детская)";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"Оториноларингология (взрослая, детская)";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"Офтальмология (взрослая, детская)";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"Пластическая хирургия (взрослая, детская)";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"Структура типовой учебной программы резидентуры по специальности "Психиатрия (взрослая, детская)";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"Пульмонология (взрослая, детская)";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"Ревматология (взрослая, детская)";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"Травматология-ортопедия (взрослая, детская)";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"Структура типовой учебной программы резидентуры по специальности "Урология и андрология (взрослая, детская)";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"Физическая медицина и реабилитация (взрослая, детская)";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"Фтизиатрия (взрослая, детская)";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"Неотложная медицина (взрослая, детская)";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учебным программам: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типовой учебной программы резидентуры по специальности "Эндокринология (взрослая, детская)";</w:t>
      </w:r>
    </w:p>
    <w:bookmarkEnd w:id="39"/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50 к Типовым учебным программам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0"/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1"/>
    <w:bookmarkStart w:name="z1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1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4"/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2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13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- 43</w:t>
            </w:r>
          </w:p>
        </w:tc>
      </w:tr>
    </w:tbl>
    <w:bookmarkStart w:name="z11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специальностей программ резидентуры</w:t>
      </w:r>
    </w:p>
    <w:bookmarkEnd w:id="49"/>
    <w:bookmarkStart w:name="z1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Акушерство и гинекология (взрослая, детская).</w:t>
      </w:r>
    </w:p>
    <w:bookmarkEnd w:id="50"/>
    <w:bookmarkStart w:name="z11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Аллергология и иммунология (взрослая, детская).</w:t>
      </w:r>
    </w:p>
    <w:bookmarkEnd w:id="51"/>
    <w:bookmarkStart w:name="z11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Анестезиология и реаниматология (взрослая, детская).</w:t>
      </w:r>
    </w:p>
    <w:bookmarkEnd w:id="52"/>
    <w:bookmarkStart w:name="z12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Ангиохирургия (взрослая, детская).</w:t>
      </w:r>
    </w:p>
    <w:bookmarkEnd w:id="53"/>
    <w:bookmarkStart w:name="z1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Стоматология детского возраста.</w:t>
      </w:r>
    </w:p>
    <w:bookmarkEnd w:id="54"/>
    <w:bookmarkStart w:name="z12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Детская хирургия.</w:t>
      </w:r>
    </w:p>
    <w:bookmarkEnd w:id="55"/>
    <w:bookmarkStart w:name="z1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Гастроэнтерология (взрослая, детская).</w:t>
      </w:r>
    </w:p>
    <w:bookmarkEnd w:id="56"/>
    <w:bookmarkStart w:name="z1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Гематология (взрослая).</w:t>
      </w:r>
    </w:p>
    <w:bookmarkEnd w:id="57"/>
    <w:bookmarkStart w:name="z12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Дерматовенерология (взрослая, детская).</w:t>
      </w:r>
    </w:p>
    <w:bookmarkEnd w:id="58"/>
    <w:bookmarkStart w:name="z12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Общая хирургия.</w:t>
      </w:r>
    </w:p>
    <w:bookmarkEnd w:id="59"/>
    <w:bookmarkStart w:name="z1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Челюстно-лицевая хирургия (взрослая, детская).</w:t>
      </w:r>
    </w:p>
    <w:bookmarkEnd w:id="60"/>
    <w:bookmarkStart w:name="z1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Инфекционные болезни (взрослые, детские).</w:t>
      </w:r>
    </w:p>
    <w:bookmarkEnd w:id="61"/>
    <w:bookmarkStart w:name="z1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Кардиология (взрослая, детская).</w:t>
      </w:r>
    </w:p>
    <w:bookmarkEnd w:id="62"/>
    <w:bookmarkStart w:name="z1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Кардиохирургия (взрослая, детская).</w:t>
      </w:r>
    </w:p>
    <w:bookmarkEnd w:id="63"/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Клиническая лабораторная диагностика.</w:t>
      </w:r>
    </w:p>
    <w:bookmarkEnd w:id="64"/>
    <w:bookmarkStart w:name="z13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Клиническая фармакология.</w:t>
      </w:r>
    </w:p>
    <w:bookmarkEnd w:id="65"/>
    <w:bookmarkStart w:name="z13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генетика.</w:t>
      </w:r>
    </w:p>
    <w:bookmarkEnd w:id="66"/>
    <w:bookmarkStart w:name="z13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Неврология (взрослая, детская).</w:t>
      </w:r>
    </w:p>
    <w:bookmarkEnd w:id="67"/>
    <w:bookmarkStart w:name="z13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Нейрохирургия (взрослая, детская).</w:t>
      </w:r>
    </w:p>
    <w:bookmarkEnd w:id="68"/>
    <w:bookmarkStart w:name="z13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Неонатология.</w:t>
      </w:r>
    </w:p>
    <w:bookmarkEnd w:id="69"/>
    <w:bookmarkStart w:name="z13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Нефрология (взрослая, детская).</w:t>
      </w:r>
    </w:p>
    <w:bookmarkEnd w:id="70"/>
    <w:bookmarkStart w:name="z13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Онкология (взрослая).</w:t>
      </w:r>
    </w:p>
    <w:bookmarkEnd w:id="71"/>
    <w:bookmarkStart w:name="z13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Онкология и гематология (детская).</w:t>
      </w:r>
    </w:p>
    <w:bookmarkEnd w:id="72"/>
    <w:bookmarkStart w:name="z14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Онкология радиационная.</w:t>
      </w:r>
    </w:p>
    <w:bookmarkEnd w:id="73"/>
    <w:bookmarkStart w:name="z14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Онкология химиотерапевтическая.</w:t>
      </w:r>
    </w:p>
    <w:bookmarkEnd w:id="74"/>
    <w:bookmarkStart w:name="z14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Ортодонтия.</w:t>
      </w:r>
    </w:p>
    <w:bookmarkEnd w:id="75"/>
    <w:bookmarkStart w:name="z14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Ортопедическая стоматология.</w:t>
      </w:r>
    </w:p>
    <w:bookmarkEnd w:id="76"/>
    <w:bookmarkStart w:name="z14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Семейная медицина.</w:t>
      </w:r>
    </w:p>
    <w:bookmarkEnd w:id="77"/>
    <w:bookmarkStart w:name="z14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Оториноларингология (взрослая, детская).</w:t>
      </w:r>
    </w:p>
    <w:bookmarkEnd w:id="78"/>
    <w:bookmarkStart w:name="z14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Офтальмология (взрослая, детская).</w:t>
      </w:r>
    </w:p>
    <w:bookmarkEnd w:id="79"/>
    <w:bookmarkStart w:name="z14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Патологическая анатомия.</w:t>
      </w:r>
    </w:p>
    <w:bookmarkEnd w:id="80"/>
    <w:bookmarkStart w:name="z14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Педиатрия.</w:t>
      </w:r>
    </w:p>
    <w:bookmarkEnd w:id="81"/>
    <w:bookmarkStart w:name="z14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Пластическая хирургия (взрослая, детская).</w:t>
      </w:r>
    </w:p>
    <w:bookmarkEnd w:id="82"/>
    <w:bookmarkStart w:name="z15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Психиатрия (взрослая, детская).</w:t>
      </w:r>
    </w:p>
    <w:bookmarkEnd w:id="83"/>
    <w:bookmarkStart w:name="z15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Пульмонология (взрослая, детская).</w:t>
      </w:r>
    </w:p>
    <w:bookmarkEnd w:id="84"/>
    <w:bookmarkStart w:name="z1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Радиология.</w:t>
      </w:r>
    </w:p>
    <w:bookmarkEnd w:id="85"/>
    <w:bookmarkStart w:name="z15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Ревматология (взрослая, детская).</w:t>
      </w:r>
    </w:p>
    <w:bookmarkEnd w:id="86"/>
    <w:bookmarkStart w:name="z15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Судебно-медицинская экспертиза.</w:t>
      </w:r>
    </w:p>
    <w:bookmarkEnd w:id="87"/>
    <w:bookmarkStart w:name="z15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Медицина чрезвычайных ситуаций и катастроф.</w:t>
      </w:r>
    </w:p>
    <w:bookmarkEnd w:id="88"/>
    <w:bookmarkStart w:name="z15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Терапия.</w:t>
      </w:r>
    </w:p>
    <w:bookmarkEnd w:id="89"/>
    <w:bookmarkStart w:name="z15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Терапевтическая стоматология.</w:t>
      </w:r>
    </w:p>
    <w:bookmarkEnd w:id="90"/>
    <w:bookmarkStart w:name="z15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Травматология-ортопедия (взрослая, детская).</w:t>
      </w:r>
    </w:p>
    <w:bookmarkEnd w:id="91"/>
    <w:bookmarkStart w:name="z15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Урология и андрология (взрослая, детская).</w:t>
      </w:r>
    </w:p>
    <w:bookmarkEnd w:id="92"/>
    <w:bookmarkStart w:name="z16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Физическая медицина и реабилитация (взрослая, детская).</w:t>
      </w:r>
    </w:p>
    <w:bookmarkEnd w:id="93"/>
    <w:bookmarkStart w:name="z16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Фтизиатрия (взрослая, детская).</w:t>
      </w:r>
    </w:p>
    <w:bookmarkEnd w:id="94"/>
    <w:bookmarkStart w:name="z16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Хирургическая стоматология.</w:t>
      </w:r>
    </w:p>
    <w:bookmarkEnd w:id="95"/>
    <w:bookmarkStart w:name="z16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Неотложная медицина (взрослая, детская).</w:t>
      </w:r>
    </w:p>
    <w:bookmarkEnd w:id="96"/>
    <w:bookmarkStart w:name="z1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Эндокринология (взрослая, детская).</w:t>
      </w:r>
    </w:p>
    <w:bookmarkEnd w:id="97"/>
    <w:bookmarkStart w:name="z1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Ядерная медицина.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учебной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фармацевтическим специальностям</w:t>
            </w:r>
          </w:p>
        </w:tc>
      </w:tr>
    </w:tbl>
    <w:bookmarkStart w:name="z16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Продолжительность клинической практики врача-резидента в разрезе медицинских организаций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клинической практики, не менее месяцев (кредитов)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организациях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ниже ЦРБ, МРБ)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организациях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организациях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республиканских организациях здравоохранения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детского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(взрослые, детские)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(взрослая)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(детская)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химиотерапевтическая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стоматология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чрезвычайных ситуаций и катастроф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стоматология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стоматология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(взрослая, детская)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(18)</w:t>
            </w:r>
          </w:p>
        </w:tc>
      </w:tr>
    </w:tbl>
    <w:p>
      <w:pPr>
        <w:spacing w:after="0"/>
        <w:ind w:left="0"/>
        <w:jc w:val="both"/>
      </w:pPr>
      <w:bookmarkStart w:name="z169" w:id="10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территориальных подразделениях Республиканского государственного казенного предприятия "Центр судебных экспертиз"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ЦРБ – центральная районная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МРБ – межрайонная больница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