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dd3e" w14:textId="86cdd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15 ноября 2023 года № 389. Зарегистрирован в Министерстве юстиции Республики Казахстан 15 ноября 2023 года № 33646. Утратил силу приказом и.о. Министра сельского хозяйства Республики Казахстан от 18 января 2024 года №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сельского хозяйства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сельского хозяйства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5 июня 2023 года № 216 "О некоторых вопросах вывоза сельскохозяйственных животных с территории Республики Казахстан" (зарегистрирован в Реестре государственной регистрации нормативных правовых актов № 32703):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количественных ограничений (квот), утвержденных указанным приказом: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Лимит на одну откормочную площадку для получения квоты на вывоз бычков старше 12 месяцев с территории Республики Казахстан составляет в совокупном количестве не более 4000 (четырех тысяч) голов, а на одного товаропроизводителя – не более 500 (пятисот) голов.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Лимит на одну откормочную площадку для получения квоты на вывоз баранчиков старше 6 месяцев с территории Республики Казахстан составляет в совокупном количестве не более 1000 (тысячи) голов, а на одного товаропроизводителя – не более 500 (пятисот) голов.";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июня 2023 года № 245 "О внесении изменений в приказ Министра сельского хозяйства Республики Казахстан от 5 июня 2023 года № 216 "О некоторых вопросах вывоза сельскохозяйственных животных с территории Республики Казахстан" (зарегистрирован в Реестре государственной регистрации нормативных правовых актов № 33034):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агропродовольственных рынков и переработки сельскохозяйственной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