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36fc" w14:textId="edd3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- Министра труда и социальной защиты населения Республики Казахстан от 29 июня 2023 года № 258 "Об утверждении перечня профессиональных праздников"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17 ноября 2023 года № 480. Зарегистрирован в Министерстве юстиции Республики Казахстан 17 ноября 2023 года № 33649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29 июня 2023 года № 258 "Об утверждении перечня профессиональных праздников" (зарегистрирован в Реестре государственной регистрации нормативных правовых актов под № 32924)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профессиональных праздников,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 № 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258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профессиональных праздников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Национальной гвардии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января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гражданской авиации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 февраля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день печати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 февраля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землеустройства, геодезии и картографии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вторая суббота марта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геолога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первое воскресенье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науки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12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Службы государственной охраны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21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17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культуры 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химической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последнее воскресенье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эколога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антимонопольного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военнослужащего и сотрудника подразделений специального назначения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9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23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государственного служащего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23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судьи и работника суда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24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легкой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второе воскресенье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животноводов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второе воскресенье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медицинского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средств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28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дипломатической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водного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9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органов национальной безопасности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13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нотариата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14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рыбного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второе воскресенье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металлурга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торговли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четвертое воскресенье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первое воскресенье августа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строителя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второе воскресенье августа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пограничника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18 августа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шахтера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последнее воскресенье августа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нефтегазового комплекса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первое воскресенье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атомной отрасли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28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органов юстиции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машиностроителя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последнее воскресенье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радио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учителя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оборонной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профессиональных союзов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спасателя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19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работника лесного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библиотекаря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24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системы социальной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последнее воскресенье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охранных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29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внешней разведки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статистика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цифровизации и информационных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финансовой системы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15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буровика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третья суббота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сельского хозяйства, пищевой и перерабатывающей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адвокатуры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прокуратуры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энергетика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Государственной фельдъегерской службы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архивиста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22 декабря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