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e297" w14:textId="ac7e2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w:t>
      </w:r>
    </w:p>
    <w:p>
      <w:pPr>
        <w:spacing w:after="0"/>
        <w:ind w:left="0"/>
        <w:jc w:val="both"/>
      </w:pPr>
      <w:r>
        <w:rPr>
          <w:rFonts w:ascii="Times New Roman"/>
          <w:b w:val="false"/>
          <w:i w:val="false"/>
          <w:color w:val="000000"/>
          <w:sz w:val="28"/>
        </w:rPr>
        <w:t>Приказ Министра экологии и природных ресурсов Республики Казахстан от 27 ноября 2023 года № 332. Зарегистрирован в Министерстве юстиции Республики Казахстан 30 ноября 2023 года № 33703.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5</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388 Экологического кодекса Республики Казахстан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w:t>
      </w:r>
    </w:p>
    <w:bookmarkEnd w:id="1"/>
    <w:bookmarkStart w:name="z7" w:id="2"/>
    <w:p>
      <w:pPr>
        <w:spacing w:after="0"/>
        <w:ind w:left="0"/>
        <w:jc w:val="both"/>
      </w:pPr>
      <w:r>
        <w:rPr>
          <w:rFonts w:ascii="Times New Roman"/>
          <w:b w:val="false"/>
          <w:i w:val="false"/>
          <w:color w:val="000000"/>
          <w:sz w:val="28"/>
        </w:rPr>
        <w:t>
      2. Департаменту управления отходами Министерства экологии и природных ресурсов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и природных ресурсов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экологии и природных ресурсов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экологии и природных ресурсов Республики Казахстан.</w:t>
      </w:r>
    </w:p>
    <w:bookmarkEnd w:id="6"/>
    <w:bookmarkStart w:name="z12" w:id="7"/>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экологии</w:t>
            </w:r>
          </w:p>
          <w:p>
            <w:pPr>
              <w:spacing w:after="20"/>
              <w:ind w:left="20"/>
              <w:jc w:val="both"/>
            </w:pPr>
          </w:p>
          <w:p>
            <w:pPr>
              <w:spacing w:after="20"/>
              <w:ind w:left="20"/>
              <w:jc w:val="both"/>
            </w:pPr>
            <w:r>
              <w:rPr>
                <w:rFonts w:ascii="Times New Roman"/>
                <w:b w:val="false"/>
                <w:i/>
                <w:color w:val="000000"/>
                <w:sz w:val="20"/>
              </w:rPr>
              <w:t>и природных ресурсов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Нысанбаев</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экологии</w:t>
            </w:r>
            <w:r>
              <w:br/>
            </w:r>
            <w:r>
              <w:rPr>
                <w:rFonts w:ascii="Times New Roman"/>
                <w:b w:val="false"/>
                <w:i w:val="false"/>
                <w:color w:val="000000"/>
                <w:sz w:val="20"/>
              </w:rPr>
              <w:t>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ноября 2023 года № 332</w:t>
            </w:r>
          </w:p>
        </w:tc>
      </w:tr>
    </w:tbl>
    <w:bookmarkStart w:name="z20" w:id="13"/>
    <w:p>
      <w:pPr>
        <w:spacing w:after="0"/>
        <w:ind w:left="0"/>
        <w:jc w:val="left"/>
      </w:pPr>
      <w:r>
        <w:rPr>
          <w:rFonts w:ascii="Times New Roman"/>
          <w:b/>
          <w:i w:val="false"/>
          <w:color w:val="000000"/>
        </w:rPr>
        <w:t xml:space="preserve"> ПРАВИЛА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w:t>
      </w:r>
    </w:p>
    <w:bookmarkEnd w:id="13"/>
    <w:bookmarkStart w:name="z21" w:id="14"/>
    <w:p>
      <w:pPr>
        <w:spacing w:after="0"/>
        <w:ind w:left="0"/>
        <w:jc w:val="left"/>
      </w:pPr>
      <w:r>
        <w:rPr>
          <w:rFonts w:ascii="Times New Roman"/>
          <w:b/>
          <w:i w:val="false"/>
          <w:color w:val="000000"/>
        </w:rPr>
        <w:t xml:space="preserve"> Глава 1. Общие положения</w:t>
      </w:r>
    </w:p>
    <w:bookmarkEnd w:id="14"/>
    <w:bookmarkStart w:name="z22" w:id="15"/>
    <w:p>
      <w:pPr>
        <w:spacing w:after="0"/>
        <w:ind w:left="0"/>
        <w:jc w:val="both"/>
      </w:pPr>
      <w:r>
        <w:rPr>
          <w:rFonts w:ascii="Times New Roman"/>
          <w:b w:val="false"/>
          <w:i w:val="false"/>
          <w:color w:val="000000"/>
          <w:sz w:val="28"/>
        </w:rPr>
        <w:t xml:space="preserve">
      1. Настоящие Правила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388 Экологического кодекса Республики Казахстан (далее - Кодекс).</w:t>
      </w:r>
    </w:p>
    <w:bookmarkEnd w:id="15"/>
    <w:bookmarkStart w:name="z23" w:id="16"/>
    <w:p>
      <w:pPr>
        <w:spacing w:after="0"/>
        <w:ind w:left="0"/>
        <w:jc w:val="both"/>
      </w:pPr>
      <w:r>
        <w:rPr>
          <w:rFonts w:ascii="Times New Roman"/>
          <w:b w:val="false"/>
          <w:i w:val="false"/>
          <w:color w:val="000000"/>
          <w:sz w:val="28"/>
        </w:rPr>
        <w:t xml:space="preserve">
      2. Правила определяют порядок осуществления оператором расширенных обязательств производителей (импортеров) выплат субъектам предпринимательства, осуществляющим сбор, сортировку, обработку, транспортировку, подготовку к повторному использованию, переработку, обезвреживание и (или) утилизацию отходов, в отношении отходов продукции (товаров), на которую (которые) распространяются расширенные обязательства производителей (импортеров),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экологии, геологии и природных ресурсов Республики Казахстан от 9 ноября 2022 года № 689 "Об утверждении перечня отдельных видов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(зарегистрирован в Реестре государственной регистрации нормативных правовых актов под № 30484).</w:t>
      </w:r>
    </w:p>
    <w:bookmarkEnd w:id="16"/>
    <w:bookmarkStart w:name="z24" w:id="17"/>
    <w:p>
      <w:pPr>
        <w:spacing w:after="0"/>
        <w:ind w:left="0"/>
        <w:jc w:val="both"/>
      </w:pPr>
      <w:r>
        <w:rPr>
          <w:rFonts w:ascii="Times New Roman"/>
          <w:b w:val="false"/>
          <w:i w:val="false"/>
          <w:color w:val="000000"/>
          <w:sz w:val="28"/>
        </w:rPr>
        <w:t>
      3. Правила не распространяются на:</w:t>
      </w:r>
    </w:p>
    <w:bookmarkEnd w:id="17"/>
    <w:bookmarkStart w:name="z25" w:id="18"/>
    <w:p>
      <w:pPr>
        <w:spacing w:after="0"/>
        <w:ind w:left="0"/>
        <w:jc w:val="both"/>
      </w:pPr>
      <w:r>
        <w:rPr>
          <w:rFonts w:ascii="Times New Roman"/>
          <w:b w:val="false"/>
          <w:i w:val="false"/>
          <w:color w:val="000000"/>
          <w:sz w:val="28"/>
        </w:rPr>
        <w:t>
      1) регламентируемые отдельным порядком вышедшие из эксплуатации транспортные средства и самоходную сельскохозяйственную технику;</w:t>
      </w:r>
    </w:p>
    <w:bookmarkEnd w:id="18"/>
    <w:bookmarkStart w:name="z26" w:id="19"/>
    <w:p>
      <w:pPr>
        <w:spacing w:after="0"/>
        <w:ind w:left="0"/>
        <w:jc w:val="both"/>
      </w:pPr>
      <w:r>
        <w:rPr>
          <w:rFonts w:ascii="Times New Roman"/>
          <w:b w:val="false"/>
          <w:i w:val="false"/>
          <w:color w:val="000000"/>
          <w:sz w:val="28"/>
        </w:rPr>
        <w:t xml:space="preserve">
      2) отходы продукции (товаров) для которых </w:t>
      </w:r>
      <w:r>
        <w:rPr>
          <w:rFonts w:ascii="Times New Roman"/>
          <w:b w:val="false"/>
          <w:i w:val="false"/>
          <w:color w:val="000000"/>
          <w:sz w:val="28"/>
        </w:rPr>
        <w:t>методикой</w:t>
      </w:r>
      <w:r>
        <w:rPr>
          <w:rFonts w:ascii="Times New Roman"/>
          <w:b w:val="false"/>
          <w:i w:val="false"/>
          <w:color w:val="000000"/>
          <w:sz w:val="28"/>
        </w:rPr>
        <w:t xml:space="preserve"> расчета утилизационного платежа, утвержденной Приказом исполняющий обязанности Министра экологии, геологии и природных ресурсов Республики Казахстан "Об утверждении Методики расчета утилизационного платежа"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19"/>
    <w:bookmarkStart w:name="z27" w:id="20"/>
    <w:p>
      <w:pPr>
        <w:spacing w:after="0"/>
        <w:ind w:left="0"/>
        <w:jc w:val="both"/>
      </w:pPr>
      <w:r>
        <w:rPr>
          <w:rFonts w:ascii="Times New Roman"/>
          <w:b w:val="false"/>
          <w:i w:val="false"/>
          <w:color w:val="000000"/>
          <w:sz w:val="28"/>
        </w:rPr>
        <w:t xml:space="preserve">
      3) производителей (импортеров), применяющих в соответствии с Кодексом, собственную систему сбора, транспортировки, подготовки к повторному использованию, сортировки, обработки, переработки, обезвреживания и (или) утилизации отходов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386 Кодекса;</w:t>
      </w:r>
    </w:p>
    <w:bookmarkEnd w:id="20"/>
    <w:bookmarkStart w:name="z28" w:id="21"/>
    <w:p>
      <w:pPr>
        <w:spacing w:after="0"/>
        <w:ind w:left="0"/>
        <w:jc w:val="both"/>
      </w:pPr>
      <w:r>
        <w:rPr>
          <w:rFonts w:ascii="Times New Roman"/>
          <w:b w:val="false"/>
          <w:i w:val="false"/>
          <w:color w:val="000000"/>
          <w:sz w:val="28"/>
        </w:rPr>
        <w:t xml:space="preserve">
      4) специализированные предприятия, осуществляющие сбор, транспортировку, сортировку и захоронение твердых бытовых отходов на полигонах, в рамках централизованной системы сбора твердых бытовых отходов в соответствии с требованиями </w:t>
      </w:r>
      <w:r>
        <w:rPr>
          <w:rFonts w:ascii="Times New Roman"/>
          <w:b w:val="false"/>
          <w:i w:val="false"/>
          <w:color w:val="000000"/>
          <w:sz w:val="28"/>
        </w:rPr>
        <w:t>статьи 367</w:t>
      </w:r>
      <w:r>
        <w:rPr>
          <w:rFonts w:ascii="Times New Roman"/>
          <w:b w:val="false"/>
          <w:i w:val="false"/>
          <w:color w:val="000000"/>
          <w:sz w:val="28"/>
        </w:rPr>
        <w:t xml:space="preserve"> Кодекса и </w:t>
      </w:r>
      <w:r>
        <w:rPr>
          <w:rFonts w:ascii="Times New Roman"/>
          <w:b w:val="false"/>
          <w:i w:val="false"/>
          <w:color w:val="000000"/>
          <w:sz w:val="28"/>
        </w:rPr>
        <w:t>приказом</w:t>
      </w:r>
      <w:r>
        <w:rPr>
          <w:rFonts w:ascii="Times New Roman"/>
          <w:b w:val="false"/>
          <w:i w:val="false"/>
          <w:color w:val="000000"/>
          <w:sz w:val="28"/>
        </w:rPr>
        <w:t xml:space="preserve"> исполняющий обязанности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(зарегистрирован в Реестре государственной регистрации нормативных правовых актов под № 26341).</w:t>
      </w:r>
    </w:p>
    <w:bookmarkEnd w:id="21"/>
    <w:bookmarkStart w:name="z29" w:id="22"/>
    <w:p>
      <w:pPr>
        <w:spacing w:after="0"/>
        <w:ind w:left="0"/>
        <w:jc w:val="both"/>
      </w:pPr>
      <w:r>
        <w:rPr>
          <w:rFonts w:ascii="Times New Roman"/>
          <w:b w:val="false"/>
          <w:i w:val="false"/>
          <w:color w:val="000000"/>
          <w:sz w:val="28"/>
        </w:rPr>
        <w:t>
      4. Процесс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а также взаимодействие субъектов предпринимательства, осуществляющих сбор, сортировку, обработку и транспортировку отходов с субъектами предпринимательства, осуществляющими подготовку к повторному использованию, переработку, обезвреживание и (или) утилизацию отходов осуществляется через информационную систему оператора расширенных обязательств производителей (импортеров).</w:t>
      </w:r>
    </w:p>
    <w:bookmarkEnd w:id="22"/>
    <w:bookmarkStart w:name="z30" w:id="23"/>
    <w:p>
      <w:pPr>
        <w:spacing w:after="0"/>
        <w:ind w:left="0"/>
        <w:jc w:val="both"/>
      </w:pPr>
      <w:r>
        <w:rPr>
          <w:rFonts w:ascii="Times New Roman"/>
          <w:b w:val="false"/>
          <w:i w:val="false"/>
          <w:color w:val="000000"/>
          <w:sz w:val="28"/>
        </w:rPr>
        <w:t>
      5. В Правилах используются следующие основные понятия:</w:t>
      </w:r>
    </w:p>
    <w:bookmarkEnd w:id="23"/>
    <w:bookmarkStart w:name="z31" w:id="24"/>
    <w:p>
      <w:pPr>
        <w:spacing w:after="0"/>
        <w:ind w:left="0"/>
        <w:jc w:val="both"/>
      </w:pPr>
      <w:r>
        <w:rPr>
          <w:rFonts w:ascii="Times New Roman"/>
          <w:b w:val="false"/>
          <w:i w:val="false"/>
          <w:color w:val="000000"/>
          <w:sz w:val="28"/>
        </w:rPr>
        <w:t>
      1)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bookmarkEnd w:id="24"/>
    <w:bookmarkStart w:name="z32" w:id="25"/>
    <w:p>
      <w:pPr>
        <w:spacing w:after="0"/>
        <w:ind w:left="0"/>
        <w:jc w:val="both"/>
      </w:pPr>
      <w:r>
        <w:rPr>
          <w:rFonts w:ascii="Times New Roman"/>
          <w:b w:val="false"/>
          <w:i w:val="false"/>
          <w:color w:val="000000"/>
          <w:sz w:val="28"/>
        </w:rPr>
        <w:t xml:space="preserve">
      2) выплаты – денежные средства, выплачиваемые оператором расширенных обязательств производителей (импортеров) получателям выплат в порядке, предусмотренных настоящими Правилами и заключенными типовыми договорами,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Правилам;</w:t>
      </w:r>
    </w:p>
    <w:bookmarkEnd w:id="25"/>
    <w:bookmarkStart w:name="z33" w:id="26"/>
    <w:p>
      <w:pPr>
        <w:spacing w:after="0"/>
        <w:ind w:left="0"/>
        <w:jc w:val="both"/>
      </w:pPr>
      <w:r>
        <w:rPr>
          <w:rFonts w:ascii="Times New Roman"/>
          <w:b w:val="false"/>
          <w:i w:val="false"/>
          <w:color w:val="000000"/>
          <w:sz w:val="28"/>
        </w:rPr>
        <w:t xml:space="preserve">
      3) заявка – заявка получателя выплат для регистрации в информационной системе оператора расширенных обязательств производителей (импортеров),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6"/>
    <w:bookmarkStart w:name="z34" w:id="27"/>
    <w:p>
      <w:pPr>
        <w:spacing w:after="0"/>
        <w:ind w:left="0"/>
        <w:jc w:val="both"/>
      </w:pPr>
      <w:r>
        <w:rPr>
          <w:rFonts w:ascii="Times New Roman"/>
          <w:b w:val="false"/>
          <w:i w:val="false"/>
          <w:color w:val="000000"/>
          <w:sz w:val="28"/>
        </w:rPr>
        <w:t>
      4) инструкция – инструкция для работы в информационной системе оператора расширенных обязательств производителей (импортеров);</w:t>
      </w:r>
    </w:p>
    <w:bookmarkEnd w:id="27"/>
    <w:bookmarkStart w:name="z35" w:id="28"/>
    <w:p>
      <w:pPr>
        <w:spacing w:after="0"/>
        <w:ind w:left="0"/>
        <w:jc w:val="both"/>
      </w:pPr>
      <w:r>
        <w:rPr>
          <w:rFonts w:ascii="Times New Roman"/>
          <w:b w:val="false"/>
          <w:i w:val="false"/>
          <w:color w:val="000000"/>
          <w:sz w:val="28"/>
        </w:rPr>
        <w:t>
      5) лимит оператора на выплаты - предусмотренная оператором расширенных обязательств производителей (импортеров) сумма в его Инвестиционной политике на соответствующий год, в пределах которой оператор расширенных обязательств производителей (импортеров) осуществляет выплаты в соответствующем финансовом году;</w:t>
      </w:r>
    </w:p>
    <w:bookmarkEnd w:id="28"/>
    <w:bookmarkStart w:name="z36" w:id="29"/>
    <w:p>
      <w:pPr>
        <w:spacing w:after="0"/>
        <w:ind w:left="0"/>
        <w:jc w:val="both"/>
      </w:pPr>
      <w:r>
        <w:rPr>
          <w:rFonts w:ascii="Times New Roman"/>
          <w:b w:val="false"/>
          <w:i w:val="false"/>
          <w:color w:val="000000"/>
          <w:sz w:val="28"/>
        </w:rPr>
        <w:t>
      6) оператор расширенных обязательств производителей (импортеров) (далее – Оператор) – акционерное общество Жасыл даму;</w:t>
      </w:r>
    </w:p>
    <w:bookmarkEnd w:id="29"/>
    <w:bookmarkStart w:name="z37" w:id="30"/>
    <w:p>
      <w:pPr>
        <w:spacing w:after="0"/>
        <w:ind w:left="0"/>
        <w:jc w:val="both"/>
      </w:pPr>
      <w:r>
        <w:rPr>
          <w:rFonts w:ascii="Times New Roman"/>
          <w:b w:val="false"/>
          <w:i w:val="false"/>
          <w:color w:val="000000"/>
          <w:sz w:val="28"/>
        </w:rPr>
        <w:t>
      7) получатели выплат – субъекты предпринимательства, осуществляющие один или несколько видов деятельности в сфере управления отходами, а именно сбор, сортировку, обработку, транспортировку, подготовку к повторному использованию, переработку, обезвреживание и (или) утилизацию, заключившие типовой договор с Оператором;</w:t>
      </w:r>
    </w:p>
    <w:bookmarkEnd w:id="30"/>
    <w:bookmarkStart w:name="z38" w:id="31"/>
    <w:p>
      <w:pPr>
        <w:spacing w:after="0"/>
        <w:ind w:left="0"/>
        <w:jc w:val="both"/>
      </w:pPr>
      <w:r>
        <w:rPr>
          <w:rFonts w:ascii="Times New Roman"/>
          <w:b w:val="false"/>
          <w:i w:val="false"/>
          <w:color w:val="000000"/>
          <w:sz w:val="28"/>
        </w:rPr>
        <w:t>
      8) полный цикл – деятельность получателя выплат, осуществляющего "в одном лице" сбор, сортировку, обработку, транспортировку, подготовку к повторному использованию, переработку, обезвреживание и (или) утилизацию отходов.</w:t>
      </w:r>
    </w:p>
    <w:bookmarkEnd w:id="31"/>
    <w:bookmarkStart w:name="z39" w:id="32"/>
    <w:p>
      <w:pPr>
        <w:spacing w:after="0"/>
        <w:ind w:left="0"/>
        <w:jc w:val="both"/>
      </w:pPr>
      <w:r>
        <w:rPr>
          <w:rFonts w:ascii="Times New Roman"/>
          <w:b w:val="false"/>
          <w:i w:val="false"/>
          <w:color w:val="000000"/>
          <w:sz w:val="28"/>
        </w:rPr>
        <w:t>
      Иные понятия и определения, используемые в Правилах, применяются в соответствии с законодательством Республики Казахстан.</w:t>
      </w:r>
    </w:p>
    <w:bookmarkEnd w:id="32"/>
    <w:bookmarkStart w:name="z40" w:id="33"/>
    <w:p>
      <w:pPr>
        <w:spacing w:after="0"/>
        <w:ind w:left="0"/>
        <w:jc w:val="both"/>
      </w:pPr>
      <w:r>
        <w:rPr>
          <w:rFonts w:ascii="Times New Roman"/>
          <w:b w:val="false"/>
          <w:i w:val="false"/>
          <w:color w:val="000000"/>
          <w:sz w:val="28"/>
        </w:rPr>
        <w:t xml:space="preserve">
      6. Выплаты, предусмотренные настоящими Правилами, не являются приобретением товаров, работ и услуг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388 Кодекса и выплачиваются с целью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а также развития инфраструктуры управления отходами в Республике Казахстан.</w:t>
      </w:r>
    </w:p>
    <w:bookmarkEnd w:id="33"/>
    <w:bookmarkStart w:name="z41" w:id="34"/>
    <w:p>
      <w:pPr>
        <w:spacing w:after="0"/>
        <w:ind w:left="0"/>
        <w:jc w:val="both"/>
      </w:pPr>
      <w:r>
        <w:rPr>
          <w:rFonts w:ascii="Times New Roman"/>
          <w:b w:val="false"/>
          <w:i w:val="false"/>
          <w:color w:val="000000"/>
          <w:sz w:val="28"/>
        </w:rPr>
        <w:t xml:space="preserve">
      7. При осуществлении, а также для подтверждения соответствующей деятельности и получения выплат, субъекты предпринимательства оформляют документы подтверждающие прием, взвешивание, транспортировку, переработку и утилизацию отходов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декабря 2012 года № 562 "Об утверждении форм первичных учетных документов" (зарегистрирован в Реестре государственной регистрации нормативных правовых актов под № 8265) (далее – Приказ об утверждении форм первичных учетных документов) и действующим налоговым законодательством Республики Казахстан.</w:t>
      </w:r>
    </w:p>
    <w:bookmarkEnd w:id="34"/>
    <w:bookmarkStart w:name="z42" w:id="35"/>
    <w:p>
      <w:pPr>
        <w:spacing w:after="0"/>
        <w:ind w:left="0"/>
        <w:jc w:val="both"/>
      </w:pPr>
      <w:r>
        <w:rPr>
          <w:rFonts w:ascii="Times New Roman"/>
          <w:b w:val="false"/>
          <w:i w:val="false"/>
          <w:color w:val="000000"/>
          <w:sz w:val="28"/>
        </w:rPr>
        <w:t>
      При ведении бухгалтерского учета, получатели выплат по сбору, сортировке, транспортировке отходов, подготовке к повторному использованию, переработке, обработке, обезвреживанию и (или) утилизации отходов ведут раздельный учет собираемых, перерабатываемых и утилизируемых отходов в рамках получения выплат и иной деятельности.</w:t>
      </w:r>
    </w:p>
    <w:bookmarkEnd w:id="35"/>
    <w:bookmarkStart w:name="z43" w:id="36"/>
    <w:p>
      <w:pPr>
        <w:spacing w:after="0"/>
        <w:ind w:left="0"/>
        <w:jc w:val="left"/>
      </w:pPr>
      <w:r>
        <w:rPr>
          <w:rFonts w:ascii="Times New Roman"/>
          <w:b/>
          <w:i w:val="false"/>
          <w:color w:val="000000"/>
        </w:rPr>
        <w:t xml:space="preserve"> Глава 2. Порядок выплат за сбор, сортировку и транспортировку отходов</w:t>
      </w:r>
    </w:p>
    <w:bookmarkEnd w:id="36"/>
    <w:bookmarkStart w:name="z44" w:id="37"/>
    <w:p>
      <w:pPr>
        <w:spacing w:after="0"/>
        <w:ind w:left="0"/>
        <w:jc w:val="both"/>
      </w:pPr>
      <w:r>
        <w:rPr>
          <w:rFonts w:ascii="Times New Roman"/>
          <w:b w:val="false"/>
          <w:i w:val="false"/>
          <w:color w:val="000000"/>
          <w:sz w:val="28"/>
        </w:rPr>
        <w:t xml:space="preserve">
      8. Для регистрации в информационной системе Оператора субъекты предпринимательства, осуществляющие деятельность по сбору, сортировке и транспортировке отходов, заполняют заявку и паспорт субъекта предпринимательства, осуществляющего деятельность по сбору, сортировке и транспортировке отходов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соответственно, с приложением копий следующих документов:</w:t>
      </w:r>
    </w:p>
    <w:bookmarkEnd w:id="37"/>
    <w:bookmarkStart w:name="z45" w:id="38"/>
    <w:p>
      <w:pPr>
        <w:spacing w:after="0"/>
        <w:ind w:left="0"/>
        <w:jc w:val="both"/>
      </w:pPr>
      <w:r>
        <w:rPr>
          <w:rFonts w:ascii="Times New Roman"/>
          <w:b w:val="false"/>
          <w:i w:val="false"/>
          <w:color w:val="000000"/>
          <w:sz w:val="28"/>
        </w:rPr>
        <w:t>
      1) о государственной регистрации:</w:t>
      </w:r>
    </w:p>
    <w:bookmarkEnd w:id="38"/>
    <w:bookmarkStart w:name="z46" w:id="39"/>
    <w:p>
      <w:pPr>
        <w:spacing w:after="0"/>
        <w:ind w:left="0"/>
        <w:jc w:val="both"/>
      </w:pPr>
      <w:r>
        <w:rPr>
          <w:rFonts w:ascii="Times New Roman"/>
          <w:b w:val="false"/>
          <w:i w:val="false"/>
          <w:color w:val="000000"/>
          <w:sz w:val="28"/>
        </w:rPr>
        <w:t>
      - для юридического лица – справка о государственной регистрации (перерегистрации) юридического лица, филиала (представительства);</w:t>
      </w:r>
    </w:p>
    <w:bookmarkEnd w:id="39"/>
    <w:bookmarkStart w:name="z47" w:id="40"/>
    <w:p>
      <w:pPr>
        <w:spacing w:after="0"/>
        <w:ind w:left="0"/>
        <w:jc w:val="both"/>
      </w:pPr>
      <w:r>
        <w:rPr>
          <w:rFonts w:ascii="Times New Roman"/>
          <w:b w:val="false"/>
          <w:i w:val="false"/>
          <w:color w:val="000000"/>
          <w:sz w:val="28"/>
        </w:rPr>
        <w:t>
      - для индивидуального предпринимателя – талон уведомления о начале деятельности в качестве индивидуального предпринимателя;</w:t>
      </w:r>
    </w:p>
    <w:bookmarkEnd w:id="40"/>
    <w:bookmarkStart w:name="z48" w:id="41"/>
    <w:p>
      <w:pPr>
        <w:spacing w:after="0"/>
        <w:ind w:left="0"/>
        <w:jc w:val="both"/>
      </w:pPr>
      <w:r>
        <w:rPr>
          <w:rFonts w:ascii="Times New Roman"/>
          <w:b w:val="false"/>
          <w:i w:val="false"/>
          <w:color w:val="000000"/>
          <w:sz w:val="28"/>
        </w:rPr>
        <w:t xml:space="preserve">
      2) талон о приеме уведомления субъектов предпринимательства в сфере управления отходами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Кодекса;</w:t>
      </w:r>
    </w:p>
    <w:bookmarkEnd w:id="41"/>
    <w:bookmarkStart w:name="z49" w:id="42"/>
    <w:p>
      <w:pPr>
        <w:spacing w:after="0"/>
        <w:ind w:left="0"/>
        <w:jc w:val="both"/>
      </w:pPr>
      <w:r>
        <w:rPr>
          <w:rFonts w:ascii="Times New Roman"/>
          <w:b w:val="false"/>
          <w:i w:val="false"/>
          <w:color w:val="000000"/>
          <w:sz w:val="28"/>
        </w:rPr>
        <w:t>
      3) список мест сбора и временного складирования отходов (площадки, склады, хранилища и иные объекты накопления), с указанием адреса и координат, и подтверждающих документов о праве собственности и (или) на ином законном пользовании на объекты по сбору и временному складированию отходов, соответствующие требованиями экологического законодательства Республики Казахстан;</w:t>
      </w:r>
    </w:p>
    <w:bookmarkEnd w:id="42"/>
    <w:bookmarkStart w:name="z50" w:id="43"/>
    <w:p>
      <w:pPr>
        <w:spacing w:after="0"/>
        <w:ind w:left="0"/>
        <w:jc w:val="both"/>
      </w:pPr>
      <w:r>
        <w:rPr>
          <w:rFonts w:ascii="Times New Roman"/>
          <w:b w:val="false"/>
          <w:i w:val="false"/>
          <w:color w:val="000000"/>
          <w:sz w:val="28"/>
        </w:rPr>
        <w:t>
      4) подтверждающих документов о праве собственности и (или) на ином законном пользовании оборудования и (или) техники для сбора, сортировки и транспортировки отходов;</w:t>
      </w:r>
    </w:p>
    <w:bookmarkEnd w:id="43"/>
    <w:bookmarkStart w:name="z51" w:id="44"/>
    <w:p>
      <w:pPr>
        <w:spacing w:after="0"/>
        <w:ind w:left="0"/>
        <w:jc w:val="both"/>
      </w:pPr>
      <w:r>
        <w:rPr>
          <w:rFonts w:ascii="Times New Roman"/>
          <w:b w:val="false"/>
          <w:i w:val="false"/>
          <w:color w:val="000000"/>
          <w:sz w:val="28"/>
        </w:rPr>
        <w:t>
      5) подтверждающих документов о праве собственности и (или) на ином законном пользовании весового оборудования, с приложением сертификата о поверке, в соответствии с законодательством Республики Казахстан в области обеспечения единства измерений, на используемое весовое оборудование;</w:t>
      </w:r>
    </w:p>
    <w:bookmarkEnd w:id="44"/>
    <w:bookmarkStart w:name="z52" w:id="45"/>
    <w:p>
      <w:pPr>
        <w:spacing w:after="0"/>
        <w:ind w:left="0"/>
        <w:jc w:val="both"/>
      </w:pPr>
      <w:r>
        <w:rPr>
          <w:rFonts w:ascii="Times New Roman"/>
          <w:b w:val="false"/>
          <w:i w:val="false"/>
          <w:color w:val="000000"/>
          <w:sz w:val="28"/>
        </w:rPr>
        <w:t>
      6) договоры с физическими и (или) юридическими лицами на вывоз отходов (при наличии);</w:t>
      </w:r>
    </w:p>
    <w:bookmarkEnd w:id="45"/>
    <w:bookmarkStart w:name="z53" w:id="46"/>
    <w:p>
      <w:pPr>
        <w:spacing w:after="0"/>
        <w:ind w:left="0"/>
        <w:jc w:val="both"/>
      </w:pPr>
      <w:r>
        <w:rPr>
          <w:rFonts w:ascii="Times New Roman"/>
          <w:b w:val="false"/>
          <w:i w:val="false"/>
          <w:color w:val="000000"/>
          <w:sz w:val="28"/>
        </w:rPr>
        <w:t xml:space="preserve">
      7) сведения по оборудованию транспортных средств, осуществляющих транспортировку отходов, спутниковыми навигационными системами согласно </w:t>
      </w:r>
      <w:r>
        <w:rPr>
          <w:rFonts w:ascii="Times New Roman"/>
          <w:b w:val="false"/>
          <w:i w:val="false"/>
          <w:color w:val="000000"/>
          <w:sz w:val="28"/>
        </w:rPr>
        <w:t>статье 368</w:t>
      </w:r>
      <w:r>
        <w:rPr>
          <w:rFonts w:ascii="Times New Roman"/>
          <w:b w:val="false"/>
          <w:i w:val="false"/>
          <w:color w:val="000000"/>
          <w:sz w:val="28"/>
        </w:rPr>
        <w:t xml:space="preserve"> Кодекса.</w:t>
      </w:r>
    </w:p>
    <w:bookmarkEnd w:id="46"/>
    <w:bookmarkStart w:name="z54" w:id="47"/>
    <w:p>
      <w:pPr>
        <w:spacing w:after="0"/>
        <w:ind w:left="0"/>
        <w:jc w:val="both"/>
      </w:pPr>
      <w:r>
        <w:rPr>
          <w:rFonts w:ascii="Times New Roman"/>
          <w:b w:val="false"/>
          <w:i w:val="false"/>
          <w:color w:val="000000"/>
          <w:sz w:val="28"/>
        </w:rPr>
        <w:t>
      9. Оператор рассматривает документы, предоставленные согласно пункту 8 настоящих Правил, в течение пяти рабочих дней на комплектность. В случае предоставления неполного перечня документов, Оператор в сроки, указанные в настоящем пункте, отклоняет заявку с указанием причин отклонения. Субъект предпринимательства подает заявку повторно, устранив причину отклонения документов.</w:t>
      </w:r>
    </w:p>
    <w:bookmarkEnd w:id="47"/>
    <w:bookmarkStart w:name="z55" w:id="48"/>
    <w:p>
      <w:pPr>
        <w:spacing w:after="0"/>
        <w:ind w:left="0"/>
        <w:jc w:val="both"/>
      </w:pPr>
      <w:r>
        <w:rPr>
          <w:rFonts w:ascii="Times New Roman"/>
          <w:b w:val="false"/>
          <w:i w:val="false"/>
          <w:color w:val="000000"/>
          <w:sz w:val="28"/>
        </w:rPr>
        <w:t>
      10. После получения полного пакета документов, направленных согласно пункту 8 настоящих Правил, в целях подтверждения деятельности субъекта предпринимательства, Оператор рассматривает документы на соответствие законодательству Республики Казахстан и в сроки до 45 (сорок пять) рабочих дней с даты получения документов, осуществляет посещение производственных процессов с осмотром объектов по сбору, сортировке и транспортировке отходов на соответствие предоставленной документации.</w:t>
      </w:r>
    </w:p>
    <w:bookmarkEnd w:id="48"/>
    <w:bookmarkStart w:name="z56" w:id="49"/>
    <w:p>
      <w:pPr>
        <w:spacing w:after="0"/>
        <w:ind w:left="0"/>
        <w:jc w:val="both"/>
      </w:pPr>
      <w:r>
        <w:rPr>
          <w:rFonts w:ascii="Times New Roman"/>
          <w:b w:val="false"/>
          <w:i w:val="false"/>
          <w:color w:val="000000"/>
          <w:sz w:val="28"/>
        </w:rPr>
        <w:t>
      11. Принятие решения по регистрации в информационной системе Оператора осуществляется Оператором в течение двадцати рабочих дней с даты посещения объектов по сбору, сортировке и транспортировки отходов.</w:t>
      </w:r>
    </w:p>
    <w:bookmarkEnd w:id="49"/>
    <w:bookmarkStart w:name="z57" w:id="50"/>
    <w:p>
      <w:pPr>
        <w:spacing w:after="0"/>
        <w:ind w:left="0"/>
        <w:jc w:val="both"/>
      </w:pPr>
      <w:r>
        <w:rPr>
          <w:rFonts w:ascii="Times New Roman"/>
          <w:b w:val="false"/>
          <w:i w:val="false"/>
          <w:color w:val="000000"/>
          <w:sz w:val="28"/>
        </w:rPr>
        <w:t>
      В случае несоответствия документов, заявляемому виду деятельности и (или) не подтверждения документов при посещении объекта, Оператор отказывает в регистрации в информационной системе Оператора.</w:t>
      </w:r>
    </w:p>
    <w:bookmarkEnd w:id="50"/>
    <w:bookmarkStart w:name="z58" w:id="51"/>
    <w:p>
      <w:pPr>
        <w:spacing w:after="0"/>
        <w:ind w:left="0"/>
        <w:jc w:val="both"/>
      </w:pPr>
      <w:r>
        <w:rPr>
          <w:rFonts w:ascii="Times New Roman"/>
          <w:b w:val="false"/>
          <w:i w:val="false"/>
          <w:color w:val="000000"/>
          <w:sz w:val="28"/>
        </w:rPr>
        <w:t>
      При соответствии представленных документов заявленному виду деятельности, подтвержденных при посещении объекта, Оператор одобряет регистрацию субъекта предпринимательства в информационной системе Оператора.</w:t>
      </w:r>
    </w:p>
    <w:bookmarkEnd w:id="51"/>
    <w:bookmarkStart w:name="z59" w:id="52"/>
    <w:p>
      <w:pPr>
        <w:spacing w:after="0"/>
        <w:ind w:left="0"/>
        <w:jc w:val="both"/>
      </w:pPr>
      <w:r>
        <w:rPr>
          <w:rFonts w:ascii="Times New Roman"/>
          <w:b w:val="false"/>
          <w:i w:val="false"/>
          <w:color w:val="000000"/>
          <w:sz w:val="28"/>
        </w:rPr>
        <w:t>
      12. После получения одобрения регистрации от Оператора, субъект предпринимательства, осуществляющий деятельность по сбору, сортировке и транспортировке отходов, подписывает типовой договор выплат за сбор, сортировку и транспортировку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информационной системе Оператора посредством электронной цифровой подписи. После подписания типового договора субъект предпринимательства приобретает статус получателя выплат за сбор, сортировку и транспортировку отходов.</w:t>
      </w:r>
    </w:p>
    <w:bookmarkEnd w:id="52"/>
    <w:bookmarkStart w:name="z60" w:id="53"/>
    <w:p>
      <w:pPr>
        <w:spacing w:after="0"/>
        <w:ind w:left="0"/>
        <w:jc w:val="both"/>
      </w:pPr>
      <w:r>
        <w:rPr>
          <w:rFonts w:ascii="Times New Roman"/>
          <w:b w:val="false"/>
          <w:i w:val="false"/>
          <w:color w:val="000000"/>
          <w:sz w:val="28"/>
        </w:rPr>
        <w:t>
      13. Получатель выплат за сбор, сортировку и транспортировку отходов по мере сбора, сортировки отходов для реализации их на подготовку к повторному использованию, обработку, переработку, обезвреживание и (или) утилизацию отходов, размещает предложение о продаже собранных, и сортированных отходов в информационной системе Оператора для последующего заключения договора с получателем выплат за подготовку к повторному использованию, обработку, сортировку, переработку, обезвреживание и (или) утилизацию отходов.</w:t>
      </w:r>
    </w:p>
    <w:bookmarkEnd w:id="53"/>
    <w:bookmarkStart w:name="z61" w:id="54"/>
    <w:p>
      <w:pPr>
        <w:spacing w:after="0"/>
        <w:ind w:left="0"/>
        <w:jc w:val="both"/>
      </w:pPr>
      <w:r>
        <w:rPr>
          <w:rFonts w:ascii="Times New Roman"/>
          <w:b w:val="false"/>
          <w:i w:val="false"/>
          <w:color w:val="000000"/>
          <w:sz w:val="28"/>
        </w:rPr>
        <w:t>
      14. Договор между получателем выплат за сбор, сортировку, транспортировку и получателем выплат за подготовку к повторному использованию, обработку, переработку, обезвреживание и (или) утилизацию отходов, заключается и подписывается посредством электронных цифровых подписей в простой форме сделки в информационной системе Оператора с указанием вида отходов, стоимости, массы отходов, условий оплаты, срока и условий поставки.</w:t>
      </w:r>
    </w:p>
    <w:bookmarkEnd w:id="54"/>
    <w:bookmarkStart w:name="z62" w:id="55"/>
    <w:p>
      <w:pPr>
        <w:spacing w:after="0"/>
        <w:ind w:left="0"/>
        <w:jc w:val="both"/>
      </w:pPr>
      <w:r>
        <w:rPr>
          <w:rFonts w:ascii="Times New Roman"/>
          <w:b w:val="false"/>
          <w:i w:val="false"/>
          <w:color w:val="000000"/>
          <w:sz w:val="28"/>
        </w:rPr>
        <w:t>
      15. После подписания договора с получателем выплат за подготовку к повторному использованию, обработку, переработку, обезвреживание и (или) утилизацию отходов, отходы транспортируются с мест сбора и временного накопления отходов на объекты по подготовке к повторному использованию, обработке, переработке, обезвреживанию и (или) утилизацию отходов.</w:t>
      </w:r>
    </w:p>
    <w:bookmarkEnd w:id="55"/>
    <w:bookmarkStart w:name="z63" w:id="56"/>
    <w:p>
      <w:pPr>
        <w:spacing w:after="0"/>
        <w:ind w:left="0"/>
        <w:jc w:val="both"/>
      </w:pPr>
      <w:r>
        <w:rPr>
          <w:rFonts w:ascii="Times New Roman"/>
          <w:b w:val="false"/>
          <w:i w:val="false"/>
          <w:color w:val="000000"/>
          <w:sz w:val="28"/>
        </w:rPr>
        <w:t>
      16. Транспортировка отходов на объекты по подготовке к повторному использованию, обработке, переработке, обезвреживанию и (или) утилизации осуществляется получателем выплат за сбор, сортировку, транспортировку отходов самостоятельно в соответствии с законодательством Республики Казахстан.</w:t>
      </w:r>
    </w:p>
    <w:bookmarkEnd w:id="56"/>
    <w:bookmarkStart w:name="z64" w:id="57"/>
    <w:p>
      <w:pPr>
        <w:spacing w:after="0"/>
        <w:ind w:left="0"/>
        <w:jc w:val="both"/>
      </w:pPr>
      <w:r>
        <w:rPr>
          <w:rFonts w:ascii="Times New Roman"/>
          <w:b w:val="false"/>
          <w:i w:val="false"/>
          <w:color w:val="000000"/>
          <w:sz w:val="28"/>
        </w:rPr>
        <w:t>
      17. Отходы транспортируются с обязательным предварительным взвешиванием и оформлением в информационной системе Оператора акта-погрузки, который подписывается посредством электронной цифровой подписи.</w:t>
      </w:r>
    </w:p>
    <w:bookmarkEnd w:id="57"/>
    <w:bookmarkStart w:name="z65" w:id="58"/>
    <w:p>
      <w:pPr>
        <w:spacing w:after="0"/>
        <w:ind w:left="0"/>
        <w:jc w:val="both"/>
      </w:pPr>
      <w:r>
        <w:rPr>
          <w:rFonts w:ascii="Times New Roman"/>
          <w:b w:val="false"/>
          <w:i w:val="false"/>
          <w:color w:val="000000"/>
          <w:sz w:val="28"/>
        </w:rPr>
        <w:t>
      При транспортировке отходов используется мобильное приложение информационной системы Оператора и проводится контрольная фотофиксация согласно инструкции.</w:t>
      </w:r>
    </w:p>
    <w:bookmarkEnd w:id="58"/>
    <w:bookmarkStart w:name="z66" w:id="59"/>
    <w:p>
      <w:pPr>
        <w:spacing w:after="0"/>
        <w:ind w:left="0"/>
        <w:jc w:val="both"/>
      </w:pPr>
      <w:r>
        <w:rPr>
          <w:rFonts w:ascii="Times New Roman"/>
          <w:b w:val="false"/>
          <w:i w:val="false"/>
          <w:color w:val="000000"/>
          <w:sz w:val="28"/>
        </w:rPr>
        <w:t xml:space="preserve">
      Контрольная фиксация производится на следующих этапах: </w:t>
      </w:r>
    </w:p>
    <w:bookmarkEnd w:id="59"/>
    <w:bookmarkStart w:name="z67" w:id="60"/>
    <w:p>
      <w:pPr>
        <w:spacing w:after="0"/>
        <w:ind w:left="0"/>
        <w:jc w:val="both"/>
      </w:pPr>
      <w:r>
        <w:rPr>
          <w:rFonts w:ascii="Times New Roman"/>
          <w:b w:val="false"/>
          <w:i w:val="false"/>
          <w:color w:val="000000"/>
          <w:sz w:val="28"/>
        </w:rPr>
        <w:t>
      1) один раз при погрузке отходов (фактическое местоположение погрузки и весовой);</w:t>
      </w:r>
    </w:p>
    <w:bookmarkEnd w:id="60"/>
    <w:bookmarkStart w:name="z68" w:id="61"/>
    <w:p>
      <w:pPr>
        <w:spacing w:after="0"/>
        <w:ind w:left="0"/>
        <w:jc w:val="both"/>
      </w:pPr>
      <w:r>
        <w:rPr>
          <w:rFonts w:ascii="Times New Roman"/>
          <w:b w:val="false"/>
          <w:i w:val="false"/>
          <w:color w:val="000000"/>
          <w:sz w:val="28"/>
        </w:rPr>
        <w:t>
      2) один раз в ходе перевозки между областями (в случае перевозки между несколькими областями, в каждой области);</w:t>
      </w:r>
    </w:p>
    <w:bookmarkEnd w:id="61"/>
    <w:bookmarkStart w:name="z69" w:id="62"/>
    <w:p>
      <w:pPr>
        <w:spacing w:after="0"/>
        <w:ind w:left="0"/>
        <w:jc w:val="both"/>
      </w:pPr>
      <w:r>
        <w:rPr>
          <w:rFonts w:ascii="Times New Roman"/>
          <w:b w:val="false"/>
          <w:i w:val="false"/>
          <w:color w:val="000000"/>
          <w:sz w:val="28"/>
        </w:rPr>
        <w:t>
      3) один раз по приезду к получателю выплат за подготовку к повторному использованию, обработку, переработку, обезвреживание и (или) утилизацию отходов при разгрузке и взвешивании (фактическое местоположение разгрузки и весовой).</w:t>
      </w:r>
    </w:p>
    <w:bookmarkEnd w:id="62"/>
    <w:bookmarkStart w:name="z70" w:id="63"/>
    <w:p>
      <w:pPr>
        <w:spacing w:after="0"/>
        <w:ind w:left="0"/>
        <w:jc w:val="both"/>
      </w:pPr>
      <w:r>
        <w:rPr>
          <w:rFonts w:ascii="Times New Roman"/>
          <w:b w:val="false"/>
          <w:i w:val="false"/>
          <w:color w:val="000000"/>
          <w:sz w:val="28"/>
        </w:rPr>
        <w:t>
      При каждой фиксации необходимо загрузить от трех до пяти фотографий, соответствующих инструкции.</w:t>
      </w:r>
    </w:p>
    <w:bookmarkEnd w:id="63"/>
    <w:bookmarkStart w:name="z71" w:id="64"/>
    <w:p>
      <w:pPr>
        <w:spacing w:after="0"/>
        <w:ind w:left="0"/>
        <w:jc w:val="both"/>
      </w:pPr>
      <w:r>
        <w:rPr>
          <w:rFonts w:ascii="Times New Roman"/>
          <w:b w:val="false"/>
          <w:i w:val="false"/>
          <w:color w:val="000000"/>
          <w:sz w:val="28"/>
        </w:rPr>
        <w:t>
      18. Отходы принимаются получателем выплат за подготовку к повторному использованию, обработку, переработку, обезвреживание и (или) утилизацию отходов с оформлением акта-разгрузки, который подписывается посредством электронной цифровой подписи.</w:t>
      </w:r>
    </w:p>
    <w:bookmarkEnd w:id="64"/>
    <w:bookmarkStart w:name="z72" w:id="65"/>
    <w:p>
      <w:pPr>
        <w:spacing w:after="0"/>
        <w:ind w:left="0"/>
        <w:jc w:val="both"/>
      </w:pPr>
      <w:r>
        <w:rPr>
          <w:rFonts w:ascii="Times New Roman"/>
          <w:b w:val="false"/>
          <w:i w:val="false"/>
          <w:color w:val="000000"/>
          <w:sz w:val="28"/>
        </w:rPr>
        <w:t>
      19. После проведения процедур, указанных в пункте 18 настоящих Правил, между Получателем выплат за сбор, сортировку, транспортировку отходов и Получателем выплат за подготовку к повторному использованию, обработку, переработку, обезвреживание и (или) утилизацию отходов оформляется акт-приема передачи в информационной системе Оператора и подписывается посредством электронной цифровой подписи в информационной системе Оператора.</w:t>
      </w:r>
    </w:p>
    <w:bookmarkEnd w:id="65"/>
    <w:bookmarkStart w:name="z73" w:id="66"/>
    <w:p>
      <w:pPr>
        <w:spacing w:after="0"/>
        <w:ind w:left="0"/>
        <w:jc w:val="both"/>
      </w:pPr>
      <w:r>
        <w:rPr>
          <w:rFonts w:ascii="Times New Roman"/>
          <w:b w:val="false"/>
          <w:i w:val="false"/>
          <w:color w:val="000000"/>
          <w:sz w:val="28"/>
        </w:rPr>
        <w:t>
      20. Получатель выплат за сбор, сортировку и транспортировку отходов в течение одного дня совершения операции по сбору, сортировке и транспортировке отходов заполняет в информационной системе Оператора соответствующие разделы, в которых указываются следующие данные о:</w:t>
      </w:r>
    </w:p>
    <w:bookmarkEnd w:id="66"/>
    <w:bookmarkStart w:name="z74" w:id="67"/>
    <w:p>
      <w:pPr>
        <w:spacing w:after="0"/>
        <w:ind w:left="0"/>
        <w:jc w:val="both"/>
      </w:pPr>
      <w:r>
        <w:rPr>
          <w:rFonts w:ascii="Times New Roman"/>
          <w:b w:val="false"/>
          <w:i w:val="false"/>
          <w:color w:val="000000"/>
          <w:sz w:val="28"/>
        </w:rPr>
        <w:t>
      1) собранных (отсортированных) и транспортированных отходов (количество (масса);</w:t>
      </w:r>
    </w:p>
    <w:bookmarkEnd w:id="67"/>
    <w:bookmarkStart w:name="z75" w:id="68"/>
    <w:p>
      <w:pPr>
        <w:spacing w:after="0"/>
        <w:ind w:left="0"/>
        <w:jc w:val="both"/>
      </w:pPr>
      <w:r>
        <w:rPr>
          <w:rFonts w:ascii="Times New Roman"/>
          <w:b w:val="false"/>
          <w:i w:val="false"/>
          <w:color w:val="000000"/>
          <w:sz w:val="28"/>
        </w:rPr>
        <w:t>
      2) переданных на подготовку к повторному использованию, переработку, обезвреживание и (или) утилизацию с загрузкой акта-приема передачи, подписанного согласно пункту 19 настоящих Правил (количество (масса).</w:t>
      </w:r>
    </w:p>
    <w:bookmarkEnd w:id="68"/>
    <w:bookmarkStart w:name="z76" w:id="69"/>
    <w:p>
      <w:pPr>
        <w:spacing w:after="0"/>
        <w:ind w:left="0"/>
        <w:jc w:val="both"/>
      </w:pPr>
      <w:r>
        <w:rPr>
          <w:rFonts w:ascii="Times New Roman"/>
          <w:b w:val="false"/>
          <w:i w:val="false"/>
          <w:color w:val="000000"/>
          <w:sz w:val="28"/>
        </w:rPr>
        <w:t xml:space="preserve">
      21. Получатель выплат за сбор, сортировку и транспортировку отходов, для получения выплат от Оператора, один раз по истечению отчетного месяца, до пятнадцатого числа следующего за отчетным месяцем, формирует в информационной системе Оператора Отчет об осуществлении деятельности по сбору, сортировке и транспортировке отходов,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с приложением электронных счет-фактур на реализованные отходы.</w:t>
      </w:r>
    </w:p>
    <w:bookmarkEnd w:id="69"/>
    <w:bookmarkStart w:name="z77" w:id="70"/>
    <w:p>
      <w:pPr>
        <w:spacing w:after="0"/>
        <w:ind w:left="0"/>
        <w:jc w:val="both"/>
      </w:pPr>
      <w:r>
        <w:rPr>
          <w:rFonts w:ascii="Times New Roman"/>
          <w:b w:val="false"/>
          <w:i w:val="false"/>
          <w:color w:val="000000"/>
          <w:sz w:val="28"/>
        </w:rPr>
        <w:t>
      По истечению срока, указанного в настоящем пункте, Отчет об осуществлении деятельности по сбору, сортировке и транспортировке отходов за отчетный период не принимается и выплаты по нему не производятся.</w:t>
      </w:r>
    </w:p>
    <w:bookmarkEnd w:id="70"/>
    <w:bookmarkStart w:name="z78" w:id="71"/>
    <w:p>
      <w:pPr>
        <w:spacing w:after="0"/>
        <w:ind w:left="0"/>
        <w:jc w:val="both"/>
      </w:pPr>
      <w:r>
        <w:rPr>
          <w:rFonts w:ascii="Times New Roman"/>
          <w:b w:val="false"/>
          <w:i w:val="false"/>
          <w:color w:val="000000"/>
          <w:sz w:val="28"/>
        </w:rPr>
        <w:t>
      Отчет об осуществлении деятельности по сбору, сортировке и транспортировке отходов подается один раз в отчетный период.</w:t>
      </w:r>
    </w:p>
    <w:bookmarkEnd w:id="71"/>
    <w:bookmarkStart w:name="z79" w:id="72"/>
    <w:p>
      <w:pPr>
        <w:spacing w:after="0"/>
        <w:ind w:left="0"/>
        <w:jc w:val="both"/>
      </w:pPr>
      <w:r>
        <w:rPr>
          <w:rFonts w:ascii="Times New Roman"/>
          <w:b w:val="false"/>
          <w:i w:val="false"/>
          <w:color w:val="000000"/>
          <w:sz w:val="28"/>
        </w:rPr>
        <w:t>
      22. Оператор рассматривает Отчет об осуществлении деятельности по сбору, сортировке и транспортировке отходов в течение пятнадцати рабочих дней с даты его подписания получателем выплат за сбор, сортировку и транспортировку отходов в информационной системе Оператора.</w:t>
      </w:r>
    </w:p>
    <w:bookmarkEnd w:id="72"/>
    <w:bookmarkStart w:name="z80" w:id="73"/>
    <w:p>
      <w:pPr>
        <w:spacing w:after="0"/>
        <w:ind w:left="0"/>
        <w:jc w:val="both"/>
      </w:pPr>
      <w:r>
        <w:rPr>
          <w:rFonts w:ascii="Times New Roman"/>
          <w:b w:val="false"/>
          <w:i w:val="false"/>
          <w:color w:val="000000"/>
          <w:sz w:val="28"/>
        </w:rPr>
        <w:t>
      23. Оператор отказывает в выплате за сбор, сортировку и транспортировку отходов, в случаях:</w:t>
      </w:r>
    </w:p>
    <w:bookmarkEnd w:id="73"/>
    <w:bookmarkStart w:name="z81" w:id="74"/>
    <w:p>
      <w:pPr>
        <w:spacing w:after="0"/>
        <w:ind w:left="0"/>
        <w:jc w:val="both"/>
      </w:pPr>
      <w:r>
        <w:rPr>
          <w:rFonts w:ascii="Times New Roman"/>
          <w:b w:val="false"/>
          <w:i w:val="false"/>
          <w:color w:val="000000"/>
          <w:sz w:val="28"/>
        </w:rPr>
        <w:t>
      1) расхождения между данными в информационной системе Оператора, заполняемыми получателем выплат за сбор, сортировку и транспортировку отходов согласно пункту 20 настоящих Правил и Отчетом об осуществлении деятельности по сбору, сортировке и транспортировке отходов;</w:t>
      </w:r>
    </w:p>
    <w:bookmarkEnd w:id="74"/>
    <w:bookmarkStart w:name="z82" w:id="75"/>
    <w:p>
      <w:pPr>
        <w:spacing w:after="0"/>
        <w:ind w:left="0"/>
        <w:jc w:val="both"/>
      </w:pPr>
      <w:r>
        <w:rPr>
          <w:rFonts w:ascii="Times New Roman"/>
          <w:b w:val="false"/>
          <w:i w:val="false"/>
          <w:color w:val="000000"/>
          <w:sz w:val="28"/>
        </w:rPr>
        <w:t>
      2) нарушения инструкции.</w:t>
      </w:r>
    </w:p>
    <w:bookmarkEnd w:id="75"/>
    <w:bookmarkStart w:name="z83" w:id="76"/>
    <w:p>
      <w:pPr>
        <w:spacing w:after="0"/>
        <w:ind w:left="0"/>
        <w:jc w:val="both"/>
      </w:pPr>
      <w:r>
        <w:rPr>
          <w:rFonts w:ascii="Times New Roman"/>
          <w:b w:val="false"/>
          <w:i w:val="false"/>
          <w:color w:val="000000"/>
          <w:sz w:val="28"/>
        </w:rPr>
        <w:t>
      24. В случае подтверждения Отчета Оператор производит выплаты за сбор, сортировку и транспортировку отходов в течение пяти рабочих дней с даты подтверждения Отчета.</w:t>
      </w:r>
    </w:p>
    <w:bookmarkEnd w:id="76"/>
    <w:bookmarkStart w:name="z84" w:id="77"/>
    <w:p>
      <w:pPr>
        <w:spacing w:after="0"/>
        <w:ind w:left="0"/>
        <w:jc w:val="left"/>
      </w:pPr>
      <w:r>
        <w:rPr>
          <w:rFonts w:ascii="Times New Roman"/>
          <w:b/>
          <w:i w:val="false"/>
          <w:color w:val="000000"/>
        </w:rPr>
        <w:t xml:space="preserve"> Глава 3. Порядок выплат за подготовку к повторному использованию, обработку, переработку, обезвреживание и (или) утилизацию отходов</w:t>
      </w:r>
    </w:p>
    <w:bookmarkEnd w:id="77"/>
    <w:bookmarkStart w:name="z85" w:id="78"/>
    <w:p>
      <w:pPr>
        <w:spacing w:after="0"/>
        <w:ind w:left="0"/>
        <w:jc w:val="both"/>
      </w:pPr>
      <w:r>
        <w:rPr>
          <w:rFonts w:ascii="Times New Roman"/>
          <w:b w:val="false"/>
          <w:i w:val="false"/>
          <w:color w:val="000000"/>
          <w:sz w:val="28"/>
        </w:rPr>
        <w:t xml:space="preserve">
      25. Для регистрации в информационной системе Оператора субъекты предпринимательства, осуществляющие деятельность по подготовке к повторному использованию, обработке, переработке, обезвреживанию и (или) утилизации отходов, заполняют заявку и паспорт субъекта предпринимательства, осуществляющего деятельность по подготовке к повторному использованию, обработке, переработке, обезвреживанию и (или) утилизации отходов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соответственно, с приложением копий следующих документов:</w:t>
      </w:r>
    </w:p>
    <w:bookmarkEnd w:id="78"/>
    <w:bookmarkStart w:name="z86" w:id="79"/>
    <w:p>
      <w:pPr>
        <w:spacing w:after="0"/>
        <w:ind w:left="0"/>
        <w:jc w:val="both"/>
      </w:pPr>
      <w:r>
        <w:rPr>
          <w:rFonts w:ascii="Times New Roman"/>
          <w:b w:val="false"/>
          <w:i w:val="false"/>
          <w:color w:val="000000"/>
          <w:sz w:val="28"/>
        </w:rPr>
        <w:t>
      1) о государственной регистрации:</w:t>
      </w:r>
    </w:p>
    <w:bookmarkEnd w:id="79"/>
    <w:bookmarkStart w:name="z87" w:id="80"/>
    <w:p>
      <w:pPr>
        <w:spacing w:after="0"/>
        <w:ind w:left="0"/>
        <w:jc w:val="both"/>
      </w:pPr>
      <w:r>
        <w:rPr>
          <w:rFonts w:ascii="Times New Roman"/>
          <w:b w:val="false"/>
          <w:i w:val="false"/>
          <w:color w:val="000000"/>
          <w:sz w:val="28"/>
        </w:rPr>
        <w:t>
      - для юридического лица – справка о государственной регистрации (перерегистрации) юридического лица, филиала (представительства);</w:t>
      </w:r>
    </w:p>
    <w:bookmarkEnd w:id="80"/>
    <w:bookmarkStart w:name="z88" w:id="81"/>
    <w:p>
      <w:pPr>
        <w:spacing w:after="0"/>
        <w:ind w:left="0"/>
        <w:jc w:val="both"/>
      </w:pPr>
      <w:r>
        <w:rPr>
          <w:rFonts w:ascii="Times New Roman"/>
          <w:b w:val="false"/>
          <w:i w:val="false"/>
          <w:color w:val="000000"/>
          <w:sz w:val="28"/>
        </w:rPr>
        <w:t>
      - для индивидуального предпринимателя – талон уведомления о начале деятельности в качестве индивидуального предпринимателя;</w:t>
      </w:r>
    </w:p>
    <w:bookmarkEnd w:id="81"/>
    <w:bookmarkStart w:name="z89" w:id="82"/>
    <w:p>
      <w:pPr>
        <w:spacing w:after="0"/>
        <w:ind w:left="0"/>
        <w:jc w:val="both"/>
      </w:pPr>
      <w:r>
        <w:rPr>
          <w:rFonts w:ascii="Times New Roman"/>
          <w:b w:val="false"/>
          <w:i w:val="false"/>
          <w:color w:val="000000"/>
          <w:sz w:val="28"/>
        </w:rPr>
        <w:t xml:space="preserve">
      2) талон о приеме уведомления субъектов предпринимательства в сфере управления отходами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Кодекса и (или) лицензию на выполнение работ и оказание услуг в области охраны окружающей среды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Кодекса;</w:t>
      </w:r>
    </w:p>
    <w:bookmarkEnd w:id="82"/>
    <w:bookmarkStart w:name="z90" w:id="83"/>
    <w:p>
      <w:pPr>
        <w:spacing w:after="0"/>
        <w:ind w:left="0"/>
        <w:jc w:val="both"/>
      </w:pPr>
      <w:r>
        <w:rPr>
          <w:rFonts w:ascii="Times New Roman"/>
          <w:b w:val="false"/>
          <w:i w:val="false"/>
          <w:color w:val="000000"/>
          <w:sz w:val="28"/>
        </w:rPr>
        <w:t>
      3) список оборудования по подготовке к повторному использованию, обработке, переработке, обезвреживанию и (или) утилизации отходов (инвентаризационная опись основных средств, фото объекта снаружи и внутри) с подтверждающими документами о праве собственности и (или) ином законном пользовании на него;</w:t>
      </w:r>
    </w:p>
    <w:bookmarkEnd w:id="83"/>
    <w:bookmarkStart w:name="z91" w:id="84"/>
    <w:p>
      <w:pPr>
        <w:spacing w:after="0"/>
        <w:ind w:left="0"/>
        <w:jc w:val="both"/>
      </w:pPr>
      <w:r>
        <w:rPr>
          <w:rFonts w:ascii="Times New Roman"/>
          <w:b w:val="false"/>
          <w:i w:val="false"/>
          <w:color w:val="000000"/>
          <w:sz w:val="28"/>
        </w:rPr>
        <w:t>
      4) подтверждающих документов о праве собственности и (или) на ином законном пользовании весового оборудования, с приложением сертификата о поверке, в соответствии с законодательством Республики Казахстан в области обеспечения единства измерений, на используемое весовое оборудование;</w:t>
      </w:r>
    </w:p>
    <w:bookmarkEnd w:id="84"/>
    <w:bookmarkStart w:name="z92" w:id="85"/>
    <w:p>
      <w:pPr>
        <w:spacing w:after="0"/>
        <w:ind w:left="0"/>
        <w:jc w:val="both"/>
      </w:pPr>
      <w:r>
        <w:rPr>
          <w:rFonts w:ascii="Times New Roman"/>
          <w:b w:val="false"/>
          <w:i w:val="false"/>
          <w:color w:val="000000"/>
          <w:sz w:val="28"/>
        </w:rPr>
        <w:t>
      5) технологический регламент на деятельность по подготовке к повторному использованию, обработке, переработке, обезвреживанию и (или) утилизации отходов, в котором отражаются все процессы по подготовке к повторному использованию, обработке, переработке, обезвреживанию и (или) утилизации отходов;</w:t>
      </w:r>
    </w:p>
    <w:bookmarkEnd w:id="85"/>
    <w:bookmarkStart w:name="z93" w:id="86"/>
    <w:p>
      <w:pPr>
        <w:spacing w:after="0"/>
        <w:ind w:left="0"/>
        <w:jc w:val="both"/>
      </w:pPr>
      <w:r>
        <w:rPr>
          <w:rFonts w:ascii="Times New Roman"/>
          <w:b w:val="false"/>
          <w:i w:val="false"/>
          <w:color w:val="000000"/>
          <w:sz w:val="28"/>
        </w:rPr>
        <w:t>
      6) документ по стандартизации (национальный стандарт, стандарт организации или иной документ в соответствии с требованиями законодательства Республики Казахстан по стандартизации), который устанавливает требования и характеристики, производимой продукции в результате переработки отходов.</w:t>
      </w:r>
    </w:p>
    <w:bookmarkEnd w:id="86"/>
    <w:bookmarkStart w:name="z94" w:id="87"/>
    <w:p>
      <w:pPr>
        <w:spacing w:after="0"/>
        <w:ind w:left="0"/>
        <w:jc w:val="both"/>
      </w:pPr>
      <w:r>
        <w:rPr>
          <w:rFonts w:ascii="Times New Roman"/>
          <w:b w:val="false"/>
          <w:i w:val="false"/>
          <w:color w:val="000000"/>
          <w:sz w:val="28"/>
        </w:rPr>
        <w:t>
      26. Оператор рассматривает документы, предоставленные согласно пункту 25 настоящих Правил, в течение пяти рабочих дней на комплектность. В случае предоставления неполного перечня документов, Оператор в сроки, указанные в настоящем пункте, отклоняет заявку с указанием причин отклонения. Субъект предпринимательства подает заявку повторно, устранив причину отклонения документов.</w:t>
      </w:r>
    </w:p>
    <w:bookmarkEnd w:id="87"/>
    <w:bookmarkStart w:name="z95" w:id="88"/>
    <w:p>
      <w:pPr>
        <w:spacing w:after="0"/>
        <w:ind w:left="0"/>
        <w:jc w:val="both"/>
      </w:pPr>
      <w:r>
        <w:rPr>
          <w:rFonts w:ascii="Times New Roman"/>
          <w:b w:val="false"/>
          <w:i w:val="false"/>
          <w:color w:val="000000"/>
          <w:sz w:val="28"/>
        </w:rPr>
        <w:t>
      27. После получения полного пакета документов, направленных согласно пункту 25 настоящих Правил, в целях подтверждения деятельности субъекта предпринимательства, Оператор рассматривает документы на соответствие законодательству Республики Казахстан и в сроки до 45 (сорок пять) рабочих дней с даты получения документов, осуществляет посещение производственных процессов с осмотром объектов по подготовке повторному использованию, обработке, переработке, обезвреживанию и (или) утилизации отходов на соответствие предоставленной документации.</w:t>
      </w:r>
    </w:p>
    <w:bookmarkEnd w:id="88"/>
    <w:bookmarkStart w:name="z96" w:id="89"/>
    <w:p>
      <w:pPr>
        <w:spacing w:after="0"/>
        <w:ind w:left="0"/>
        <w:jc w:val="both"/>
      </w:pPr>
      <w:r>
        <w:rPr>
          <w:rFonts w:ascii="Times New Roman"/>
          <w:b w:val="false"/>
          <w:i w:val="false"/>
          <w:color w:val="000000"/>
          <w:sz w:val="28"/>
        </w:rPr>
        <w:t>
      28. Принятие решения по регистрации в информационной системе Оператора осуществляется Оператором в течение двадцати рабочих дней с даты посещения объектов по подготовке к повторному использованию, обработке, переработке, обезвреживанию и (или) утилизации отходов.</w:t>
      </w:r>
    </w:p>
    <w:bookmarkEnd w:id="89"/>
    <w:bookmarkStart w:name="z97" w:id="90"/>
    <w:p>
      <w:pPr>
        <w:spacing w:after="0"/>
        <w:ind w:left="0"/>
        <w:jc w:val="both"/>
      </w:pPr>
      <w:r>
        <w:rPr>
          <w:rFonts w:ascii="Times New Roman"/>
          <w:b w:val="false"/>
          <w:i w:val="false"/>
          <w:color w:val="000000"/>
          <w:sz w:val="28"/>
        </w:rPr>
        <w:t>
      В случае несоответствия документов, заявляемому виду деятельности и (или) не подтверждения документов при посещении объекта Оператор, отказывает в регистрации в информационной системе Оператора.</w:t>
      </w:r>
    </w:p>
    <w:bookmarkEnd w:id="90"/>
    <w:bookmarkStart w:name="z98" w:id="91"/>
    <w:p>
      <w:pPr>
        <w:spacing w:after="0"/>
        <w:ind w:left="0"/>
        <w:jc w:val="both"/>
      </w:pPr>
      <w:r>
        <w:rPr>
          <w:rFonts w:ascii="Times New Roman"/>
          <w:b w:val="false"/>
          <w:i w:val="false"/>
          <w:color w:val="000000"/>
          <w:sz w:val="28"/>
        </w:rPr>
        <w:t>
      При соответствии представленных документов заявленному виду деятельности, подтвержденных при посещении объекта, Оператор, одобряет регистрацию субъекта предпринимательства в информационной системе Оператора.</w:t>
      </w:r>
    </w:p>
    <w:bookmarkEnd w:id="91"/>
    <w:bookmarkStart w:name="z99" w:id="92"/>
    <w:p>
      <w:pPr>
        <w:spacing w:after="0"/>
        <w:ind w:left="0"/>
        <w:jc w:val="both"/>
      </w:pPr>
      <w:r>
        <w:rPr>
          <w:rFonts w:ascii="Times New Roman"/>
          <w:b w:val="false"/>
          <w:i w:val="false"/>
          <w:color w:val="000000"/>
          <w:sz w:val="28"/>
        </w:rPr>
        <w:t>
      29. После получения одобрения регистрации от Оператора, субъект предпринимательства подписывает типовой договор выплат за подготовку к повторному использованию,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информационной системе Оператора. После подписания типового договора субъект предпринимательства приобретает статус получателя выплат за подготовку к повторному использованию, обработку, переработку, обезвреживание и (или) утилизацию отходов.</w:t>
      </w:r>
    </w:p>
    <w:bookmarkEnd w:id="92"/>
    <w:bookmarkStart w:name="z100" w:id="93"/>
    <w:p>
      <w:pPr>
        <w:spacing w:after="0"/>
        <w:ind w:left="0"/>
        <w:jc w:val="both"/>
      </w:pPr>
      <w:r>
        <w:rPr>
          <w:rFonts w:ascii="Times New Roman"/>
          <w:b w:val="false"/>
          <w:i w:val="false"/>
          <w:color w:val="000000"/>
          <w:sz w:val="28"/>
        </w:rPr>
        <w:t>
      30. Получатель выплат за подготовку к повторному использованию, обработку, переработку, обезвреживание и (или) утилизацию отходов в течении одного дня совершения операции по подготовке к повторному использованию, обработке, переработке, обезвреживанию и (или) утилизации отходов заполняет в информационной системе Оператора соответствующие разделы, в которых указываются следующие данные о:</w:t>
      </w:r>
    </w:p>
    <w:bookmarkEnd w:id="93"/>
    <w:bookmarkStart w:name="z101" w:id="94"/>
    <w:p>
      <w:pPr>
        <w:spacing w:after="0"/>
        <w:ind w:left="0"/>
        <w:jc w:val="both"/>
      </w:pPr>
      <w:r>
        <w:rPr>
          <w:rFonts w:ascii="Times New Roman"/>
          <w:b w:val="false"/>
          <w:i w:val="false"/>
          <w:color w:val="000000"/>
          <w:sz w:val="28"/>
        </w:rPr>
        <w:t>
      1) принятых на подготовку к повторному использованию, обработку, переработку, обезвреживание и (или) утилизацию отходов от получателя выплат за сбор, сортировку, обработку и транспортировку отходов (количество (масса);</w:t>
      </w:r>
    </w:p>
    <w:bookmarkEnd w:id="94"/>
    <w:bookmarkStart w:name="z102" w:id="95"/>
    <w:p>
      <w:pPr>
        <w:spacing w:after="0"/>
        <w:ind w:left="0"/>
        <w:jc w:val="both"/>
      </w:pPr>
      <w:r>
        <w:rPr>
          <w:rFonts w:ascii="Times New Roman"/>
          <w:b w:val="false"/>
          <w:i w:val="false"/>
          <w:color w:val="000000"/>
          <w:sz w:val="28"/>
        </w:rPr>
        <w:t>
      2) списанных на переработку и (или) утилизацию отходов (количество (масса), с приложением документов на списание (переработку) отходов).</w:t>
      </w:r>
    </w:p>
    <w:bookmarkEnd w:id="95"/>
    <w:bookmarkStart w:name="z103" w:id="96"/>
    <w:p>
      <w:pPr>
        <w:spacing w:after="0"/>
        <w:ind w:left="0"/>
        <w:jc w:val="both"/>
      </w:pPr>
      <w:r>
        <w:rPr>
          <w:rFonts w:ascii="Times New Roman"/>
          <w:b w:val="false"/>
          <w:i w:val="false"/>
          <w:color w:val="000000"/>
          <w:sz w:val="28"/>
        </w:rPr>
        <w:t xml:space="preserve">
      Прием каждой партии отходов от транспортировщика взвешивается с обязательной фотофиксацией, в соответствии с инструкцией и оформлением акта-разгрузки отходов, который подписывается посредством электронной цифровой подписи. </w:t>
      </w:r>
    </w:p>
    <w:bookmarkEnd w:id="96"/>
    <w:bookmarkStart w:name="z104" w:id="97"/>
    <w:p>
      <w:pPr>
        <w:spacing w:after="0"/>
        <w:ind w:left="0"/>
        <w:jc w:val="both"/>
      </w:pPr>
      <w:r>
        <w:rPr>
          <w:rFonts w:ascii="Times New Roman"/>
          <w:b w:val="false"/>
          <w:i w:val="false"/>
          <w:color w:val="000000"/>
          <w:sz w:val="28"/>
        </w:rPr>
        <w:t>
      После приема отходов от транспортировщика, между получателем выплат за сбор, сортировку и транспортировку отходов и получателем выплат за подготовку к повторному использованию, обработке, переработку, обезвреживание и (или) утилизацию отходов оформляется акт-приема передачи в информационной системе Оператора и подписывается посредством электронной цифровой подписи.</w:t>
      </w:r>
    </w:p>
    <w:bookmarkEnd w:id="97"/>
    <w:bookmarkStart w:name="z105" w:id="98"/>
    <w:p>
      <w:pPr>
        <w:spacing w:after="0"/>
        <w:ind w:left="0"/>
        <w:jc w:val="both"/>
      </w:pPr>
      <w:r>
        <w:rPr>
          <w:rFonts w:ascii="Times New Roman"/>
          <w:b w:val="false"/>
          <w:i w:val="false"/>
          <w:color w:val="000000"/>
          <w:sz w:val="28"/>
        </w:rPr>
        <w:t xml:space="preserve">
      31. Получатель выплат за подготовку к повторному использованию, обработку, переработку, обезвреживание и (или) утилизацию отходов, для получения выплат за подготовку к повторному использованию, обработку, переработку, обезвреживание и (или) утилизацию отходов от Оператора, один раз по истечению отчетного квартала, до двадцать пятого числа следующего за отчетным кварталом, формирует в информационной системе Оператора Отчет об осуществлении деятельности по подготовке к повторному использованию, обработке, переработке, обезвреживанию и (или) утилизации отходов,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с приложением:</w:t>
      </w:r>
    </w:p>
    <w:bookmarkEnd w:id="98"/>
    <w:bookmarkStart w:name="z106" w:id="99"/>
    <w:p>
      <w:pPr>
        <w:spacing w:after="0"/>
        <w:ind w:left="0"/>
        <w:jc w:val="both"/>
      </w:pPr>
      <w:r>
        <w:rPr>
          <w:rFonts w:ascii="Times New Roman"/>
          <w:b w:val="false"/>
          <w:i w:val="false"/>
          <w:color w:val="000000"/>
          <w:sz w:val="28"/>
        </w:rPr>
        <w:t>
      1) документов на списание (переработку и (или) утилизацию) отходов, принятых на переработку и (или) утилизацию в рамках получения выплат и иной деятельности;</w:t>
      </w:r>
    </w:p>
    <w:bookmarkEnd w:id="99"/>
    <w:bookmarkStart w:name="z107" w:id="100"/>
    <w:p>
      <w:pPr>
        <w:spacing w:after="0"/>
        <w:ind w:left="0"/>
        <w:jc w:val="both"/>
      </w:pPr>
      <w:r>
        <w:rPr>
          <w:rFonts w:ascii="Times New Roman"/>
          <w:b w:val="false"/>
          <w:i w:val="false"/>
          <w:color w:val="000000"/>
          <w:sz w:val="28"/>
        </w:rPr>
        <w:t>
      2) электронные счета-фактуры между ним и получателем выплат за сбор, сортировку, обработку и транспортировку отходов.</w:t>
      </w:r>
    </w:p>
    <w:bookmarkEnd w:id="100"/>
    <w:bookmarkStart w:name="z108" w:id="101"/>
    <w:p>
      <w:pPr>
        <w:spacing w:after="0"/>
        <w:ind w:left="0"/>
        <w:jc w:val="both"/>
      </w:pPr>
      <w:r>
        <w:rPr>
          <w:rFonts w:ascii="Times New Roman"/>
          <w:b w:val="false"/>
          <w:i w:val="false"/>
          <w:color w:val="000000"/>
          <w:sz w:val="28"/>
        </w:rPr>
        <w:t>
      По истечению срока, указанного в настоящем пункте, Отчеты об осуществлении деятельности по подготовке к повторному использованию, обработке, переработке, обезвреживанию и (или) утилизации отходов за отчетный период не принимается и выплаты по ним не производятся.</w:t>
      </w:r>
    </w:p>
    <w:bookmarkEnd w:id="101"/>
    <w:bookmarkStart w:name="z109" w:id="102"/>
    <w:p>
      <w:pPr>
        <w:spacing w:after="0"/>
        <w:ind w:left="0"/>
        <w:jc w:val="both"/>
      </w:pPr>
      <w:r>
        <w:rPr>
          <w:rFonts w:ascii="Times New Roman"/>
          <w:b w:val="false"/>
          <w:i w:val="false"/>
          <w:color w:val="000000"/>
          <w:sz w:val="28"/>
        </w:rPr>
        <w:t>
      32. Оператор рассматривает Отчет об осуществлении деятельности по подготовке к повторному использованию, обработке, переработке, обезвреживанию и (или) утилизации отходов в течение десяти рабочих дней с даты его подписания получателем выплат в информационной системе Оператора.</w:t>
      </w:r>
    </w:p>
    <w:bookmarkEnd w:id="102"/>
    <w:bookmarkStart w:name="z110" w:id="103"/>
    <w:p>
      <w:pPr>
        <w:spacing w:after="0"/>
        <w:ind w:left="0"/>
        <w:jc w:val="both"/>
      </w:pPr>
      <w:r>
        <w:rPr>
          <w:rFonts w:ascii="Times New Roman"/>
          <w:b w:val="false"/>
          <w:i w:val="false"/>
          <w:color w:val="000000"/>
          <w:sz w:val="28"/>
        </w:rPr>
        <w:t>
      Отчет об осуществлении деятельности по подготовке к повторному использованию, обработке, переработке, обезвреживанию и (или) утилизации отходов подается один раз в отчетный период.</w:t>
      </w:r>
    </w:p>
    <w:bookmarkEnd w:id="103"/>
    <w:bookmarkStart w:name="z111" w:id="104"/>
    <w:p>
      <w:pPr>
        <w:spacing w:after="0"/>
        <w:ind w:left="0"/>
        <w:jc w:val="both"/>
      </w:pPr>
      <w:r>
        <w:rPr>
          <w:rFonts w:ascii="Times New Roman"/>
          <w:b w:val="false"/>
          <w:i w:val="false"/>
          <w:color w:val="000000"/>
          <w:sz w:val="28"/>
        </w:rPr>
        <w:t>
      33. Оператор отказывает в выплате в случае расхождения между данными в информационной системе Оператора, заполняемыми получателем выплат на согласно пункту 30 настоящих Правил, Отчетом об осуществлении деятельности по подготовке к повторному использованию, обработке, переработке, обезвреживанию и (или) утилизации отходов, а также документами, прилагаемыми согласно пункту 31 настоящих Правил.</w:t>
      </w:r>
    </w:p>
    <w:bookmarkEnd w:id="104"/>
    <w:bookmarkStart w:name="z112" w:id="105"/>
    <w:p>
      <w:pPr>
        <w:spacing w:after="0"/>
        <w:ind w:left="0"/>
        <w:jc w:val="both"/>
      </w:pPr>
      <w:r>
        <w:rPr>
          <w:rFonts w:ascii="Times New Roman"/>
          <w:b w:val="false"/>
          <w:i w:val="false"/>
          <w:color w:val="000000"/>
          <w:sz w:val="28"/>
        </w:rPr>
        <w:t>
      34. В случае подтверждения Отчета об осуществлении деятельности по подготовке к повторному использованию, обработке, переработке, обезвреживанию и (или) утилизации отходов Оператор производит выплаты в течение пяти рабочих дней с даты подтверждения.</w:t>
      </w:r>
    </w:p>
    <w:bookmarkEnd w:id="105"/>
    <w:bookmarkStart w:name="z113" w:id="106"/>
    <w:p>
      <w:pPr>
        <w:spacing w:after="0"/>
        <w:ind w:left="0"/>
        <w:jc w:val="left"/>
      </w:pPr>
      <w:r>
        <w:rPr>
          <w:rFonts w:ascii="Times New Roman"/>
          <w:b/>
          <w:i w:val="false"/>
          <w:color w:val="000000"/>
        </w:rPr>
        <w:t xml:space="preserve"> Глава 4. Порядок выплат за сбор, транспортировку, сортировку, обработку, подготовку к повторному использованию, переработку, обезвреживание и (или) утилизацию отходов по полному циклу</w:t>
      </w:r>
    </w:p>
    <w:bookmarkEnd w:id="106"/>
    <w:bookmarkStart w:name="z114" w:id="107"/>
    <w:p>
      <w:pPr>
        <w:spacing w:after="0"/>
        <w:ind w:left="0"/>
        <w:jc w:val="both"/>
      </w:pPr>
      <w:r>
        <w:rPr>
          <w:rFonts w:ascii="Times New Roman"/>
          <w:b w:val="false"/>
          <w:i w:val="false"/>
          <w:color w:val="000000"/>
          <w:sz w:val="28"/>
        </w:rPr>
        <w:t>
      35. Субъекты предпринимательства осуществляют деятельность по сбору, транспортировке, сортировке, обработке, подготовке к повторному использованию, переработке, обезвреживанию и (или) утилизации отходов по полному циклу.</w:t>
      </w:r>
    </w:p>
    <w:bookmarkEnd w:id="107"/>
    <w:bookmarkStart w:name="z115" w:id="108"/>
    <w:p>
      <w:pPr>
        <w:spacing w:after="0"/>
        <w:ind w:left="0"/>
        <w:jc w:val="both"/>
      </w:pPr>
      <w:r>
        <w:rPr>
          <w:rFonts w:ascii="Times New Roman"/>
          <w:b w:val="false"/>
          <w:i w:val="false"/>
          <w:color w:val="000000"/>
          <w:sz w:val="28"/>
        </w:rPr>
        <w:t xml:space="preserve">
      36. Для регистрации в информационной системе Оператора субъекты предпринимательства, осуществляющие деятельность по подготовке к повторному использованию, переработке, обезвреживанию и (или) утилизации отходов, заполняют заявку и паспорт субъекта предпринимательства, осуществляющего деятельность по подготовке к повторному использованию, переработке, обезвреживанию и (или) утилизации отходов по формам,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Правилам соответственно, с приложением копий следующих документов:</w:t>
      </w:r>
    </w:p>
    <w:bookmarkEnd w:id="108"/>
    <w:bookmarkStart w:name="z116" w:id="109"/>
    <w:p>
      <w:pPr>
        <w:spacing w:after="0"/>
        <w:ind w:left="0"/>
        <w:jc w:val="both"/>
      </w:pPr>
      <w:r>
        <w:rPr>
          <w:rFonts w:ascii="Times New Roman"/>
          <w:b w:val="false"/>
          <w:i w:val="false"/>
          <w:color w:val="000000"/>
          <w:sz w:val="28"/>
        </w:rPr>
        <w:t>
      1) о государственной регистрации:</w:t>
      </w:r>
    </w:p>
    <w:bookmarkEnd w:id="109"/>
    <w:bookmarkStart w:name="z117" w:id="110"/>
    <w:p>
      <w:pPr>
        <w:spacing w:after="0"/>
        <w:ind w:left="0"/>
        <w:jc w:val="both"/>
      </w:pPr>
      <w:r>
        <w:rPr>
          <w:rFonts w:ascii="Times New Roman"/>
          <w:b w:val="false"/>
          <w:i w:val="false"/>
          <w:color w:val="000000"/>
          <w:sz w:val="28"/>
        </w:rPr>
        <w:t>
      - для юридического лица – справка о государственной регистрации (перерегистрации) юридического лица, филиала (представительства);</w:t>
      </w:r>
    </w:p>
    <w:bookmarkEnd w:id="110"/>
    <w:bookmarkStart w:name="z118" w:id="111"/>
    <w:p>
      <w:pPr>
        <w:spacing w:after="0"/>
        <w:ind w:left="0"/>
        <w:jc w:val="both"/>
      </w:pPr>
      <w:r>
        <w:rPr>
          <w:rFonts w:ascii="Times New Roman"/>
          <w:b w:val="false"/>
          <w:i w:val="false"/>
          <w:color w:val="000000"/>
          <w:sz w:val="28"/>
        </w:rPr>
        <w:t>
      - для индивидуального предпринимателя – талон уведомления о начале деятельности в качестве индивидуального предпринимателя;</w:t>
      </w:r>
    </w:p>
    <w:bookmarkEnd w:id="111"/>
    <w:bookmarkStart w:name="z119" w:id="112"/>
    <w:p>
      <w:pPr>
        <w:spacing w:after="0"/>
        <w:ind w:left="0"/>
        <w:jc w:val="both"/>
      </w:pPr>
      <w:r>
        <w:rPr>
          <w:rFonts w:ascii="Times New Roman"/>
          <w:b w:val="false"/>
          <w:i w:val="false"/>
          <w:color w:val="000000"/>
          <w:sz w:val="28"/>
        </w:rPr>
        <w:t xml:space="preserve">
      2) талон о приеме уведомления субъектов предпринимательства в сфере управления отходами в соответствии со </w:t>
      </w:r>
      <w:r>
        <w:rPr>
          <w:rFonts w:ascii="Times New Roman"/>
          <w:b w:val="false"/>
          <w:i w:val="false"/>
          <w:color w:val="000000"/>
          <w:sz w:val="28"/>
        </w:rPr>
        <w:t>статьей 337</w:t>
      </w:r>
      <w:r>
        <w:rPr>
          <w:rFonts w:ascii="Times New Roman"/>
          <w:b w:val="false"/>
          <w:i w:val="false"/>
          <w:color w:val="000000"/>
          <w:sz w:val="28"/>
        </w:rPr>
        <w:t xml:space="preserve"> Кодекса и (или) лицензию на выполнение работ и оказание услуг в области охраны окружающей среды в соответствии со </w:t>
      </w:r>
      <w:r>
        <w:rPr>
          <w:rFonts w:ascii="Times New Roman"/>
          <w:b w:val="false"/>
          <w:i w:val="false"/>
          <w:color w:val="000000"/>
          <w:sz w:val="28"/>
        </w:rPr>
        <w:t>статьей 336</w:t>
      </w:r>
      <w:r>
        <w:rPr>
          <w:rFonts w:ascii="Times New Roman"/>
          <w:b w:val="false"/>
          <w:i w:val="false"/>
          <w:color w:val="000000"/>
          <w:sz w:val="28"/>
        </w:rPr>
        <w:t xml:space="preserve"> Кодекса;</w:t>
      </w:r>
    </w:p>
    <w:bookmarkEnd w:id="112"/>
    <w:bookmarkStart w:name="z120" w:id="113"/>
    <w:p>
      <w:pPr>
        <w:spacing w:after="0"/>
        <w:ind w:left="0"/>
        <w:jc w:val="both"/>
      </w:pPr>
      <w:r>
        <w:rPr>
          <w:rFonts w:ascii="Times New Roman"/>
          <w:b w:val="false"/>
          <w:i w:val="false"/>
          <w:color w:val="000000"/>
          <w:sz w:val="28"/>
        </w:rPr>
        <w:t>
      3) список мест сбора и временного складирования отходов (площадки, склады, хранилища и иные объекты накопления), с указанием адреса и координат, и подтверждающих документов о праве собственности и (или) на ином законном пользовании на объекты по сбору и временному складированию отходов, соответствующие требованиям экологического законодательства Республики Казахстан;</w:t>
      </w:r>
    </w:p>
    <w:bookmarkEnd w:id="113"/>
    <w:bookmarkStart w:name="z121" w:id="114"/>
    <w:p>
      <w:pPr>
        <w:spacing w:after="0"/>
        <w:ind w:left="0"/>
        <w:jc w:val="both"/>
      </w:pPr>
      <w:r>
        <w:rPr>
          <w:rFonts w:ascii="Times New Roman"/>
          <w:b w:val="false"/>
          <w:i w:val="false"/>
          <w:color w:val="000000"/>
          <w:sz w:val="28"/>
        </w:rPr>
        <w:t>
      4) подтверждающих документов о праве собственности и (или) на ином законном пользовании оборудования и (или) техники для сбора, сортировки, обработки и транспортировки отходов;</w:t>
      </w:r>
    </w:p>
    <w:bookmarkEnd w:id="114"/>
    <w:bookmarkStart w:name="z122" w:id="115"/>
    <w:p>
      <w:pPr>
        <w:spacing w:after="0"/>
        <w:ind w:left="0"/>
        <w:jc w:val="both"/>
      </w:pPr>
      <w:r>
        <w:rPr>
          <w:rFonts w:ascii="Times New Roman"/>
          <w:b w:val="false"/>
          <w:i w:val="false"/>
          <w:color w:val="000000"/>
          <w:sz w:val="28"/>
        </w:rPr>
        <w:t>
      5) список оборудования по подготовке к повторному использованию, переработке, обезвреживанию и (или) утилизации отходов (инвентаризационная опись основных средств, фото объекта снаружи и внутри) с подтверждающими документами о праве собственности и (или) ином законном пользовании на него;</w:t>
      </w:r>
    </w:p>
    <w:bookmarkEnd w:id="115"/>
    <w:bookmarkStart w:name="z123" w:id="116"/>
    <w:p>
      <w:pPr>
        <w:spacing w:after="0"/>
        <w:ind w:left="0"/>
        <w:jc w:val="both"/>
      </w:pPr>
      <w:r>
        <w:rPr>
          <w:rFonts w:ascii="Times New Roman"/>
          <w:b w:val="false"/>
          <w:i w:val="false"/>
          <w:color w:val="000000"/>
          <w:sz w:val="28"/>
        </w:rPr>
        <w:t>
      6) договоры с физическими и (или) юридическими лицами на вывоз отходов (при наличии);</w:t>
      </w:r>
    </w:p>
    <w:bookmarkEnd w:id="116"/>
    <w:bookmarkStart w:name="z124" w:id="117"/>
    <w:p>
      <w:pPr>
        <w:spacing w:after="0"/>
        <w:ind w:left="0"/>
        <w:jc w:val="both"/>
      </w:pPr>
      <w:r>
        <w:rPr>
          <w:rFonts w:ascii="Times New Roman"/>
          <w:b w:val="false"/>
          <w:i w:val="false"/>
          <w:color w:val="000000"/>
          <w:sz w:val="28"/>
        </w:rPr>
        <w:t>
      7) технологический регламент на деятельность по сбору, транспортировке, сортировке, обработке, подготовке к повторному использованию, переработки, обезвреживанию и (или) утилизации отходов, в котором отражаются все процессы по подготовке к повторному использованию, переработке, обезвреживанию и (или) утилизации отходов;</w:t>
      </w:r>
    </w:p>
    <w:bookmarkEnd w:id="117"/>
    <w:bookmarkStart w:name="z125" w:id="118"/>
    <w:p>
      <w:pPr>
        <w:spacing w:after="0"/>
        <w:ind w:left="0"/>
        <w:jc w:val="both"/>
      </w:pPr>
      <w:r>
        <w:rPr>
          <w:rFonts w:ascii="Times New Roman"/>
          <w:b w:val="false"/>
          <w:i w:val="false"/>
          <w:color w:val="000000"/>
          <w:sz w:val="28"/>
        </w:rPr>
        <w:t xml:space="preserve">
      8) сведения по оборудованию транспортных средств, осуществляющих транспортировку отходов, спутниковыми навигационными системами согласно </w:t>
      </w:r>
      <w:r>
        <w:rPr>
          <w:rFonts w:ascii="Times New Roman"/>
          <w:b w:val="false"/>
          <w:i w:val="false"/>
          <w:color w:val="000000"/>
          <w:sz w:val="28"/>
        </w:rPr>
        <w:t>статье 368</w:t>
      </w:r>
      <w:r>
        <w:rPr>
          <w:rFonts w:ascii="Times New Roman"/>
          <w:b w:val="false"/>
          <w:i w:val="false"/>
          <w:color w:val="000000"/>
          <w:sz w:val="28"/>
        </w:rPr>
        <w:t xml:space="preserve"> Кодекса;</w:t>
      </w:r>
    </w:p>
    <w:bookmarkEnd w:id="118"/>
    <w:bookmarkStart w:name="z126" w:id="119"/>
    <w:p>
      <w:pPr>
        <w:spacing w:after="0"/>
        <w:ind w:left="0"/>
        <w:jc w:val="both"/>
      </w:pPr>
      <w:r>
        <w:rPr>
          <w:rFonts w:ascii="Times New Roman"/>
          <w:b w:val="false"/>
          <w:i w:val="false"/>
          <w:color w:val="000000"/>
          <w:sz w:val="28"/>
        </w:rPr>
        <w:t>
      9) документ по стандартизации (национальный стандарт, стандарт организации или иной документ, в соответствии с требованиями законодательства по стандартизации), который устанавливает требования и характеристики, производимой продукции в результате переработки отходов.</w:t>
      </w:r>
    </w:p>
    <w:bookmarkEnd w:id="119"/>
    <w:bookmarkStart w:name="z127" w:id="120"/>
    <w:p>
      <w:pPr>
        <w:spacing w:after="0"/>
        <w:ind w:left="0"/>
        <w:jc w:val="both"/>
      </w:pPr>
      <w:r>
        <w:rPr>
          <w:rFonts w:ascii="Times New Roman"/>
          <w:b w:val="false"/>
          <w:i w:val="false"/>
          <w:color w:val="000000"/>
          <w:sz w:val="28"/>
        </w:rPr>
        <w:t>
      37. Оператор рассматривает документы, предоставленные согласно пункту 36 настоящих Правил, в течение десяти рабочих дней на комплектность. В случае предоставления неполного перечня документов, Оператор в сроки, указанные в настоящем пункте, отклоняет заявку с указанием причин отклонения. Субъект предпринимательства подает заявку повторно, устранив причину отклонения документов.</w:t>
      </w:r>
    </w:p>
    <w:bookmarkEnd w:id="120"/>
    <w:bookmarkStart w:name="z128" w:id="121"/>
    <w:p>
      <w:pPr>
        <w:spacing w:after="0"/>
        <w:ind w:left="0"/>
        <w:jc w:val="both"/>
      </w:pPr>
      <w:r>
        <w:rPr>
          <w:rFonts w:ascii="Times New Roman"/>
          <w:b w:val="false"/>
          <w:i w:val="false"/>
          <w:color w:val="000000"/>
          <w:sz w:val="28"/>
        </w:rPr>
        <w:t>
      38. После получения полного пакета документов направленных согласно пункту 36 настоящих Правил, в целях подтверждения деятельности субъекта предпринимательства, Оператор рассматривает документы на соответствие законодательству Республики Казахстан и в сроки до 45 (сорок пять) рабочих дней с даты получения документов осуществляет посещение производственных процессов с осмотром объектов по сбору, транспортировке, сортировке, обработке, подготовке к повторному использованию, переработке, обезвреживанию и (или) утилизации отходов на соответствие предоставленной документации.</w:t>
      </w:r>
    </w:p>
    <w:bookmarkEnd w:id="121"/>
    <w:bookmarkStart w:name="z129" w:id="122"/>
    <w:p>
      <w:pPr>
        <w:spacing w:after="0"/>
        <w:ind w:left="0"/>
        <w:jc w:val="both"/>
      </w:pPr>
      <w:r>
        <w:rPr>
          <w:rFonts w:ascii="Times New Roman"/>
          <w:b w:val="false"/>
          <w:i w:val="false"/>
          <w:color w:val="000000"/>
          <w:sz w:val="28"/>
        </w:rPr>
        <w:t>
      39. Принятие решения по регистрации в информационной системе Оператора осуществляется Оператором в течение двадцати рабочих дней с даты посещения объектов по сбору, транспортировке, сортировке, обработке, подготовке к повторному использованию, переработке, обезвреживанию и (или) утилизации отходов.</w:t>
      </w:r>
    </w:p>
    <w:bookmarkEnd w:id="122"/>
    <w:bookmarkStart w:name="z130" w:id="123"/>
    <w:p>
      <w:pPr>
        <w:spacing w:after="0"/>
        <w:ind w:left="0"/>
        <w:jc w:val="both"/>
      </w:pPr>
      <w:r>
        <w:rPr>
          <w:rFonts w:ascii="Times New Roman"/>
          <w:b w:val="false"/>
          <w:i w:val="false"/>
          <w:color w:val="000000"/>
          <w:sz w:val="28"/>
        </w:rPr>
        <w:t>
      В случае несоответствия документов, заявляемому виду деятельности и (или) неподтверждения документов при посещении объекта Оператор отказывает в регистрации в информационной системе Оператора.</w:t>
      </w:r>
    </w:p>
    <w:bookmarkEnd w:id="123"/>
    <w:bookmarkStart w:name="z131" w:id="124"/>
    <w:p>
      <w:pPr>
        <w:spacing w:after="0"/>
        <w:ind w:left="0"/>
        <w:jc w:val="both"/>
      </w:pPr>
      <w:r>
        <w:rPr>
          <w:rFonts w:ascii="Times New Roman"/>
          <w:b w:val="false"/>
          <w:i w:val="false"/>
          <w:color w:val="000000"/>
          <w:sz w:val="28"/>
        </w:rPr>
        <w:t xml:space="preserve">
      При соответствии представленных документов заявленному виду деятельности, подтвержденных при посещении объекта, Оператор, одобряет регистрацию субъекта предпринимательства в информационной системе Оператора. </w:t>
      </w:r>
    </w:p>
    <w:bookmarkEnd w:id="124"/>
    <w:bookmarkStart w:name="z132" w:id="125"/>
    <w:p>
      <w:pPr>
        <w:spacing w:after="0"/>
        <w:ind w:left="0"/>
        <w:jc w:val="both"/>
      </w:pPr>
      <w:r>
        <w:rPr>
          <w:rFonts w:ascii="Times New Roman"/>
          <w:b w:val="false"/>
          <w:i w:val="false"/>
          <w:color w:val="000000"/>
          <w:sz w:val="28"/>
        </w:rPr>
        <w:t>
      40. После получения одобрения от Оператора, субъект предпринимательства подписывает типовой договор выплат за сбор, сортировку, обработку, транспортировку, подготовку к повторному использованию,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в информационной системе Оператора. После подписания типового договора субъект предпринимательства приобретает статус получателя выплат за сбор, сортировку, обработку, транспортировку, подготовку к повторному использованию, переработку, обезвреживание и (или) утилизацию отходов.</w:t>
      </w:r>
    </w:p>
    <w:bookmarkEnd w:id="125"/>
    <w:bookmarkStart w:name="z133" w:id="126"/>
    <w:p>
      <w:pPr>
        <w:spacing w:after="0"/>
        <w:ind w:left="0"/>
        <w:jc w:val="both"/>
      </w:pPr>
      <w:r>
        <w:rPr>
          <w:rFonts w:ascii="Times New Roman"/>
          <w:b w:val="false"/>
          <w:i w:val="false"/>
          <w:color w:val="000000"/>
          <w:sz w:val="28"/>
        </w:rPr>
        <w:t>
      41. Получатель выплат, осуществляющий деятельность по полному циклу, в течение одного рабочего дня с даты совершения операции по сбору, транспортировке, сортировке, обработке, подготовке к повторному использованию, переработке, обезвреживанию и (или) утилизации отходов заполняет в информационной системе Оператора соответствующие разделы, в которых указываются следующие данные о:</w:t>
      </w:r>
    </w:p>
    <w:bookmarkEnd w:id="126"/>
    <w:bookmarkStart w:name="z134" w:id="127"/>
    <w:p>
      <w:pPr>
        <w:spacing w:after="0"/>
        <w:ind w:left="0"/>
        <w:jc w:val="both"/>
      </w:pPr>
      <w:r>
        <w:rPr>
          <w:rFonts w:ascii="Times New Roman"/>
          <w:b w:val="false"/>
          <w:i w:val="false"/>
          <w:color w:val="000000"/>
          <w:sz w:val="28"/>
        </w:rPr>
        <w:t>
      1) собранных (отсортированных, обработанных) и транспортированных отходов (количество (масса);</w:t>
      </w:r>
    </w:p>
    <w:bookmarkEnd w:id="127"/>
    <w:bookmarkStart w:name="z135" w:id="128"/>
    <w:p>
      <w:pPr>
        <w:spacing w:after="0"/>
        <w:ind w:left="0"/>
        <w:jc w:val="both"/>
      </w:pPr>
      <w:r>
        <w:rPr>
          <w:rFonts w:ascii="Times New Roman"/>
          <w:b w:val="false"/>
          <w:i w:val="false"/>
          <w:color w:val="000000"/>
          <w:sz w:val="28"/>
        </w:rPr>
        <w:t>
      2) списанных на переработку и (или) утилизацию отходов (количество (масса), с приложением документов на списание (переработку и (или) утилизацию) отходов.</w:t>
      </w:r>
    </w:p>
    <w:bookmarkEnd w:id="128"/>
    <w:bookmarkStart w:name="z136" w:id="129"/>
    <w:p>
      <w:pPr>
        <w:spacing w:after="0"/>
        <w:ind w:left="0"/>
        <w:jc w:val="both"/>
      </w:pPr>
      <w:r>
        <w:rPr>
          <w:rFonts w:ascii="Times New Roman"/>
          <w:b w:val="false"/>
          <w:i w:val="false"/>
          <w:color w:val="000000"/>
          <w:sz w:val="28"/>
        </w:rPr>
        <w:t xml:space="preserve">
      42. Получатель выплат осуществляющий деятельность по полному циклу, для получения выплат от Оператора, один раз по истечению отчетного квартала, до двадцать пятого числа месяца следующего за отчетным кварталом, формирует в информационной системе Оператора Отчет об осуществлении деятельности по сбору, сортировке, обработке, транспортировке, подготовке к повторному использованию, переработке, обезвреживанию и (или) утилизации отходов,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с приложением документов на списание (переработку и (или) утилизацию) отходов.</w:t>
      </w:r>
    </w:p>
    <w:bookmarkEnd w:id="129"/>
    <w:bookmarkStart w:name="z137" w:id="130"/>
    <w:p>
      <w:pPr>
        <w:spacing w:after="0"/>
        <w:ind w:left="0"/>
        <w:jc w:val="both"/>
      </w:pPr>
      <w:r>
        <w:rPr>
          <w:rFonts w:ascii="Times New Roman"/>
          <w:b w:val="false"/>
          <w:i w:val="false"/>
          <w:color w:val="000000"/>
          <w:sz w:val="28"/>
        </w:rPr>
        <w:t>
      По истечению срока, указанного в настоящем пункте, Отчеты об осуществлении деятельности по сбору, сортировке, обработке, транспортировке, подготовке к повторному использованию, переработке, обезвреживанию и (или) утилизации отходов за отчетный квартал не принимаются и выплаты по ним не производятся.</w:t>
      </w:r>
    </w:p>
    <w:bookmarkEnd w:id="130"/>
    <w:bookmarkStart w:name="z138" w:id="131"/>
    <w:p>
      <w:pPr>
        <w:spacing w:after="0"/>
        <w:ind w:left="0"/>
        <w:jc w:val="both"/>
      </w:pPr>
      <w:r>
        <w:rPr>
          <w:rFonts w:ascii="Times New Roman"/>
          <w:b w:val="false"/>
          <w:i w:val="false"/>
          <w:color w:val="000000"/>
          <w:sz w:val="28"/>
        </w:rPr>
        <w:t>
      43. Оператор рассматривает Отчет об осуществлении деятельности по сбору, сортировке, обработке, транспортировке, подготовке к повторному использованию, переработке, обезвреживанию и (или) утилизации отходов в течение пятнадцати рабочих дней с даты его подписания в информационной системе Оператора получателем выплат в информационной системе Оператора.</w:t>
      </w:r>
    </w:p>
    <w:bookmarkEnd w:id="131"/>
    <w:bookmarkStart w:name="z139" w:id="132"/>
    <w:p>
      <w:pPr>
        <w:spacing w:after="0"/>
        <w:ind w:left="0"/>
        <w:jc w:val="both"/>
      </w:pPr>
      <w:r>
        <w:rPr>
          <w:rFonts w:ascii="Times New Roman"/>
          <w:b w:val="false"/>
          <w:i w:val="false"/>
          <w:color w:val="000000"/>
          <w:sz w:val="28"/>
        </w:rPr>
        <w:t>
      Отчет об осуществлении деятельности по сбору, сортировке, обработке, транспортировке, подготовке к повторному использованию, переработке, обезвреживанию и (или) утилизации отходов подается один раз в отчетный период.</w:t>
      </w:r>
    </w:p>
    <w:bookmarkEnd w:id="132"/>
    <w:bookmarkStart w:name="z140" w:id="133"/>
    <w:p>
      <w:pPr>
        <w:spacing w:after="0"/>
        <w:ind w:left="0"/>
        <w:jc w:val="both"/>
      </w:pPr>
      <w:r>
        <w:rPr>
          <w:rFonts w:ascii="Times New Roman"/>
          <w:b w:val="false"/>
          <w:i w:val="false"/>
          <w:color w:val="000000"/>
          <w:sz w:val="28"/>
        </w:rPr>
        <w:t>
      44. Оператор отказывает в выплате в случае расхождения между данными в информационной системе Оператора, заполняемыми согласно пункту 41 настоящих Правил, Отчетом об осуществлении по сбору, сортировке, обработке, транспортировке, подготовке к повторному использованию, переработке, обезвреживанию и (или) утилизации отходов, а также документами, прилагаемыми согласно пункту 42 настоящих Правил.</w:t>
      </w:r>
    </w:p>
    <w:bookmarkEnd w:id="133"/>
    <w:bookmarkStart w:name="z141" w:id="134"/>
    <w:p>
      <w:pPr>
        <w:spacing w:after="0"/>
        <w:ind w:left="0"/>
        <w:jc w:val="both"/>
      </w:pPr>
      <w:r>
        <w:rPr>
          <w:rFonts w:ascii="Times New Roman"/>
          <w:b w:val="false"/>
          <w:i w:val="false"/>
          <w:color w:val="000000"/>
          <w:sz w:val="28"/>
        </w:rPr>
        <w:t>
      45. В случае подтверждения Отчета об осуществлении по сбору, сортировке, обработке, транспортировке, подготовке к повторному использованию, переработке, обезвреживанию и (или) утилизации отходов Оператор производит выплаты в течение пяти рабочих дней с даты подтверждения.</w:t>
      </w:r>
    </w:p>
    <w:bookmarkEnd w:id="134"/>
    <w:bookmarkStart w:name="z142" w:id="135"/>
    <w:p>
      <w:pPr>
        <w:spacing w:after="0"/>
        <w:ind w:left="0"/>
        <w:jc w:val="left"/>
      </w:pPr>
      <w:r>
        <w:rPr>
          <w:rFonts w:ascii="Times New Roman"/>
          <w:b/>
          <w:i w:val="false"/>
          <w:color w:val="000000"/>
        </w:rPr>
        <w:t xml:space="preserve"> Глава 5. Мониторинг деятельности получателей выплат</w:t>
      </w:r>
    </w:p>
    <w:bookmarkEnd w:id="135"/>
    <w:bookmarkStart w:name="z143" w:id="136"/>
    <w:p>
      <w:pPr>
        <w:spacing w:after="0"/>
        <w:ind w:left="0"/>
        <w:jc w:val="both"/>
      </w:pPr>
      <w:r>
        <w:rPr>
          <w:rFonts w:ascii="Times New Roman"/>
          <w:b w:val="false"/>
          <w:i w:val="false"/>
          <w:color w:val="000000"/>
          <w:sz w:val="28"/>
        </w:rPr>
        <w:t>
      46. Оператор в целях подтверждения деятельности получателей выплат без предварительного уведомления проводит мониторинг деятельности и производственных процессов с посещением объектов по сбору, транспортировке, сортировке, обработке, подготовке к повторному использованию, переработке, обезвреживанию и (или) утилизации отходов получателей выплат в любое время по своему усмотрению, но не более двух раз в год.</w:t>
      </w:r>
    </w:p>
    <w:bookmarkEnd w:id="136"/>
    <w:bookmarkStart w:name="z144" w:id="137"/>
    <w:p>
      <w:pPr>
        <w:spacing w:after="0"/>
        <w:ind w:left="0"/>
        <w:jc w:val="both"/>
      </w:pPr>
      <w:r>
        <w:rPr>
          <w:rFonts w:ascii="Times New Roman"/>
          <w:b w:val="false"/>
          <w:i w:val="false"/>
          <w:color w:val="000000"/>
          <w:sz w:val="28"/>
        </w:rPr>
        <w:t>
      47. При посещении производственного объекта по сбору, транспортировке, сортировке, обработке, подготовке к повторному использованию, переработке, обезвреживанию и (или) утилизации отходов согласно пункту 48 настоящих Правил, представители Оператора проводят визуальный осмотр технологических процессов и оборудования, указанных в паспортах субъектов предпринимательства, включая наличие запасов сырья (отходов продукции (товаров), на которую (которые) распространяются расширенные обязательства производителей (импортеров)) и готовой продукции.</w:t>
      </w:r>
    </w:p>
    <w:bookmarkEnd w:id="137"/>
    <w:bookmarkStart w:name="z145" w:id="138"/>
    <w:p>
      <w:pPr>
        <w:spacing w:after="0"/>
        <w:ind w:left="0"/>
        <w:jc w:val="both"/>
      </w:pPr>
      <w:r>
        <w:rPr>
          <w:rFonts w:ascii="Times New Roman"/>
          <w:b w:val="false"/>
          <w:i w:val="false"/>
          <w:color w:val="000000"/>
          <w:sz w:val="28"/>
        </w:rPr>
        <w:t>
      48. В случае, если на объекте не осуществляется соответствующая заключенному типовому договору производственная деятельность, Оператор приостанавливает выплаты за текущий отчетный период, до предоставления получателем выплат обоснованных и подтвержденных причин остановки. Обоснованными причинами признаются:</w:t>
      </w:r>
    </w:p>
    <w:bookmarkEnd w:id="138"/>
    <w:bookmarkStart w:name="z146" w:id="139"/>
    <w:p>
      <w:pPr>
        <w:spacing w:after="0"/>
        <w:ind w:left="0"/>
        <w:jc w:val="both"/>
      </w:pPr>
      <w:r>
        <w:rPr>
          <w:rFonts w:ascii="Times New Roman"/>
          <w:b w:val="false"/>
          <w:i w:val="false"/>
          <w:color w:val="000000"/>
          <w:sz w:val="28"/>
        </w:rPr>
        <w:t>
      1) организованные местными исполнительными органами или коммунальными службами ремонтно-восстановительные, монтажные работы;</w:t>
      </w:r>
    </w:p>
    <w:bookmarkEnd w:id="139"/>
    <w:bookmarkStart w:name="z147" w:id="140"/>
    <w:p>
      <w:pPr>
        <w:spacing w:after="0"/>
        <w:ind w:left="0"/>
        <w:jc w:val="both"/>
      </w:pPr>
      <w:r>
        <w:rPr>
          <w:rFonts w:ascii="Times New Roman"/>
          <w:b w:val="false"/>
          <w:i w:val="false"/>
          <w:color w:val="000000"/>
          <w:sz w:val="28"/>
        </w:rPr>
        <w:t>
      2) проводимые организациями в соответствии с законодательством Республики Казахстан о гражданской защите аварийно-спасательные, газоспасательные и другие аварийные работы.</w:t>
      </w:r>
    </w:p>
    <w:bookmarkEnd w:id="140"/>
    <w:bookmarkStart w:name="z148" w:id="141"/>
    <w:p>
      <w:pPr>
        <w:spacing w:after="0"/>
        <w:ind w:left="0"/>
        <w:jc w:val="both"/>
      </w:pPr>
      <w:r>
        <w:rPr>
          <w:rFonts w:ascii="Times New Roman"/>
          <w:b w:val="false"/>
          <w:i w:val="false"/>
          <w:color w:val="000000"/>
          <w:sz w:val="28"/>
        </w:rPr>
        <w:t xml:space="preserve">
      Не относятся к обоснованным причинам любые работы, организованные самим Получателем выплат. </w:t>
      </w:r>
    </w:p>
    <w:bookmarkEnd w:id="141"/>
    <w:bookmarkStart w:name="z149" w:id="142"/>
    <w:p>
      <w:pPr>
        <w:spacing w:after="0"/>
        <w:ind w:left="0"/>
        <w:jc w:val="both"/>
      </w:pPr>
      <w:r>
        <w:rPr>
          <w:rFonts w:ascii="Times New Roman"/>
          <w:b w:val="false"/>
          <w:i w:val="false"/>
          <w:color w:val="000000"/>
          <w:sz w:val="28"/>
        </w:rPr>
        <w:t>
      49. В случае необходимости проведения плановых или внеплановых ремонтных, профилактических работ на объекте, организованным получателем выплат, предусматривающих остановку производственного процесса, получатель выплат уведомляет Оператора посредством информационной системы Оператора о начале и окончании нижеуказанных работ:</w:t>
      </w:r>
    </w:p>
    <w:bookmarkEnd w:id="142"/>
    <w:bookmarkStart w:name="z150" w:id="143"/>
    <w:p>
      <w:pPr>
        <w:spacing w:after="0"/>
        <w:ind w:left="0"/>
        <w:jc w:val="both"/>
      </w:pPr>
      <w:r>
        <w:rPr>
          <w:rFonts w:ascii="Times New Roman"/>
          <w:b w:val="false"/>
          <w:i w:val="false"/>
          <w:color w:val="000000"/>
          <w:sz w:val="28"/>
        </w:rPr>
        <w:t>
      1) плановые работы, не позднее семи дней с даты утверждения графика работ или пятнадцати дней до начала работ;</w:t>
      </w:r>
    </w:p>
    <w:bookmarkEnd w:id="143"/>
    <w:bookmarkStart w:name="z151" w:id="144"/>
    <w:p>
      <w:pPr>
        <w:spacing w:after="0"/>
        <w:ind w:left="0"/>
        <w:jc w:val="both"/>
      </w:pPr>
      <w:r>
        <w:rPr>
          <w:rFonts w:ascii="Times New Roman"/>
          <w:b w:val="false"/>
          <w:i w:val="false"/>
          <w:color w:val="000000"/>
          <w:sz w:val="28"/>
        </w:rPr>
        <w:t>
      2) аварийные работы не позднее двух дней по факту наступления.</w:t>
      </w:r>
    </w:p>
    <w:bookmarkEnd w:id="144"/>
    <w:bookmarkStart w:name="z152" w:id="145"/>
    <w:p>
      <w:pPr>
        <w:spacing w:after="0"/>
        <w:ind w:left="0"/>
        <w:jc w:val="both"/>
      </w:pPr>
      <w:r>
        <w:rPr>
          <w:rFonts w:ascii="Times New Roman"/>
          <w:b w:val="false"/>
          <w:i w:val="false"/>
          <w:color w:val="000000"/>
          <w:sz w:val="28"/>
        </w:rPr>
        <w:t>
      Оператор исходя из сроков остановки производственных процессов сверяет объҰм выполненных работ получателем при принятии Отчетов.</w:t>
      </w:r>
    </w:p>
    <w:bookmarkEnd w:id="145"/>
    <w:bookmarkStart w:name="z153" w:id="146"/>
    <w:p>
      <w:pPr>
        <w:spacing w:after="0"/>
        <w:ind w:left="0"/>
        <w:jc w:val="both"/>
      </w:pPr>
      <w:r>
        <w:rPr>
          <w:rFonts w:ascii="Times New Roman"/>
          <w:b w:val="false"/>
          <w:i w:val="false"/>
          <w:color w:val="000000"/>
          <w:sz w:val="28"/>
        </w:rPr>
        <w:t>
      50. В случае если при посещении производственного объекта, объект не будет функционировать, при этом Оператор о проведении плановых или внеплановых ремонтных, профилактических работ не был уведомлен согласно пункту 49 настоящих Правил, а данные о сборе, транспортировке, сортировке, обработке, подготовке к повторному использованию, переработке, обезвреживание и (или) утилизации отходов в эти дни заполнялись получателем выплат в информационной системе Оператора, то типовые договора с такими получателями выплат подлежат расторжению, без права заключения на 12 (двенадцать) месяцев.</w:t>
      </w:r>
    </w:p>
    <w:bookmarkEnd w:id="1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 w:id="147"/>
    <w:p>
      <w:pPr>
        <w:spacing w:after="0"/>
        <w:ind w:left="0"/>
        <w:jc w:val="left"/>
      </w:pPr>
      <w:r>
        <w:rPr>
          <w:rFonts w:ascii="Times New Roman"/>
          <w:b/>
          <w:i w:val="false"/>
          <w:color w:val="000000"/>
        </w:rPr>
        <w:t xml:space="preserve"> Заявка на регистрацию в информационной системе</w:t>
      </w:r>
      <w:r>
        <w:br/>
      </w:r>
      <w:r>
        <w:rPr>
          <w:rFonts w:ascii="Times New Roman"/>
          <w:b/>
          <w:i w:val="false"/>
          <w:color w:val="000000"/>
        </w:rPr>
        <w:t>Оператора расширенных обязательств производителей (импортеров) для субъектов</w:t>
      </w:r>
      <w:r>
        <w:br/>
      </w:r>
      <w:r>
        <w:rPr>
          <w:rFonts w:ascii="Times New Roman"/>
          <w:b/>
          <w:i w:val="false"/>
          <w:color w:val="000000"/>
        </w:rPr>
        <w:t>предпринимательства, осуществляющих деятельность по сбору, сортировке</w:t>
      </w:r>
      <w:r>
        <w:br/>
      </w:r>
      <w:r>
        <w:rPr>
          <w:rFonts w:ascii="Times New Roman"/>
          <w:b/>
          <w:i w:val="false"/>
          <w:color w:val="000000"/>
        </w:rPr>
        <w:t>и транспортировке отходов/ по подготовке к повторному использованию,</w:t>
      </w:r>
      <w:r>
        <w:br/>
      </w:r>
      <w:r>
        <w:rPr>
          <w:rFonts w:ascii="Times New Roman"/>
          <w:b/>
          <w:i w:val="false"/>
          <w:color w:val="000000"/>
        </w:rPr>
        <w:t>обработке, переработке, обезвреживанию и (или) утилизации отходов</w:t>
      </w:r>
    </w:p>
    <w:bookmarkEnd w:id="147"/>
    <w:bookmarkStart w:name="z157" w:id="148"/>
    <w:p>
      <w:pPr>
        <w:spacing w:after="0"/>
        <w:ind w:left="0"/>
        <w:jc w:val="left"/>
      </w:pPr>
      <w:r>
        <w:rPr>
          <w:rFonts w:ascii="Times New Roman"/>
          <w:b/>
          <w:i w:val="false"/>
          <w:color w:val="000000"/>
        </w:rPr>
        <w:t xml:space="preserve"> От ____________________________________________________________</w:t>
      </w:r>
      <w:r>
        <w:br/>
      </w:r>
      <w:r>
        <w:rPr>
          <w:rFonts w:ascii="Times New Roman"/>
          <w:b/>
          <w:i w:val="false"/>
          <w:color w:val="000000"/>
        </w:rPr>
        <w:t>(полное наименование юридического лица, фамилия, имя, отчество</w:t>
      </w:r>
      <w:r>
        <w:br/>
      </w:r>
      <w:r>
        <w:rPr>
          <w:rFonts w:ascii="Times New Roman"/>
          <w:b/>
          <w:i w:val="false"/>
          <w:color w:val="000000"/>
        </w:rPr>
        <w:t>(при его наличии) физического лица, БИН/ИИН)</w:t>
      </w:r>
    </w:p>
    <w:bookmarkEnd w:id="148"/>
    <w:p>
      <w:pPr>
        <w:spacing w:after="0"/>
        <w:ind w:left="0"/>
        <w:jc w:val="both"/>
      </w:pPr>
      <w:bookmarkStart w:name="z158" w:id="149"/>
      <w:r>
        <w:rPr>
          <w:rFonts w:ascii="Times New Roman"/>
          <w:b w:val="false"/>
          <w:i w:val="false"/>
          <w:color w:val="000000"/>
          <w:sz w:val="28"/>
        </w:rPr>
        <w:t>
      Вид деятельности: _________________________________________________</w:t>
      </w:r>
    </w:p>
    <w:bookmarkEnd w:id="149"/>
    <w:p>
      <w:pPr>
        <w:spacing w:after="0"/>
        <w:ind w:left="0"/>
        <w:jc w:val="both"/>
      </w:pPr>
      <w:r>
        <w:rPr>
          <w:rFonts w:ascii="Times New Roman"/>
          <w:b w:val="false"/>
          <w:i w:val="false"/>
          <w:color w:val="000000"/>
          <w:sz w:val="28"/>
        </w:rPr>
        <w:t>Вид отходов: ______________________________________________________</w:t>
      </w:r>
    </w:p>
    <w:p>
      <w:pPr>
        <w:spacing w:after="0"/>
        <w:ind w:left="0"/>
        <w:jc w:val="both"/>
      </w:pPr>
      <w:r>
        <w:rPr>
          <w:rFonts w:ascii="Times New Roman"/>
          <w:b w:val="false"/>
          <w:i w:val="false"/>
          <w:color w:val="000000"/>
          <w:sz w:val="28"/>
        </w:rPr>
        <w:t>Прошу рассмотреть документы для регистрации в информационной системе</w:t>
      </w:r>
    </w:p>
    <w:p>
      <w:pPr>
        <w:spacing w:after="0"/>
        <w:ind w:left="0"/>
        <w:jc w:val="both"/>
      </w:pPr>
      <w:r>
        <w:rPr>
          <w:rFonts w:ascii="Times New Roman"/>
          <w:b w:val="false"/>
          <w:i w:val="false"/>
          <w:color w:val="000000"/>
          <w:sz w:val="28"/>
        </w:rPr>
        <w:t>Оператора расширенных обязательств производителей (импортеров).</w:t>
      </w:r>
    </w:p>
    <w:p>
      <w:pPr>
        <w:spacing w:after="0"/>
        <w:ind w:left="0"/>
        <w:jc w:val="both"/>
      </w:pPr>
      <w:r>
        <w:rPr>
          <w:rFonts w:ascii="Times New Roman"/>
          <w:b w:val="false"/>
          <w:i w:val="false"/>
          <w:color w:val="000000"/>
          <w:sz w:val="28"/>
        </w:rPr>
        <w:t>Подтверждаю достоверность, соответствие предоставленных документов</w:t>
      </w:r>
    </w:p>
    <w:p>
      <w:pPr>
        <w:spacing w:after="0"/>
        <w:ind w:left="0"/>
        <w:jc w:val="both"/>
      </w:pPr>
      <w:r>
        <w:rPr>
          <w:rFonts w:ascii="Times New Roman"/>
          <w:b w:val="false"/>
          <w:i w:val="false"/>
          <w:color w:val="000000"/>
          <w:sz w:val="28"/>
        </w:rPr>
        <w:t>и сведений согласно Правилам направления денег оператором расширенных</w:t>
      </w:r>
    </w:p>
    <w:p>
      <w:pPr>
        <w:spacing w:after="0"/>
        <w:ind w:left="0"/>
        <w:jc w:val="both"/>
      </w:pPr>
      <w:r>
        <w:rPr>
          <w:rFonts w:ascii="Times New Roman"/>
          <w:b w:val="false"/>
          <w:i w:val="false"/>
          <w:color w:val="000000"/>
          <w:sz w:val="28"/>
        </w:rPr>
        <w:t>обязательств производителей (импортеров) поступивших на его банковский счет</w:t>
      </w:r>
    </w:p>
    <w:p>
      <w:pPr>
        <w:spacing w:after="0"/>
        <w:ind w:left="0"/>
        <w:jc w:val="both"/>
      </w:pPr>
      <w:r>
        <w:rPr>
          <w:rFonts w:ascii="Times New Roman"/>
          <w:b w:val="false"/>
          <w:i w:val="false"/>
          <w:color w:val="000000"/>
          <w:sz w:val="28"/>
        </w:rPr>
        <w:t>от производителей и импортеров на организацию сбора, транспортировки, подготовки</w:t>
      </w:r>
    </w:p>
    <w:p>
      <w:pPr>
        <w:spacing w:after="0"/>
        <w:ind w:left="0"/>
        <w:jc w:val="both"/>
      </w:pPr>
      <w:r>
        <w:rPr>
          <w:rFonts w:ascii="Times New Roman"/>
          <w:b w:val="false"/>
          <w:i w:val="false"/>
          <w:color w:val="000000"/>
          <w:sz w:val="28"/>
        </w:rPr>
        <w:t>к повторному использованию, сортировки, обработки, переработки, обезвреживания</w:t>
      </w:r>
    </w:p>
    <w:p>
      <w:pPr>
        <w:spacing w:after="0"/>
        <w:ind w:left="0"/>
        <w:jc w:val="both"/>
      </w:pPr>
      <w:r>
        <w:rPr>
          <w:rFonts w:ascii="Times New Roman"/>
          <w:b w:val="false"/>
          <w:i w:val="false"/>
          <w:color w:val="000000"/>
          <w:sz w:val="28"/>
        </w:rPr>
        <w:t>и (или) утилизации отходов, образующихся после утраты потребительских свойств</w:t>
      </w:r>
    </w:p>
    <w:p>
      <w:pPr>
        <w:spacing w:after="0"/>
        <w:ind w:left="0"/>
        <w:jc w:val="both"/>
      </w:pPr>
      <w:r>
        <w:rPr>
          <w:rFonts w:ascii="Times New Roman"/>
          <w:b w:val="false"/>
          <w:i w:val="false"/>
          <w:color w:val="000000"/>
          <w:sz w:val="28"/>
        </w:rPr>
        <w:t>продукции (товаров), на которую (которые) распространяются расширенные</w:t>
      </w:r>
    </w:p>
    <w:p>
      <w:pPr>
        <w:spacing w:after="0"/>
        <w:ind w:left="0"/>
        <w:jc w:val="both"/>
      </w:pPr>
      <w:r>
        <w:rPr>
          <w:rFonts w:ascii="Times New Roman"/>
          <w:b w:val="false"/>
          <w:i w:val="false"/>
          <w:color w:val="000000"/>
          <w:sz w:val="28"/>
        </w:rPr>
        <w:t>обязательства производителей (импортеров) путем выплат (далее - Правила),</w:t>
      </w:r>
    </w:p>
    <w:p>
      <w:pPr>
        <w:spacing w:after="0"/>
        <w:ind w:left="0"/>
        <w:jc w:val="both"/>
      </w:pPr>
      <w:r>
        <w:rPr>
          <w:rFonts w:ascii="Times New Roman"/>
          <w:b w:val="false"/>
          <w:i w:val="false"/>
          <w:color w:val="000000"/>
          <w:sz w:val="28"/>
        </w:rPr>
        <w:t>в соответствии с законодательством Республики Казахстан осведомлен</w:t>
      </w:r>
    </w:p>
    <w:p>
      <w:pPr>
        <w:spacing w:after="0"/>
        <w:ind w:left="0"/>
        <w:jc w:val="both"/>
      </w:pPr>
      <w:r>
        <w:rPr>
          <w:rFonts w:ascii="Times New Roman"/>
          <w:b w:val="false"/>
          <w:i w:val="false"/>
          <w:color w:val="000000"/>
          <w:sz w:val="28"/>
        </w:rPr>
        <w:t>об ответственности за представление недостоверных сведений в соответствии</w:t>
      </w:r>
    </w:p>
    <w:p>
      <w:pPr>
        <w:spacing w:after="0"/>
        <w:ind w:left="0"/>
        <w:jc w:val="both"/>
      </w:pPr>
      <w:r>
        <w:rPr>
          <w:rFonts w:ascii="Times New Roman"/>
          <w:b w:val="false"/>
          <w:i w:val="false"/>
          <w:color w:val="000000"/>
          <w:sz w:val="28"/>
        </w:rPr>
        <w:t>с законодательством Республики Казахстан и даю согласие на использование</w:t>
      </w:r>
    </w:p>
    <w:p>
      <w:pPr>
        <w:spacing w:after="0"/>
        <w:ind w:left="0"/>
        <w:jc w:val="both"/>
      </w:pPr>
      <w:r>
        <w:rPr>
          <w:rFonts w:ascii="Times New Roman"/>
          <w:b w:val="false"/>
          <w:i w:val="false"/>
          <w:color w:val="000000"/>
          <w:sz w:val="28"/>
        </w:rPr>
        <w:t>сведений, составляющих охраняемую законом тайну, а также на сбор, обработку,</w:t>
      </w:r>
    </w:p>
    <w:p>
      <w:pPr>
        <w:spacing w:after="0"/>
        <w:ind w:left="0"/>
        <w:jc w:val="both"/>
      </w:pPr>
      <w:r>
        <w:rPr>
          <w:rFonts w:ascii="Times New Roman"/>
          <w:b w:val="false"/>
          <w:i w:val="false"/>
          <w:color w:val="000000"/>
          <w:sz w:val="28"/>
        </w:rPr>
        <w:t>хранение, выгрузку и использование персональных данных, на раскрытие этих</w:t>
      </w:r>
    </w:p>
    <w:p>
      <w:pPr>
        <w:spacing w:after="0"/>
        <w:ind w:left="0"/>
        <w:jc w:val="both"/>
      </w:pPr>
      <w:r>
        <w:rPr>
          <w:rFonts w:ascii="Times New Roman"/>
          <w:b w:val="false"/>
          <w:i w:val="false"/>
          <w:color w:val="000000"/>
          <w:sz w:val="28"/>
        </w:rPr>
        <w:t>данных третьим лицам, государственным, правоохранительным органам, аудиторским</w:t>
      </w:r>
    </w:p>
    <w:p>
      <w:pPr>
        <w:spacing w:after="0"/>
        <w:ind w:left="0"/>
        <w:jc w:val="both"/>
      </w:pPr>
      <w:r>
        <w:rPr>
          <w:rFonts w:ascii="Times New Roman"/>
          <w:b w:val="false"/>
          <w:i w:val="false"/>
          <w:color w:val="000000"/>
          <w:sz w:val="28"/>
        </w:rPr>
        <w:t>организациям, ассоциациям (объединениям юридических лиц), саморегулируемым</w:t>
      </w:r>
    </w:p>
    <w:p>
      <w:pPr>
        <w:spacing w:after="0"/>
        <w:ind w:left="0"/>
        <w:jc w:val="both"/>
      </w:pPr>
      <w:r>
        <w:rPr>
          <w:rFonts w:ascii="Times New Roman"/>
          <w:b w:val="false"/>
          <w:i w:val="false"/>
          <w:color w:val="000000"/>
          <w:sz w:val="28"/>
        </w:rPr>
        <w:t>организациям.</w:t>
      </w:r>
    </w:p>
    <w:p>
      <w:pPr>
        <w:spacing w:after="0"/>
        <w:ind w:left="0"/>
        <w:jc w:val="both"/>
      </w:pPr>
      <w:r>
        <w:rPr>
          <w:rFonts w:ascii="Times New Roman"/>
          <w:b w:val="false"/>
          <w:i w:val="false"/>
          <w:color w:val="000000"/>
          <w:sz w:val="28"/>
        </w:rPr>
        <w:t>Подтверждаю, что в отношении меня/нас не начаты процедуры ликвидации,</w:t>
      </w:r>
    </w:p>
    <w:p>
      <w:pPr>
        <w:spacing w:after="0"/>
        <w:ind w:left="0"/>
        <w:jc w:val="both"/>
      </w:pPr>
      <w:r>
        <w:rPr>
          <w:rFonts w:ascii="Times New Roman"/>
          <w:b w:val="false"/>
          <w:i w:val="false"/>
          <w:color w:val="000000"/>
          <w:sz w:val="28"/>
        </w:rPr>
        <w:t>реабилитации или банкротства, моя/наша деятельность не приостановлена</w:t>
      </w:r>
    </w:p>
    <w:p>
      <w:pPr>
        <w:spacing w:after="0"/>
        <w:ind w:left="0"/>
        <w:jc w:val="both"/>
      </w:pPr>
      <w:r>
        <w:rPr>
          <w:rFonts w:ascii="Times New Roman"/>
          <w:b w:val="false"/>
          <w:i w:val="false"/>
          <w:color w:val="000000"/>
          <w:sz w:val="28"/>
        </w:rPr>
        <w:t>в соответствии с законодательством Республики Казахстан.</w:t>
      </w:r>
    </w:p>
    <w:p>
      <w:pPr>
        <w:spacing w:after="0"/>
        <w:ind w:left="0"/>
        <w:jc w:val="both"/>
      </w:pPr>
      <w:r>
        <w:rPr>
          <w:rFonts w:ascii="Times New Roman"/>
          <w:b w:val="false"/>
          <w:i w:val="false"/>
          <w:color w:val="000000"/>
          <w:sz w:val="28"/>
        </w:rPr>
        <w:t>Прилагаю документы в соответствии с пунктом __ Правил для субъектов</w:t>
      </w:r>
    </w:p>
    <w:p>
      <w:pPr>
        <w:spacing w:after="0"/>
        <w:ind w:left="0"/>
        <w:jc w:val="both"/>
      </w:pPr>
      <w:r>
        <w:rPr>
          <w:rFonts w:ascii="Times New Roman"/>
          <w:b w:val="false"/>
          <w:i w:val="false"/>
          <w:color w:val="000000"/>
          <w:sz w:val="28"/>
        </w:rPr>
        <w:t>предпринимательства, осуществляющих деятельность по сбору, сортировке,</w:t>
      </w:r>
    </w:p>
    <w:p>
      <w:pPr>
        <w:spacing w:after="0"/>
        <w:ind w:left="0"/>
        <w:jc w:val="both"/>
      </w:pPr>
      <w:r>
        <w:rPr>
          <w:rFonts w:ascii="Times New Roman"/>
          <w:b w:val="false"/>
          <w:i w:val="false"/>
          <w:color w:val="000000"/>
          <w:sz w:val="28"/>
        </w:rPr>
        <w:t>и транспортировке отходов/в соответствии с пунктом __ Правил для субъектов</w:t>
      </w:r>
    </w:p>
    <w:p>
      <w:pPr>
        <w:spacing w:after="0"/>
        <w:ind w:left="0"/>
        <w:jc w:val="both"/>
      </w:pPr>
      <w:r>
        <w:rPr>
          <w:rFonts w:ascii="Times New Roman"/>
          <w:b w:val="false"/>
          <w:i w:val="false"/>
          <w:color w:val="000000"/>
          <w:sz w:val="28"/>
        </w:rPr>
        <w:t>предпринимательства, осуществляющих деятельность по подготовке к повторному</w:t>
      </w:r>
    </w:p>
    <w:p>
      <w:pPr>
        <w:spacing w:after="0"/>
        <w:ind w:left="0"/>
        <w:jc w:val="both"/>
      </w:pPr>
      <w:r>
        <w:rPr>
          <w:rFonts w:ascii="Times New Roman"/>
          <w:b w:val="false"/>
          <w:i w:val="false"/>
          <w:color w:val="000000"/>
          <w:sz w:val="28"/>
        </w:rPr>
        <w:t>использованию, обработке, переработке, обезвреживанию и (или) утилизации</w:t>
      </w:r>
    </w:p>
    <w:p>
      <w:pPr>
        <w:spacing w:after="0"/>
        <w:ind w:left="0"/>
        <w:jc w:val="both"/>
      </w:pPr>
      <w:r>
        <w:rPr>
          <w:rFonts w:ascii="Times New Roman"/>
          <w:b w:val="false"/>
          <w:i w:val="false"/>
          <w:color w:val="000000"/>
          <w:sz w:val="28"/>
        </w:rPr>
        <w:t>отходов/ в соответствии с пунктом __ Правил для субъектов предпринимательства</w:t>
      </w:r>
    </w:p>
    <w:p>
      <w:pPr>
        <w:spacing w:after="0"/>
        <w:ind w:left="0"/>
        <w:jc w:val="both"/>
      </w:pPr>
      <w:r>
        <w:rPr>
          <w:rFonts w:ascii="Times New Roman"/>
          <w:b w:val="false"/>
          <w:i w:val="false"/>
          <w:color w:val="000000"/>
          <w:sz w:val="28"/>
        </w:rPr>
        <w:t>осуществляющих деятельность по сбору, транспортировку, подготовку к повторному</w:t>
      </w:r>
    </w:p>
    <w:p>
      <w:pPr>
        <w:spacing w:after="0"/>
        <w:ind w:left="0"/>
        <w:jc w:val="both"/>
      </w:pPr>
      <w:r>
        <w:rPr>
          <w:rFonts w:ascii="Times New Roman"/>
          <w:b w:val="false"/>
          <w:i w:val="false"/>
          <w:color w:val="000000"/>
          <w:sz w:val="28"/>
        </w:rPr>
        <w:t>использованию, сортировку, обработку, переработку, обезвреживание и (или)</w:t>
      </w:r>
    </w:p>
    <w:p>
      <w:pPr>
        <w:spacing w:after="0"/>
        <w:ind w:left="0"/>
        <w:jc w:val="both"/>
      </w:pPr>
      <w:r>
        <w:rPr>
          <w:rFonts w:ascii="Times New Roman"/>
          <w:b w:val="false"/>
          <w:i w:val="false"/>
          <w:color w:val="000000"/>
          <w:sz w:val="28"/>
        </w:rPr>
        <w:t>утилизацию отходов по полному циклу (нужное подчеркнуть).</w:t>
      </w:r>
    </w:p>
    <w:p>
      <w:pPr>
        <w:spacing w:after="0"/>
        <w:ind w:left="0"/>
        <w:jc w:val="both"/>
      </w:pPr>
      <w:r>
        <w:rPr>
          <w:rFonts w:ascii="Times New Roman"/>
          <w:b w:val="false"/>
          <w:i w:val="false"/>
          <w:color w:val="000000"/>
          <w:sz w:val="28"/>
        </w:rPr>
        <w:t>Подпись (с расшифровкой)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150"/>
    <w:p>
      <w:pPr>
        <w:spacing w:after="0"/>
        <w:ind w:left="0"/>
        <w:jc w:val="left"/>
      </w:pPr>
      <w:r>
        <w:rPr>
          <w:rFonts w:ascii="Times New Roman"/>
          <w:b/>
          <w:i w:val="false"/>
          <w:color w:val="000000"/>
        </w:rPr>
        <w:t xml:space="preserve"> ПАСПОРТ</w:t>
      </w:r>
      <w:r>
        <w:br/>
      </w:r>
      <w:r>
        <w:rPr>
          <w:rFonts w:ascii="Times New Roman"/>
          <w:b/>
          <w:i w:val="false"/>
          <w:color w:val="000000"/>
        </w:rPr>
        <w:t>субъекта предпринимательства, осуществляющего деятельность по сбору, сортировке и транспортировке отходов *</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создания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контакты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контакты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нахождение объектов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механизмы, транспортные средства, задействованные в сборе, сортировке, и транспортировке отходов, марка, год выпуска, страна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кг/час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тн/мес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тн/год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сортировка,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трудовых ресурсах, по годам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работники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в году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смен за сутки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смены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сортировка, обработка отходов за последние 3 года в тоннах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последний 1 год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Реализованные отходы за последние 3 года в тоннах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ПВД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выплаченных налогах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все подтверждающие документы, расчеты (с учетом средней цены за календарный год) и описания должны быть оформлены соответствующим образом и вложены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 w:id="151"/>
    <w:p>
      <w:pPr>
        <w:spacing w:after="0"/>
        <w:ind w:left="0"/>
        <w:jc w:val="left"/>
      </w:pPr>
      <w:r>
        <w:rPr>
          <w:rFonts w:ascii="Times New Roman"/>
          <w:b/>
          <w:i w:val="false"/>
          <w:color w:val="000000"/>
        </w:rPr>
        <w:t xml:space="preserve"> ПАСПОРТ</w:t>
      </w:r>
      <w:r>
        <w:br/>
      </w:r>
      <w:r>
        <w:rPr>
          <w:rFonts w:ascii="Times New Roman"/>
          <w:b/>
          <w:i w:val="false"/>
          <w:color w:val="000000"/>
        </w:rPr>
        <w:t>субъекта предпринимательства, осуществляющего деятельность</w:t>
      </w:r>
      <w:r>
        <w:br/>
      </w:r>
      <w:r>
        <w:rPr>
          <w:rFonts w:ascii="Times New Roman"/>
          <w:b/>
          <w:i w:val="false"/>
          <w:color w:val="000000"/>
        </w:rPr>
        <w:t>по подготовке к повторному использованию, обработке, переработке,</w:t>
      </w:r>
      <w:r>
        <w:br/>
      </w:r>
      <w:r>
        <w:rPr>
          <w:rFonts w:ascii="Times New Roman"/>
          <w:b/>
          <w:i w:val="false"/>
          <w:color w:val="000000"/>
        </w:rPr>
        <w:t>обезвреживанию и (или) утилизации отходов *</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создания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регистрации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объекта, контакты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руководителя, контакты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обслуживания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техника, транспортные средства, задействованные в переработке подготовке к повторному использованию, обработке, переработке, обезвреживанию и (или) утилизации отходов, марка, год выпуска, страна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кг/час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тн/мес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производительность, тн/год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Оборудование по переработке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трудовых ресурсах, по годам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работники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дней в году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смен за сутки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смены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 за последние 3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готовой продукции за последние 3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готовой продукции за последние 3 года в тоннах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загруженность оборудования, в процентах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счетчиков электроэнергии***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штук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кВт/час в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кВт/час в год на 1 тн перерабатываемых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электроэнергии, кВт/час в год на 1 тн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выплаченных налогах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последние 2года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последний 1 год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4" w:id="152"/>
      <w:r>
        <w:rPr>
          <w:rFonts w:ascii="Times New Roman"/>
          <w:b w:val="false"/>
          <w:i w:val="false"/>
          <w:color w:val="000000"/>
          <w:sz w:val="28"/>
        </w:rPr>
        <w:t>
      *- все подтверждающие документы, расчеты (с учетом средней цены за календарный год) и описания должны быть оформлены соответствующим образом и вложены</w:t>
      </w:r>
    </w:p>
    <w:bookmarkEnd w:id="152"/>
    <w:p>
      <w:pPr>
        <w:spacing w:after="0"/>
        <w:ind w:left="0"/>
        <w:jc w:val="both"/>
      </w:pPr>
      <w:r>
        <w:rPr>
          <w:rFonts w:ascii="Times New Roman"/>
          <w:b w:val="false"/>
          <w:i w:val="false"/>
          <w:color w:val="000000"/>
          <w:sz w:val="28"/>
        </w:rPr>
        <w:t>** - составляется на каждый вид перерабатываемых отходов</w:t>
      </w:r>
    </w:p>
    <w:p>
      <w:pPr>
        <w:spacing w:after="0"/>
        <w:ind w:left="0"/>
        <w:jc w:val="both"/>
      </w:pPr>
      <w:r>
        <w:rPr>
          <w:rFonts w:ascii="Times New Roman"/>
          <w:b w:val="false"/>
          <w:i w:val="false"/>
          <w:color w:val="000000"/>
          <w:sz w:val="28"/>
        </w:rPr>
        <w:t>***-при использовании других видов энергоносителей при производстве, необходимо привести данные по их расходу на производство (газ, уголь, нефтепродукты и др.)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53"/>
    <w:p>
      <w:pPr>
        <w:spacing w:after="0"/>
        <w:ind w:left="0"/>
        <w:jc w:val="left"/>
      </w:pPr>
      <w:r>
        <w:rPr>
          <w:rFonts w:ascii="Times New Roman"/>
          <w:b/>
          <w:i w:val="false"/>
          <w:color w:val="000000"/>
        </w:rPr>
        <w:t xml:space="preserve"> ОТЧЕТ</w:t>
      </w:r>
      <w:r>
        <w:br/>
      </w:r>
      <w:r>
        <w:rPr>
          <w:rFonts w:ascii="Times New Roman"/>
          <w:b/>
          <w:i w:val="false"/>
          <w:color w:val="000000"/>
        </w:rPr>
        <w:t>об осуществлении деятельности по сбору, сортировке и транспортировке отходов</w:t>
      </w:r>
    </w:p>
    <w:bookmarkEnd w:id="153"/>
    <w:p>
      <w:pPr>
        <w:spacing w:after="0"/>
        <w:ind w:left="0"/>
        <w:jc w:val="both"/>
      </w:pPr>
      <w:bookmarkStart w:name="z168" w:id="154"/>
      <w:r>
        <w:rPr>
          <w:rFonts w:ascii="Times New Roman"/>
          <w:b w:val="false"/>
          <w:i w:val="false"/>
          <w:color w:val="000000"/>
          <w:sz w:val="28"/>
        </w:rPr>
        <w:t>
      Наименование организации ___________________________________________</w:t>
      </w:r>
    </w:p>
    <w:bookmarkEnd w:id="154"/>
    <w:p>
      <w:pPr>
        <w:spacing w:after="0"/>
        <w:ind w:left="0"/>
        <w:jc w:val="both"/>
      </w:pPr>
      <w:r>
        <w:rPr>
          <w:rFonts w:ascii="Times New Roman"/>
          <w:b w:val="false"/>
          <w:i w:val="false"/>
          <w:color w:val="000000"/>
          <w:sz w:val="28"/>
        </w:rPr>
        <w:t>Место нахождения объектов (объектов) _________________________________</w:t>
      </w:r>
    </w:p>
    <w:p>
      <w:pPr>
        <w:spacing w:after="0"/>
        <w:ind w:left="0"/>
        <w:jc w:val="both"/>
      </w:pPr>
      <w:r>
        <w:rPr>
          <w:rFonts w:ascii="Times New Roman"/>
          <w:b w:val="false"/>
          <w:i w:val="false"/>
          <w:color w:val="000000"/>
          <w:sz w:val="28"/>
        </w:rPr>
        <w:t>БИН (ИИН)_________</w:t>
      </w:r>
    </w:p>
    <w:p>
      <w:pPr>
        <w:spacing w:after="0"/>
        <w:ind w:left="0"/>
        <w:jc w:val="both"/>
      </w:pPr>
      <w:r>
        <w:rPr>
          <w:rFonts w:ascii="Times New Roman"/>
          <w:b w:val="false"/>
          <w:i w:val="false"/>
          <w:color w:val="000000"/>
          <w:sz w:val="28"/>
        </w:rPr>
        <w:t>ОКЭД__________</w:t>
      </w:r>
    </w:p>
    <w:p>
      <w:pPr>
        <w:spacing w:after="0"/>
        <w:ind w:left="0"/>
        <w:jc w:val="both"/>
      </w:pPr>
      <w:r>
        <w:rPr>
          <w:rFonts w:ascii="Times New Roman"/>
          <w:b w:val="false"/>
          <w:i w:val="false"/>
          <w:color w:val="000000"/>
          <w:sz w:val="28"/>
        </w:rPr>
        <w:t>Кбе (при наличии) ____________________________________________________</w:t>
      </w:r>
    </w:p>
    <w:p>
      <w:pPr>
        <w:spacing w:after="0"/>
        <w:ind w:left="0"/>
        <w:jc w:val="both"/>
      </w:pPr>
      <w:r>
        <w:rPr>
          <w:rFonts w:ascii="Times New Roman"/>
          <w:b w:val="false"/>
          <w:i w:val="false"/>
          <w:color w:val="000000"/>
          <w:sz w:val="28"/>
        </w:rPr>
        <w:t>БИК (при наличии) ___________________________________________________</w:t>
      </w:r>
    </w:p>
    <w:p>
      <w:pPr>
        <w:spacing w:after="0"/>
        <w:ind w:left="0"/>
        <w:jc w:val="both"/>
      </w:pPr>
      <w:r>
        <w:rPr>
          <w:rFonts w:ascii="Times New Roman"/>
          <w:b w:val="false"/>
          <w:i w:val="false"/>
          <w:color w:val="000000"/>
          <w:sz w:val="28"/>
        </w:rPr>
        <w:t>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талон уведомление о начале деятельности в качестве индивидуального предпринимателя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 тенге/тонну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сбору, сортировке и транспортировке отходов (вид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9" w:id="155"/>
      <w:r>
        <w:rPr>
          <w:rFonts w:ascii="Times New Roman"/>
          <w:b w:val="false"/>
          <w:i w:val="false"/>
          <w:color w:val="000000"/>
          <w:sz w:val="28"/>
        </w:rPr>
        <w:t xml:space="preserve">
      Подтверждаю, что не осуществляю сбор, транспортировку, сортировку и захоронение твердых бытовых отходов на полигонах, в рамках централизованной системы сбора твердых бытовых отходов, в соответствии с требованиями Кодекса и </w:t>
      </w:r>
      <w:r>
        <w:rPr>
          <w:rFonts w:ascii="Times New Roman"/>
          <w:b w:val="false"/>
          <w:i w:val="false"/>
          <w:color w:val="000000"/>
          <w:sz w:val="28"/>
        </w:rPr>
        <w:t>Правилами</w:t>
      </w:r>
      <w:r>
        <w:rPr>
          <w:rFonts w:ascii="Times New Roman"/>
          <w:b w:val="false"/>
          <w:i w:val="false"/>
          <w:color w:val="000000"/>
          <w:sz w:val="28"/>
        </w:rPr>
        <w:t xml:space="preserve"> управления коммунальными отходами, утвержденными приказом исполняющий обязанности Министра экологии, геологии и природных ресурсов Республики Казахстан от 28 декабря 2021 года № 508 (зарегистрирован в Реестре государственной регистрации нормативных правовых актов под № 26341).</w:t>
      </w:r>
    </w:p>
    <w:bookmarkEnd w:id="155"/>
    <w:p>
      <w:pPr>
        <w:spacing w:after="0"/>
        <w:ind w:left="0"/>
        <w:jc w:val="both"/>
      </w:pPr>
      <w:r>
        <w:rPr>
          <w:rFonts w:ascii="Times New Roman"/>
          <w:b w:val="false"/>
          <w:i w:val="false"/>
          <w:color w:val="000000"/>
          <w:sz w:val="28"/>
        </w:rPr>
        <w:t>Руководитель организации _________________________________________________</w:t>
      </w:r>
    </w:p>
    <w:p>
      <w:pPr>
        <w:spacing w:after="0"/>
        <w:ind w:left="0"/>
        <w:jc w:val="both"/>
      </w:pPr>
      <w:r>
        <w:rPr>
          <w:rFonts w:ascii="Times New Roman"/>
          <w:b w:val="false"/>
          <w:i w:val="false"/>
          <w:color w:val="000000"/>
          <w:sz w:val="28"/>
        </w:rPr>
        <w:t>(подпись) (расшифровка подписи, должность)</w:t>
      </w:r>
    </w:p>
    <w:p>
      <w:pPr>
        <w:spacing w:after="0"/>
        <w:ind w:left="0"/>
        <w:jc w:val="both"/>
      </w:pPr>
      <w:r>
        <w:rPr>
          <w:rFonts w:ascii="Times New Roman"/>
          <w:b w:val="false"/>
          <w:i w:val="false"/>
          <w:color w:val="000000"/>
          <w:sz w:val="28"/>
        </w:rPr>
        <w:t>Главный бухгалтер ________________ _______________________________________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val="false"/>
          <w:color w:val="000000"/>
          <w:sz w:val="28"/>
        </w:rPr>
        <w:t>Отчет принял от лица АО "Жасыл даму"</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(должность) (подпись) (расшифровка подписи)</w:t>
      </w:r>
    </w:p>
    <w:p>
      <w:pPr>
        <w:spacing w:after="0"/>
        <w:ind w:left="0"/>
        <w:jc w:val="both"/>
      </w:pPr>
      <w:r>
        <w:rPr>
          <w:rFonts w:ascii="Times New Roman"/>
          <w:b w:val="false"/>
          <w:i w:val="false"/>
          <w:color w:val="000000"/>
          <w:sz w:val="28"/>
        </w:rPr>
        <w:t xml:space="preserve">"__" ________________ 20__ г.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56"/>
    <w:p>
      <w:pPr>
        <w:spacing w:after="0"/>
        <w:ind w:left="0"/>
        <w:jc w:val="left"/>
      </w:pPr>
      <w:r>
        <w:rPr>
          <w:rFonts w:ascii="Times New Roman"/>
          <w:b/>
          <w:i w:val="false"/>
          <w:color w:val="000000"/>
        </w:rPr>
        <w:t xml:space="preserve"> ОТЧЕТ</w:t>
      </w:r>
      <w:r>
        <w:br/>
      </w:r>
      <w:r>
        <w:rPr>
          <w:rFonts w:ascii="Times New Roman"/>
          <w:b/>
          <w:i w:val="false"/>
          <w:color w:val="000000"/>
        </w:rPr>
        <w:t>об осуществлении деятельности по подготовке к повторному использованию,</w:t>
      </w:r>
      <w:r>
        <w:br/>
      </w:r>
      <w:r>
        <w:rPr>
          <w:rFonts w:ascii="Times New Roman"/>
          <w:b/>
          <w:i w:val="false"/>
          <w:color w:val="000000"/>
        </w:rPr>
        <w:t>обработке, переработке, обезвреживанию и (или) утилизации отходов</w:t>
      </w:r>
    </w:p>
    <w:bookmarkEnd w:id="156"/>
    <w:p>
      <w:pPr>
        <w:spacing w:after="0"/>
        <w:ind w:left="0"/>
        <w:jc w:val="both"/>
      </w:pPr>
      <w:bookmarkStart w:name="z173" w:id="157"/>
      <w:r>
        <w:rPr>
          <w:rFonts w:ascii="Times New Roman"/>
          <w:b w:val="false"/>
          <w:i w:val="false"/>
          <w:color w:val="000000"/>
          <w:sz w:val="28"/>
        </w:rPr>
        <w:t>
      Наименование организации ________________________________________________</w:t>
      </w:r>
    </w:p>
    <w:bookmarkEnd w:id="157"/>
    <w:p>
      <w:pPr>
        <w:spacing w:after="0"/>
        <w:ind w:left="0"/>
        <w:jc w:val="both"/>
      </w:pPr>
      <w:r>
        <w:rPr>
          <w:rFonts w:ascii="Times New Roman"/>
          <w:b w:val="false"/>
          <w:i w:val="false"/>
          <w:color w:val="000000"/>
          <w:sz w:val="28"/>
        </w:rPr>
        <w:t>Место нахождения объектов (объектов) ______________________________________</w:t>
      </w:r>
    </w:p>
    <w:p>
      <w:pPr>
        <w:spacing w:after="0"/>
        <w:ind w:left="0"/>
        <w:jc w:val="both"/>
      </w:pPr>
      <w:r>
        <w:rPr>
          <w:rFonts w:ascii="Times New Roman"/>
          <w:b w:val="false"/>
          <w:i w:val="false"/>
          <w:color w:val="000000"/>
          <w:sz w:val="28"/>
        </w:rPr>
        <w:t>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талон уведомление о начале деятельности в качестве индивидуального</w:t>
      </w:r>
    </w:p>
    <w:p>
      <w:pPr>
        <w:spacing w:after="0"/>
        <w:ind w:left="0"/>
        <w:jc w:val="both"/>
      </w:pPr>
      <w:r>
        <w:rPr>
          <w:rFonts w:ascii="Times New Roman"/>
          <w:b w:val="false"/>
          <w:i w:val="false"/>
          <w:color w:val="000000"/>
          <w:sz w:val="28"/>
        </w:rPr>
        <w:t>предпринимателя _________________________________________________________</w:t>
      </w:r>
    </w:p>
    <w:p>
      <w:pPr>
        <w:spacing w:after="0"/>
        <w:ind w:left="0"/>
        <w:jc w:val="both"/>
      </w:pPr>
      <w:r>
        <w:rPr>
          <w:rFonts w:ascii="Times New Roman"/>
          <w:b w:val="false"/>
          <w:i w:val="false"/>
          <w:color w:val="000000"/>
          <w:sz w:val="28"/>
        </w:rPr>
        <w:t>БИН (ИИН)_________ ОКЭД__________ Кбе (при наличии) __________</w:t>
      </w:r>
    </w:p>
    <w:p>
      <w:pPr>
        <w:spacing w:after="0"/>
        <w:ind w:left="0"/>
        <w:jc w:val="both"/>
      </w:pPr>
      <w:r>
        <w:rPr>
          <w:rFonts w:ascii="Times New Roman"/>
          <w:b w:val="false"/>
          <w:i w:val="false"/>
          <w:color w:val="000000"/>
          <w:sz w:val="28"/>
        </w:rPr>
        <w:t>БИК (при наличии)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(с указанием кол-ва дней работы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 тенге/тонну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подготовке к повторному использованию, обработке, переработке, обезвреживанию и (или) утилизации отходов (вид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4" w:id="158"/>
      <w:r>
        <w:rPr>
          <w:rFonts w:ascii="Times New Roman"/>
          <w:b w:val="false"/>
          <w:i w:val="false"/>
          <w:color w:val="000000"/>
          <w:sz w:val="28"/>
        </w:rPr>
        <w:t>
      Руководитель организации ______________________________________</w:t>
      </w:r>
    </w:p>
    <w:bookmarkEnd w:id="158"/>
    <w:p>
      <w:pPr>
        <w:spacing w:after="0"/>
        <w:ind w:left="0"/>
        <w:jc w:val="both"/>
      </w:pPr>
      <w:r>
        <w:rPr>
          <w:rFonts w:ascii="Times New Roman"/>
          <w:b w:val="false"/>
          <w:i w:val="false"/>
          <w:color w:val="000000"/>
          <w:sz w:val="28"/>
        </w:rPr>
        <w:t>(подпись) (расшифровка подписи, должность)</w:t>
      </w:r>
    </w:p>
    <w:p>
      <w:pPr>
        <w:spacing w:after="0"/>
        <w:ind w:left="0"/>
        <w:jc w:val="both"/>
      </w:pPr>
      <w:r>
        <w:rPr>
          <w:rFonts w:ascii="Times New Roman"/>
          <w:b w:val="false"/>
          <w:i w:val="false"/>
          <w:color w:val="000000"/>
          <w:sz w:val="28"/>
        </w:rPr>
        <w:t>Главный бухгалтер ________________ 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________________ 20__ г.</w:t>
      </w:r>
    </w:p>
    <w:p>
      <w:pPr>
        <w:spacing w:after="0"/>
        <w:ind w:left="0"/>
        <w:jc w:val="both"/>
      </w:pPr>
      <w:r>
        <w:rPr>
          <w:rFonts w:ascii="Times New Roman"/>
          <w:b w:val="false"/>
          <w:i w:val="false"/>
          <w:color w:val="000000"/>
          <w:sz w:val="28"/>
        </w:rPr>
        <w:t>Отчет принял от лица АО "Жасыл даму"</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(подпись) (расшифровка подписи)</w:t>
      </w:r>
    </w:p>
    <w:p>
      <w:pPr>
        <w:spacing w:after="0"/>
        <w:ind w:left="0"/>
        <w:jc w:val="both"/>
      </w:pPr>
      <w:r>
        <w:rPr>
          <w:rFonts w:ascii="Times New Roman"/>
          <w:b w:val="false"/>
          <w:i w:val="false"/>
          <w:color w:val="000000"/>
          <w:sz w:val="28"/>
        </w:rPr>
        <w:t>"__" 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59"/>
    <w:p>
      <w:pPr>
        <w:spacing w:after="0"/>
        <w:ind w:left="0"/>
        <w:jc w:val="left"/>
      </w:pPr>
      <w:r>
        <w:rPr>
          <w:rFonts w:ascii="Times New Roman"/>
          <w:b/>
          <w:i w:val="false"/>
          <w:color w:val="000000"/>
        </w:rPr>
        <w:t xml:space="preserve"> ОТЧЕТ</w:t>
      </w:r>
      <w:r>
        <w:br/>
      </w:r>
      <w:r>
        <w:rPr>
          <w:rFonts w:ascii="Times New Roman"/>
          <w:b/>
          <w:i w:val="false"/>
          <w:color w:val="000000"/>
        </w:rPr>
        <w:t>об осуществлении деятельности по сбору, сортировке, обработке</w:t>
      </w:r>
      <w:r>
        <w:br/>
      </w:r>
      <w:r>
        <w:rPr>
          <w:rFonts w:ascii="Times New Roman"/>
          <w:b/>
          <w:i w:val="false"/>
          <w:color w:val="000000"/>
        </w:rPr>
        <w:t>и транспортировке, подготовке к повторному использованию, переработке,</w:t>
      </w:r>
      <w:r>
        <w:br/>
      </w:r>
      <w:r>
        <w:rPr>
          <w:rFonts w:ascii="Times New Roman"/>
          <w:b/>
          <w:i w:val="false"/>
          <w:color w:val="000000"/>
        </w:rPr>
        <w:t>обезвреживанию и (или) утилизации отходов по полному циклу</w:t>
      </w:r>
    </w:p>
    <w:bookmarkEnd w:id="159"/>
    <w:p>
      <w:pPr>
        <w:spacing w:after="0"/>
        <w:ind w:left="0"/>
        <w:jc w:val="both"/>
      </w:pPr>
      <w:bookmarkStart w:name="z178" w:id="160"/>
      <w:r>
        <w:rPr>
          <w:rFonts w:ascii="Times New Roman"/>
          <w:b w:val="false"/>
          <w:i w:val="false"/>
          <w:color w:val="000000"/>
          <w:sz w:val="28"/>
        </w:rPr>
        <w:t>
      Наименование организации ____________________________________________</w:t>
      </w:r>
    </w:p>
    <w:bookmarkEnd w:id="160"/>
    <w:p>
      <w:pPr>
        <w:spacing w:after="0"/>
        <w:ind w:left="0"/>
        <w:jc w:val="both"/>
      </w:pPr>
      <w:r>
        <w:rPr>
          <w:rFonts w:ascii="Times New Roman"/>
          <w:b w:val="false"/>
          <w:i w:val="false"/>
          <w:color w:val="000000"/>
          <w:sz w:val="28"/>
        </w:rPr>
        <w:t>Место нахождения объектов (объектов) __________________________________</w:t>
      </w:r>
    </w:p>
    <w:p>
      <w:pPr>
        <w:spacing w:after="0"/>
        <w:ind w:left="0"/>
        <w:jc w:val="both"/>
      </w:pPr>
      <w:r>
        <w:rPr>
          <w:rFonts w:ascii="Times New Roman"/>
          <w:b w:val="false"/>
          <w:i w:val="false"/>
          <w:color w:val="000000"/>
          <w:sz w:val="28"/>
        </w:rPr>
        <w:t>Справка о государственной регистрации (перерегистрации) юридического лица/</w:t>
      </w:r>
    </w:p>
    <w:p>
      <w:pPr>
        <w:spacing w:after="0"/>
        <w:ind w:left="0"/>
        <w:jc w:val="both"/>
      </w:pPr>
      <w:r>
        <w:rPr>
          <w:rFonts w:ascii="Times New Roman"/>
          <w:b w:val="false"/>
          <w:i w:val="false"/>
          <w:color w:val="000000"/>
          <w:sz w:val="28"/>
        </w:rPr>
        <w:t>талон уведомление о начале деятельности в качестве индивидуального</w:t>
      </w:r>
    </w:p>
    <w:p>
      <w:pPr>
        <w:spacing w:after="0"/>
        <w:ind w:left="0"/>
        <w:jc w:val="both"/>
      </w:pPr>
      <w:r>
        <w:rPr>
          <w:rFonts w:ascii="Times New Roman"/>
          <w:b w:val="false"/>
          <w:i w:val="false"/>
          <w:color w:val="000000"/>
          <w:sz w:val="28"/>
        </w:rPr>
        <w:t>предпринимателя ____________________________________________________</w:t>
      </w:r>
    </w:p>
    <w:p>
      <w:pPr>
        <w:spacing w:after="0"/>
        <w:ind w:left="0"/>
        <w:jc w:val="both"/>
      </w:pPr>
      <w:r>
        <w:rPr>
          <w:rFonts w:ascii="Times New Roman"/>
          <w:b w:val="false"/>
          <w:i w:val="false"/>
          <w:color w:val="000000"/>
          <w:sz w:val="28"/>
        </w:rPr>
        <w:t>БИН (ИИН)_________ ОКЭД__________ Кбе (при наличии) __________</w:t>
      </w:r>
    </w:p>
    <w:p>
      <w:pPr>
        <w:spacing w:after="0"/>
        <w:ind w:left="0"/>
        <w:jc w:val="both"/>
      </w:pPr>
      <w:r>
        <w:rPr>
          <w:rFonts w:ascii="Times New Roman"/>
          <w:b w:val="false"/>
          <w:i w:val="false"/>
          <w:color w:val="000000"/>
          <w:sz w:val="28"/>
        </w:rPr>
        <w:t>БИК (при наличии)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деятельности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 (с указанием кол-ва дней работы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тонн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выплат, тенге/тонну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сбору, сортировке, обработке и транспортировке, подготовке к повторному использованию, переработке, обезвреживанию и (или) утилизации отходов (вид отходов)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месяц</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61"/>
      <w:r>
        <w:rPr>
          <w:rFonts w:ascii="Times New Roman"/>
          <w:b w:val="false"/>
          <w:i w:val="false"/>
          <w:color w:val="000000"/>
          <w:sz w:val="28"/>
        </w:rPr>
        <w:t xml:space="preserve">
      Подтверждаю, что не осуществляю сбор, транспортировку, сортировку, обработку и захоронение твердых бытовых отходов на полигонах, в рамках централизованной системы сбора твердых бытовых отходов, в соответствии с требованиями Кодекса и </w:t>
      </w:r>
      <w:r>
        <w:rPr>
          <w:rFonts w:ascii="Times New Roman"/>
          <w:b w:val="false"/>
          <w:i w:val="false"/>
          <w:color w:val="000000"/>
          <w:sz w:val="28"/>
        </w:rPr>
        <w:t>Правилами</w:t>
      </w:r>
      <w:r>
        <w:rPr>
          <w:rFonts w:ascii="Times New Roman"/>
          <w:b w:val="false"/>
          <w:i w:val="false"/>
          <w:color w:val="000000"/>
          <w:sz w:val="28"/>
        </w:rPr>
        <w:t xml:space="preserve"> управления коммунальными отходами, утвержденными приказом исполняющий обязанности Министра экологии, геологии и природных ресурсов Республики Казахстан от 28 декабря 2021 года № 508 (зарегистрирован в Реестре государственной регистрации нормативных правовых актов под № 26341).</w:t>
      </w:r>
    </w:p>
    <w:bookmarkEnd w:id="161"/>
    <w:p>
      <w:pPr>
        <w:spacing w:after="0"/>
        <w:ind w:left="0"/>
        <w:jc w:val="both"/>
      </w:pPr>
      <w:r>
        <w:rPr>
          <w:rFonts w:ascii="Times New Roman"/>
          <w:b w:val="false"/>
          <w:i w:val="false"/>
          <w:color w:val="000000"/>
          <w:sz w:val="28"/>
        </w:rPr>
        <w:t>Руководитель организации ______________________________________</w:t>
      </w:r>
    </w:p>
    <w:p>
      <w:pPr>
        <w:spacing w:after="0"/>
        <w:ind w:left="0"/>
        <w:jc w:val="both"/>
      </w:pPr>
      <w:r>
        <w:rPr>
          <w:rFonts w:ascii="Times New Roman"/>
          <w:b w:val="false"/>
          <w:i w:val="false"/>
          <w:color w:val="000000"/>
          <w:sz w:val="28"/>
        </w:rPr>
        <w:t>(подпись) (расшифровка подписи, должность)</w:t>
      </w:r>
    </w:p>
    <w:p>
      <w:pPr>
        <w:spacing w:after="0"/>
        <w:ind w:left="0"/>
        <w:jc w:val="both"/>
      </w:pPr>
      <w:r>
        <w:rPr>
          <w:rFonts w:ascii="Times New Roman"/>
          <w:b w:val="false"/>
          <w:i w:val="false"/>
          <w:color w:val="000000"/>
          <w:sz w:val="28"/>
        </w:rPr>
        <w:t>Главный бухгалтер ________________ 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 ________________ 20__ г.</w:t>
      </w:r>
    </w:p>
    <w:p>
      <w:pPr>
        <w:spacing w:after="0"/>
        <w:ind w:left="0"/>
        <w:jc w:val="both"/>
      </w:pPr>
      <w:r>
        <w:rPr>
          <w:rFonts w:ascii="Times New Roman"/>
          <w:b w:val="false"/>
          <w:i w:val="false"/>
          <w:color w:val="000000"/>
          <w:sz w:val="28"/>
        </w:rPr>
        <w:t>Отчет принял от лица АО "Жасыл даму"</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(должность) (подпись) (расшифровка подписи)</w:t>
      </w:r>
    </w:p>
    <w:p>
      <w:pPr>
        <w:spacing w:after="0"/>
        <w:ind w:left="0"/>
        <w:jc w:val="both"/>
      </w:pPr>
      <w:r>
        <w:rPr>
          <w:rFonts w:ascii="Times New Roman"/>
          <w:b w:val="false"/>
          <w:i w:val="false"/>
          <w:color w:val="000000"/>
          <w:sz w:val="28"/>
        </w:rPr>
        <w:t>"__" ________________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62"/>
    <w:p>
      <w:pPr>
        <w:spacing w:after="0"/>
        <w:ind w:left="0"/>
        <w:jc w:val="left"/>
      </w:pPr>
      <w:r>
        <w:rPr>
          <w:rFonts w:ascii="Times New Roman"/>
          <w:b/>
          <w:i w:val="false"/>
          <w:color w:val="000000"/>
        </w:rPr>
        <w:t xml:space="preserve"> ТИПОВОЙ ДОГОВОР выплат за сбор, сортировку и транспортировку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162"/>
    <w:bookmarkStart w:name="z183" w:id="163"/>
    <w:p>
      <w:pPr>
        <w:spacing w:after="0"/>
        <w:ind w:left="0"/>
        <w:jc w:val="both"/>
      </w:pPr>
      <w:r>
        <w:rPr>
          <w:rFonts w:ascii="Times New Roman"/>
          <w:b w:val="false"/>
          <w:i w:val="false"/>
          <w:color w:val="000000"/>
          <w:sz w:val="28"/>
        </w:rPr>
        <w:t>
      город Астана "_______________" 20__ г.</w:t>
      </w:r>
    </w:p>
    <w:bookmarkEnd w:id="163"/>
    <w:bookmarkStart w:name="z184" w:id="164"/>
    <w:p>
      <w:pPr>
        <w:spacing w:after="0"/>
        <w:ind w:left="0"/>
        <w:jc w:val="both"/>
      </w:pPr>
      <w:r>
        <w:rPr>
          <w:rFonts w:ascii="Times New Roman"/>
          <w:b w:val="false"/>
          <w:i w:val="false"/>
          <w:color w:val="000000"/>
          <w:sz w:val="28"/>
        </w:rPr>
        <w:t xml:space="preserve">
      Настоящим публичным договором АО "Жасыл даму", именуемое в дальнейшем "Оператор", определяет условия получения субъектами предпринимательства, осуществляющими сбор, сортировку и транспортировку отходов (далее - Получатель),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отходы), присоединившимся к условиям настоящего Договора выплат за сбор, сортировку и транспортировку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Договор). </w:t>
      </w:r>
    </w:p>
    <w:bookmarkEnd w:id="164"/>
    <w:bookmarkStart w:name="z185" w:id="165"/>
    <w:p>
      <w:pPr>
        <w:spacing w:after="0"/>
        <w:ind w:left="0"/>
        <w:jc w:val="both"/>
      </w:pPr>
      <w:r>
        <w:rPr>
          <w:rFonts w:ascii="Times New Roman"/>
          <w:b w:val="false"/>
          <w:i w:val="false"/>
          <w:color w:val="000000"/>
          <w:sz w:val="28"/>
        </w:rPr>
        <w:t xml:space="preserve">
      Присоединение Получателя к настоящему Договору осуществляется на основании подписанного "Заявления о присоединении"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согласно форме, являющейся неотъемлемой частью настоящего Договора.</w:t>
      </w:r>
    </w:p>
    <w:bookmarkEnd w:id="165"/>
    <w:bookmarkStart w:name="z186" w:id="166"/>
    <w:p>
      <w:pPr>
        <w:spacing w:after="0"/>
        <w:ind w:left="0"/>
        <w:jc w:val="both"/>
      </w:pPr>
      <w:r>
        <w:rPr>
          <w:rFonts w:ascii="Times New Roman"/>
          <w:b w:val="false"/>
          <w:i w:val="false"/>
          <w:color w:val="000000"/>
          <w:sz w:val="28"/>
        </w:rPr>
        <w:t>
      В отдельных пунктах настоящего Договора, Оператор и Получатель выплат за сбор, сортировку и транспортировку отходов (далее – Получатель выплат) совместно именуются "Сторонами", а по отдельности – "Сторона".</w:t>
      </w:r>
    </w:p>
    <w:bookmarkEnd w:id="166"/>
    <w:bookmarkStart w:name="z187" w:id="167"/>
    <w:p>
      <w:pPr>
        <w:spacing w:after="0"/>
        <w:ind w:left="0"/>
        <w:jc w:val="both"/>
      </w:pPr>
      <w:r>
        <w:rPr>
          <w:rFonts w:ascii="Times New Roman"/>
          <w:b w:val="false"/>
          <w:i w:val="false"/>
          <w:color w:val="000000"/>
          <w:sz w:val="28"/>
        </w:rPr>
        <w:t xml:space="preserve">
      </w:t>
      </w:r>
      <w:r>
        <w:rPr>
          <w:rFonts w:ascii="Times New Roman"/>
          <w:b/>
          <w:i w:val="false"/>
          <w:color w:val="000000"/>
          <w:sz w:val="28"/>
        </w:rPr>
        <w:t>1. Термины</w:t>
      </w:r>
    </w:p>
    <w:bookmarkEnd w:id="167"/>
    <w:bookmarkStart w:name="z188" w:id="168"/>
    <w:p>
      <w:pPr>
        <w:spacing w:after="0"/>
        <w:ind w:left="0"/>
        <w:jc w:val="both"/>
      </w:pPr>
      <w:r>
        <w:rPr>
          <w:rFonts w:ascii="Times New Roman"/>
          <w:b w:val="false"/>
          <w:i w:val="false"/>
          <w:color w:val="000000"/>
          <w:sz w:val="28"/>
        </w:rPr>
        <w:t>
      1.1 Используемые термины:</w:t>
      </w:r>
    </w:p>
    <w:bookmarkEnd w:id="168"/>
    <w:bookmarkStart w:name="z189" w:id="169"/>
    <w:p>
      <w:pPr>
        <w:spacing w:after="0"/>
        <w:ind w:left="0"/>
        <w:jc w:val="both"/>
      </w:pPr>
      <w:r>
        <w:rPr>
          <w:rFonts w:ascii="Times New Roman"/>
          <w:b w:val="false"/>
          <w:i w:val="false"/>
          <w:color w:val="000000"/>
          <w:sz w:val="28"/>
        </w:rPr>
        <w:t>
      1) мониторинг - действия Оператора, осуществляемые уполномоченными работниками либо с привлечением сторонних лиц или организаций в любое время по своему усмотрению, но не более двух раз в год, без предварительного уведомления, путем посещения объектов используемых для сбора отходов с целью мониторинга производственных процессов и документации Получателя выплат для подтверждения деятельности по сбору отходов и наличия правовых оснований для получения денежных выплат;</w:t>
      </w:r>
    </w:p>
    <w:bookmarkEnd w:id="169"/>
    <w:bookmarkStart w:name="z190" w:id="170"/>
    <w:p>
      <w:pPr>
        <w:spacing w:after="0"/>
        <w:ind w:left="0"/>
        <w:jc w:val="both"/>
      </w:pPr>
      <w:r>
        <w:rPr>
          <w:rFonts w:ascii="Times New Roman"/>
          <w:b w:val="false"/>
          <w:i w:val="false"/>
          <w:color w:val="000000"/>
          <w:sz w:val="28"/>
        </w:rPr>
        <w:t xml:space="preserve">
      2) Отчет - отчет об осуществлении деятельности по сбору, сортировке и транспортировке отходов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Правила);</w:t>
      </w:r>
    </w:p>
    <w:bookmarkEnd w:id="170"/>
    <w:bookmarkStart w:name="z191" w:id="171"/>
    <w:p>
      <w:pPr>
        <w:spacing w:after="0"/>
        <w:ind w:left="0"/>
        <w:jc w:val="both"/>
      </w:pPr>
      <w:r>
        <w:rPr>
          <w:rFonts w:ascii="Times New Roman"/>
          <w:b w:val="false"/>
          <w:i w:val="false"/>
          <w:color w:val="000000"/>
          <w:sz w:val="28"/>
        </w:rPr>
        <w:t>
      3) получатель выплат за переработку отходов - получатель выплат, осуществляющий деятельность по подготовке к повторному использованию, переработке, обезвреживания и (или) утилизации отходов;</w:t>
      </w:r>
    </w:p>
    <w:bookmarkEnd w:id="171"/>
    <w:bookmarkStart w:name="z192" w:id="172"/>
    <w:p>
      <w:pPr>
        <w:spacing w:after="0"/>
        <w:ind w:left="0"/>
        <w:jc w:val="both"/>
      </w:pPr>
      <w:r>
        <w:rPr>
          <w:rFonts w:ascii="Times New Roman"/>
          <w:b w:val="false"/>
          <w:i w:val="false"/>
          <w:color w:val="000000"/>
          <w:sz w:val="28"/>
        </w:rPr>
        <w:t xml:space="preserve">
      4) паспорт - анкета, заполняемая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Получателем выплат для регистрации в автоматизированной информационной системе Оператора;</w:t>
      </w:r>
    </w:p>
    <w:bookmarkEnd w:id="172"/>
    <w:bookmarkStart w:name="z193" w:id="173"/>
    <w:p>
      <w:pPr>
        <w:spacing w:after="0"/>
        <w:ind w:left="0"/>
        <w:jc w:val="both"/>
      </w:pPr>
      <w:r>
        <w:rPr>
          <w:rFonts w:ascii="Times New Roman"/>
          <w:b w:val="false"/>
          <w:i w:val="false"/>
          <w:color w:val="000000"/>
          <w:sz w:val="28"/>
        </w:rPr>
        <w:t>
      5) переработка отходов - подготовка к повторному использованию, переработка, обезвреживание и (или) утилизация отходов, на которые распространяются расширенные обязательства производителей (импортеров);</w:t>
      </w:r>
    </w:p>
    <w:bookmarkEnd w:id="173"/>
    <w:bookmarkStart w:name="z194" w:id="174"/>
    <w:p>
      <w:pPr>
        <w:spacing w:after="0"/>
        <w:ind w:left="0"/>
        <w:jc w:val="both"/>
      </w:pPr>
      <w:r>
        <w:rPr>
          <w:rFonts w:ascii="Times New Roman"/>
          <w:b w:val="false"/>
          <w:i w:val="false"/>
          <w:color w:val="000000"/>
          <w:sz w:val="28"/>
        </w:rPr>
        <w:t>
      6) размер выплат - размер выплат, утвержденный постановлением Правительства Республики Казахстан № от ____;</w:t>
      </w:r>
    </w:p>
    <w:bookmarkEnd w:id="174"/>
    <w:bookmarkStart w:name="z195" w:id="175"/>
    <w:p>
      <w:pPr>
        <w:spacing w:after="0"/>
        <w:ind w:left="0"/>
        <w:jc w:val="both"/>
      </w:pPr>
      <w:r>
        <w:rPr>
          <w:rFonts w:ascii="Times New Roman"/>
          <w:b w:val="false"/>
          <w:i w:val="false"/>
          <w:color w:val="000000"/>
          <w:sz w:val="28"/>
        </w:rPr>
        <w:t>
      7) сбор отходов - сбор, сортировка и транспортировка отходов, на которые распространяются расширенные обязательства производителей (импортеров);</w:t>
      </w:r>
    </w:p>
    <w:bookmarkEnd w:id="175"/>
    <w:bookmarkStart w:name="z196" w:id="176"/>
    <w:p>
      <w:pPr>
        <w:spacing w:after="0"/>
        <w:ind w:left="0"/>
        <w:jc w:val="both"/>
      </w:pPr>
      <w:r>
        <w:rPr>
          <w:rFonts w:ascii="Times New Roman"/>
          <w:b w:val="false"/>
          <w:i w:val="false"/>
          <w:color w:val="000000"/>
          <w:sz w:val="28"/>
        </w:rPr>
        <w:t>
      8) техническая спецификация – техническая спецификация по сбору, сортировке и транспортировке отходов, размещенная в автоматизированной информационной системе Оператора;</w:t>
      </w:r>
    </w:p>
    <w:bookmarkEnd w:id="176"/>
    <w:bookmarkStart w:name="z197" w:id="177"/>
    <w:p>
      <w:pPr>
        <w:spacing w:after="0"/>
        <w:ind w:left="0"/>
        <w:jc w:val="both"/>
      </w:pPr>
      <w:r>
        <w:rPr>
          <w:rFonts w:ascii="Times New Roman"/>
          <w:b w:val="false"/>
          <w:i w:val="false"/>
          <w:color w:val="000000"/>
          <w:sz w:val="28"/>
        </w:rPr>
        <w:t xml:space="preserve">
      </w:t>
      </w:r>
      <w:r>
        <w:rPr>
          <w:rFonts w:ascii="Times New Roman"/>
          <w:b/>
          <w:i w:val="false"/>
          <w:color w:val="000000"/>
          <w:sz w:val="28"/>
        </w:rPr>
        <w:t>2. Общие положения</w:t>
      </w:r>
    </w:p>
    <w:bookmarkEnd w:id="177"/>
    <w:bookmarkStart w:name="z198" w:id="178"/>
    <w:p>
      <w:pPr>
        <w:spacing w:after="0"/>
        <w:ind w:left="0"/>
        <w:jc w:val="both"/>
      </w:pPr>
      <w:r>
        <w:rPr>
          <w:rFonts w:ascii="Times New Roman"/>
          <w:b w:val="false"/>
          <w:i w:val="false"/>
          <w:color w:val="000000"/>
          <w:sz w:val="28"/>
        </w:rPr>
        <w:t>
      2.1 Выплаты осуществляются в рамках предусмотренной Оператором суммы в его Инвестиционной политике на соответствующий финансовый год. Лимит суммы отражается в автоматизированной информационной системе Оператора.</w:t>
      </w:r>
    </w:p>
    <w:bookmarkEnd w:id="178"/>
    <w:bookmarkStart w:name="z199" w:id="179"/>
    <w:p>
      <w:pPr>
        <w:spacing w:after="0"/>
        <w:ind w:left="0"/>
        <w:jc w:val="both"/>
      </w:pPr>
      <w:r>
        <w:rPr>
          <w:rFonts w:ascii="Times New Roman"/>
          <w:b w:val="false"/>
          <w:i w:val="false"/>
          <w:color w:val="000000"/>
          <w:sz w:val="28"/>
        </w:rPr>
        <w:t>
      В случае израсходования лимита денежных средств Оператора на соответствующий финансовый год, выплаты получателям, осуществляющим сбор отходов в указанном году, не производятся, а обязательств у Оператора по их выплате не возникает.</w:t>
      </w:r>
    </w:p>
    <w:bookmarkEnd w:id="179"/>
    <w:bookmarkStart w:name="z200" w:id="180"/>
    <w:p>
      <w:pPr>
        <w:spacing w:after="0"/>
        <w:ind w:left="0"/>
        <w:jc w:val="both"/>
      </w:pPr>
      <w:r>
        <w:rPr>
          <w:rFonts w:ascii="Times New Roman"/>
          <w:b w:val="false"/>
          <w:i w:val="false"/>
          <w:color w:val="000000"/>
          <w:sz w:val="28"/>
        </w:rPr>
        <w:t xml:space="preserve">
      </w:t>
      </w:r>
      <w:r>
        <w:rPr>
          <w:rFonts w:ascii="Times New Roman"/>
          <w:b/>
          <w:i w:val="false"/>
          <w:color w:val="000000"/>
          <w:sz w:val="28"/>
        </w:rPr>
        <w:t>3.1 Предмет Договора</w:t>
      </w:r>
    </w:p>
    <w:bookmarkEnd w:id="180"/>
    <w:bookmarkStart w:name="z201" w:id="181"/>
    <w:p>
      <w:pPr>
        <w:spacing w:after="0"/>
        <w:ind w:left="0"/>
        <w:jc w:val="both"/>
      </w:pPr>
      <w:r>
        <w:rPr>
          <w:rFonts w:ascii="Times New Roman"/>
          <w:b w:val="false"/>
          <w:i w:val="false"/>
          <w:color w:val="000000"/>
          <w:sz w:val="28"/>
        </w:rPr>
        <w:t xml:space="preserve">
      3.2 По условиям и в порядке, предусмотренными Правилами и настоящим Договором, Получатель выплат обязуется осуществить на территории Республики Казахстан сбор отходов продукции на которую распространяются расширенные обязательства производителей (импортеров),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экологии, геологии и природных ресурсов Республики Казахстан от 9 ноября 2022 года № 689 "Об утверждении перечня продукции (товаров), производимые на территории Республики Казахстан и (или) ввозимые на территорию Республики Казахстан физическими и юридическими лицами, по которым обеспечивают сбор, транспортировку, подготовку к повторному использованию, сортировку, обработку, переработку, обезвреживание и (или) утилизацию отходов, образующихся после утраты потребительских свойств такой продукции (товаров)" (зарегистрирован в Реестре государственной регистрации нормативных правовых актов под № 30484) за исключением:</w:t>
      </w:r>
    </w:p>
    <w:bookmarkEnd w:id="181"/>
    <w:bookmarkStart w:name="z202" w:id="182"/>
    <w:p>
      <w:pPr>
        <w:spacing w:after="0"/>
        <w:ind w:left="0"/>
        <w:jc w:val="both"/>
      </w:pPr>
      <w:r>
        <w:rPr>
          <w:rFonts w:ascii="Times New Roman"/>
          <w:b w:val="false"/>
          <w:i w:val="false"/>
          <w:color w:val="000000"/>
          <w:sz w:val="28"/>
        </w:rPr>
        <w:t>
      вышедших из эксплуатации транспортных средств и самоходной сельскохозяйственной техники;</w:t>
      </w:r>
    </w:p>
    <w:bookmarkEnd w:id="182"/>
    <w:bookmarkStart w:name="z203" w:id="183"/>
    <w:p>
      <w:pPr>
        <w:spacing w:after="0"/>
        <w:ind w:left="0"/>
        <w:jc w:val="both"/>
      </w:pPr>
      <w:r>
        <w:rPr>
          <w:rFonts w:ascii="Times New Roman"/>
          <w:b w:val="false"/>
          <w:i w:val="false"/>
          <w:color w:val="000000"/>
          <w:sz w:val="28"/>
        </w:rPr>
        <w:t xml:space="preserve">
      отходов продукции (товаров), для которых методикой расчета утилизационного платежа, утвержденного </w:t>
      </w:r>
      <w:r>
        <w:rPr>
          <w:rFonts w:ascii="Times New Roman"/>
          <w:b w:val="false"/>
          <w:i w:val="false"/>
          <w:color w:val="000000"/>
          <w:sz w:val="28"/>
        </w:rPr>
        <w:t>приказом</w:t>
      </w:r>
      <w:r>
        <w:rPr>
          <w:rFonts w:ascii="Times New Roman"/>
          <w:b w:val="false"/>
          <w:i w:val="false"/>
          <w:color w:val="000000"/>
          <w:sz w:val="28"/>
        </w:rPr>
        <w:t>, исполняющий обязанности Министра экологии, геологии и природных ресурсов Республики Казахстан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183"/>
    <w:bookmarkStart w:name="z204" w:id="184"/>
    <w:p>
      <w:pPr>
        <w:spacing w:after="0"/>
        <w:ind w:left="0"/>
        <w:jc w:val="both"/>
      </w:pPr>
      <w:r>
        <w:rPr>
          <w:rFonts w:ascii="Times New Roman"/>
          <w:b w:val="false"/>
          <w:i w:val="false"/>
          <w:color w:val="000000"/>
          <w:sz w:val="28"/>
        </w:rPr>
        <w:t xml:space="preserve">
      сбора, транспортировки, сортировки и захоронения твердых бытовых отходов на полигонах, в рамках централизованной системы сбора твердых бытовых отходов в соответствии с требованиями статьи 367 Кодекса и </w:t>
      </w:r>
      <w:r>
        <w:rPr>
          <w:rFonts w:ascii="Times New Roman"/>
          <w:b w:val="false"/>
          <w:i w:val="false"/>
          <w:color w:val="000000"/>
          <w:sz w:val="28"/>
        </w:rPr>
        <w:t>приказом</w:t>
      </w:r>
      <w:r>
        <w:rPr>
          <w:rFonts w:ascii="Times New Roman"/>
          <w:b w:val="false"/>
          <w:i w:val="false"/>
          <w:color w:val="000000"/>
          <w:sz w:val="28"/>
        </w:rPr>
        <w:t xml:space="preserve"> исполняющий обязанности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(зарегистрирован в Реестре государственной регистрации нормативных правовых актов под № 26341);</w:t>
      </w:r>
    </w:p>
    <w:bookmarkEnd w:id="184"/>
    <w:bookmarkStart w:name="z205" w:id="185"/>
    <w:p>
      <w:pPr>
        <w:spacing w:after="0"/>
        <w:ind w:left="0"/>
        <w:jc w:val="both"/>
      </w:pPr>
      <w:r>
        <w:rPr>
          <w:rFonts w:ascii="Times New Roman"/>
          <w:b w:val="false"/>
          <w:i w:val="false"/>
          <w:color w:val="000000"/>
          <w:sz w:val="28"/>
        </w:rPr>
        <w:t xml:space="preserve">
      собранные, переработанные и (или) утилизированные отходы упаковки, за объемы по которым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389 Кодекса осуществлен возврат и (или) зачет в счет предстоящих платежей излишне уплаченных сумм, производимых в установленном оператором расширенных обязательств производителей (импортеров) порядке на основании обращений производителей и импортеров, а Оператор обязуется произвести выплаты Получателю за сбор отходов, на условиях и в порядке, предусмотренных Правилами и настоящим Договором.</w:t>
      </w:r>
    </w:p>
    <w:bookmarkEnd w:id="185"/>
    <w:bookmarkStart w:name="z206" w:id="186"/>
    <w:p>
      <w:pPr>
        <w:spacing w:after="0"/>
        <w:ind w:left="0"/>
        <w:jc w:val="both"/>
      </w:pPr>
      <w:r>
        <w:rPr>
          <w:rFonts w:ascii="Times New Roman"/>
          <w:b w:val="false"/>
          <w:i w:val="false"/>
          <w:color w:val="000000"/>
          <w:sz w:val="28"/>
        </w:rPr>
        <w:t>
      3.3 Подтверждение сбора отходов по Договору осуществляется путем подписания Сторонами отчета.</w:t>
      </w:r>
    </w:p>
    <w:bookmarkEnd w:id="186"/>
    <w:bookmarkStart w:name="z207" w:id="187"/>
    <w:p>
      <w:pPr>
        <w:spacing w:after="0"/>
        <w:ind w:left="0"/>
        <w:jc w:val="both"/>
      </w:pPr>
      <w:r>
        <w:rPr>
          <w:rFonts w:ascii="Times New Roman"/>
          <w:b w:val="false"/>
          <w:i w:val="false"/>
          <w:color w:val="000000"/>
          <w:sz w:val="28"/>
        </w:rPr>
        <w:t>
      3.4 Требования по качеству отходов определены в Технических спецификациях. Получатель выплат выбирает в автоматизированной информационной системе Оператора, соответствующую его типу деятельности техническую спецификацию, заполняет ее и подписывает посредством электронной цифровой подписи.</w:t>
      </w:r>
    </w:p>
    <w:bookmarkEnd w:id="187"/>
    <w:bookmarkStart w:name="z208" w:id="188"/>
    <w:p>
      <w:pPr>
        <w:spacing w:after="0"/>
        <w:ind w:left="0"/>
        <w:jc w:val="both"/>
      </w:pPr>
      <w:r>
        <w:rPr>
          <w:rFonts w:ascii="Times New Roman"/>
          <w:b w:val="false"/>
          <w:i w:val="false"/>
          <w:color w:val="000000"/>
          <w:sz w:val="28"/>
        </w:rPr>
        <w:t>
      3.5 По другим отходам, не указанным в пункте 3.1. настоящего Договора, Оператор не производит выплаты, а у субъектов предпринимательства не возникает право на их получение вне зависимости от осуществления деятельности по управлению такими отходами.</w:t>
      </w:r>
    </w:p>
    <w:bookmarkEnd w:id="188"/>
    <w:bookmarkStart w:name="z209" w:id="189"/>
    <w:p>
      <w:pPr>
        <w:spacing w:after="0"/>
        <w:ind w:left="0"/>
        <w:jc w:val="both"/>
      </w:pPr>
      <w:r>
        <w:rPr>
          <w:rFonts w:ascii="Times New Roman"/>
          <w:b w:val="false"/>
          <w:i w:val="false"/>
          <w:color w:val="000000"/>
          <w:sz w:val="28"/>
        </w:rPr>
        <w:t>
      3.6 Срок действия настоящего Договора 36 (тридцать шесть) месяцев с даты заключения.</w:t>
      </w:r>
    </w:p>
    <w:bookmarkEnd w:id="189"/>
    <w:bookmarkStart w:name="z210" w:id="190"/>
    <w:p>
      <w:pPr>
        <w:spacing w:after="0"/>
        <w:ind w:left="0"/>
        <w:jc w:val="both"/>
      </w:pPr>
      <w:r>
        <w:rPr>
          <w:rFonts w:ascii="Times New Roman"/>
          <w:b w:val="false"/>
          <w:i w:val="false"/>
          <w:color w:val="000000"/>
          <w:sz w:val="28"/>
        </w:rPr>
        <w:t xml:space="preserve">
      </w:t>
      </w:r>
      <w:r>
        <w:rPr>
          <w:rFonts w:ascii="Times New Roman"/>
          <w:b/>
          <w:i w:val="false"/>
          <w:color w:val="000000"/>
          <w:sz w:val="28"/>
        </w:rPr>
        <w:t>4. Права и обязанности сторон</w:t>
      </w:r>
    </w:p>
    <w:bookmarkEnd w:id="190"/>
    <w:bookmarkStart w:name="z211" w:id="191"/>
    <w:p>
      <w:pPr>
        <w:spacing w:after="0"/>
        <w:ind w:left="0"/>
        <w:jc w:val="both"/>
      </w:pPr>
      <w:r>
        <w:rPr>
          <w:rFonts w:ascii="Times New Roman"/>
          <w:b w:val="false"/>
          <w:i w:val="false"/>
          <w:color w:val="000000"/>
          <w:sz w:val="28"/>
        </w:rPr>
        <w:t>
      4.1 Оператор вправе:</w:t>
      </w:r>
    </w:p>
    <w:bookmarkEnd w:id="191"/>
    <w:bookmarkStart w:name="z212" w:id="192"/>
    <w:p>
      <w:pPr>
        <w:spacing w:after="0"/>
        <w:ind w:left="0"/>
        <w:jc w:val="both"/>
      </w:pPr>
      <w:r>
        <w:rPr>
          <w:rFonts w:ascii="Times New Roman"/>
          <w:b w:val="false"/>
          <w:i w:val="false"/>
          <w:color w:val="000000"/>
          <w:sz w:val="28"/>
        </w:rPr>
        <w:t>
      4.1.1 давать получателю выплат обязательные для соблюдения и выполнения указания, связанные с исполнением обязательств по настоящему Договору, в том числе по сбору отходов у лиц, предъявляющих сертификат о внесении утилизационного платежа по видам отходов;</w:t>
      </w:r>
    </w:p>
    <w:bookmarkEnd w:id="192"/>
    <w:bookmarkStart w:name="z213" w:id="193"/>
    <w:p>
      <w:pPr>
        <w:spacing w:after="0"/>
        <w:ind w:left="0"/>
        <w:jc w:val="both"/>
      </w:pPr>
      <w:r>
        <w:rPr>
          <w:rFonts w:ascii="Times New Roman"/>
          <w:b w:val="false"/>
          <w:i w:val="false"/>
          <w:color w:val="000000"/>
          <w:sz w:val="28"/>
        </w:rPr>
        <w:t>
      4.1.2 предъявлять обоснованные претензии, возникшие у Оператора в ходе проверки осуществления сбора отходов, обнаруженные до и (или) после подписания отчета;</w:t>
      </w:r>
    </w:p>
    <w:bookmarkEnd w:id="193"/>
    <w:bookmarkStart w:name="z214" w:id="194"/>
    <w:p>
      <w:pPr>
        <w:spacing w:after="0"/>
        <w:ind w:left="0"/>
        <w:jc w:val="both"/>
      </w:pPr>
      <w:r>
        <w:rPr>
          <w:rFonts w:ascii="Times New Roman"/>
          <w:b w:val="false"/>
          <w:i w:val="false"/>
          <w:color w:val="000000"/>
          <w:sz w:val="28"/>
        </w:rPr>
        <w:t>
      4.1.3 в любое время по своему усмотрению, но не более двух раз в год, без предварительного уведомления, в целях подтверждения деятельности по сбору отходов проводить мониторинг деятельности и производственных процессов с посещением объектов по сбору отходов.</w:t>
      </w:r>
    </w:p>
    <w:bookmarkEnd w:id="194"/>
    <w:bookmarkStart w:name="z215" w:id="195"/>
    <w:p>
      <w:pPr>
        <w:spacing w:after="0"/>
        <w:ind w:left="0"/>
        <w:jc w:val="both"/>
      </w:pPr>
      <w:r>
        <w:rPr>
          <w:rFonts w:ascii="Times New Roman"/>
          <w:b w:val="false"/>
          <w:i w:val="false"/>
          <w:color w:val="000000"/>
          <w:sz w:val="28"/>
        </w:rPr>
        <w:t>
      При осуществлении мониторинга, представители Оператора, проводят визуальный осмотр технологических процессов и оборудования, указанных в паспорте Получателя выплат, включая наличие запасов сырья и готовой продукции и при необходимости, запрашивают бухгалтерские, разрешительные и другие дополнительные документы, касающиеся деятельности Получателя выплат.</w:t>
      </w:r>
    </w:p>
    <w:bookmarkEnd w:id="195"/>
    <w:bookmarkStart w:name="z216" w:id="196"/>
    <w:p>
      <w:pPr>
        <w:spacing w:after="0"/>
        <w:ind w:left="0"/>
        <w:jc w:val="both"/>
      </w:pPr>
      <w:r>
        <w:rPr>
          <w:rFonts w:ascii="Times New Roman"/>
          <w:b w:val="false"/>
          <w:i w:val="false"/>
          <w:color w:val="000000"/>
          <w:sz w:val="28"/>
        </w:rPr>
        <w:t>
      В случае, если на объекте не осуществляется производственная деятельность, соответствующая заявленному виду деятельности, указанному в Договоре, Оператор приостанавливает выплаты до предоставления Получателем обоснованных и подтвержденных причин остановки.</w:t>
      </w:r>
    </w:p>
    <w:bookmarkEnd w:id="196"/>
    <w:bookmarkStart w:name="z217" w:id="197"/>
    <w:p>
      <w:pPr>
        <w:spacing w:after="0"/>
        <w:ind w:left="0"/>
        <w:jc w:val="both"/>
      </w:pPr>
      <w:r>
        <w:rPr>
          <w:rFonts w:ascii="Times New Roman"/>
          <w:b w:val="false"/>
          <w:i w:val="false"/>
          <w:color w:val="000000"/>
          <w:sz w:val="28"/>
        </w:rPr>
        <w:t>
      Обоснованными причинами признаются:</w:t>
      </w:r>
    </w:p>
    <w:bookmarkEnd w:id="197"/>
    <w:bookmarkStart w:name="z218" w:id="198"/>
    <w:p>
      <w:pPr>
        <w:spacing w:after="0"/>
        <w:ind w:left="0"/>
        <w:jc w:val="both"/>
      </w:pPr>
      <w:r>
        <w:rPr>
          <w:rFonts w:ascii="Times New Roman"/>
          <w:b w:val="false"/>
          <w:i w:val="false"/>
          <w:color w:val="000000"/>
          <w:sz w:val="28"/>
        </w:rPr>
        <w:t>
      организованные местными исполнительными органами или коммунальными службами ремонтно-восстановительные, монтажные работы;</w:t>
      </w:r>
    </w:p>
    <w:bookmarkEnd w:id="198"/>
    <w:bookmarkStart w:name="z219" w:id="199"/>
    <w:p>
      <w:pPr>
        <w:spacing w:after="0"/>
        <w:ind w:left="0"/>
        <w:jc w:val="both"/>
      </w:pPr>
      <w:r>
        <w:rPr>
          <w:rFonts w:ascii="Times New Roman"/>
          <w:b w:val="false"/>
          <w:i w:val="false"/>
          <w:color w:val="000000"/>
          <w:sz w:val="28"/>
        </w:rPr>
        <w:t>
      проводимые организациями в соответствии с законодательством Республики Казахстан аварийно-спасательные, газоспасательные и другие работы.</w:t>
      </w:r>
    </w:p>
    <w:bookmarkEnd w:id="199"/>
    <w:bookmarkStart w:name="z220" w:id="200"/>
    <w:p>
      <w:pPr>
        <w:spacing w:after="0"/>
        <w:ind w:left="0"/>
        <w:jc w:val="both"/>
      </w:pPr>
      <w:r>
        <w:rPr>
          <w:rFonts w:ascii="Times New Roman"/>
          <w:b w:val="false"/>
          <w:i w:val="false"/>
          <w:color w:val="000000"/>
          <w:sz w:val="28"/>
        </w:rPr>
        <w:t>
      Не относятся к обоснованным причинам любые работы, организованные самим Получателем выплат, кроме случаев, предусмотренных пунктом 49 Правил.</w:t>
      </w:r>
    </w:p>
    <w:bookmarkEnd w:id="200"/>
    <w:bookmarkStart w:name="z221" w:id="201"/>
    <w:p>
      <w:pPr>
        <w:spacing w:after="0"/>
        <w:ind w:left="0"/>
        <w:jc w:val="both"/>
      </w:pPr>
      <w:r>
        <w:rPr>
          <w:rFonts w:ascii="Times New Roman"/>
          <w:b w:val="false"/>
          <w:i w:val="false"/>
          <w:color w:val="000000"/>
          <w:sz w:val="28"/>
        </w:rPr>
        <w:t xml:space="preserve">
      4.1.4 на основании письменных запросов требовать у Получателя выплат, письменные комментарии, пояснения, касающиеся исполнения по Договору и Правилам; </w:t>
      </w:r>
    </w:p>
    <w:bookmarkEnd w:id="201"/>
    <w:bookmarkStart w:name="z222" w:id="202"/>
    <w:p>
      <w:pPr>
        <w:spacing w:after="0"/>
        <w:ind w:left="0"/>
        <w:jc w:val="both"/>
      </w:pPr>
      <w:r>
        <w:rPr>
          <w:rFonts w:ascii="Times New Roman"/>
          <w:b w:val="false"/>
          <w:i w:val="false"/>
          <w:color w:val="000000"/>
          <w:sz w:val="28"/>
        </w:rPr>
        <w:t xml:space="preserve">
      4.1.5 в целях исполнения условий Договора требовать надлежащего использования Получателем выплат автоматизированной информационной системы Оператора в порядке, определенном Правилами и Технической спецификацией; </w:t>
      </w:r>
    </w:p>
    <w:bookmarkEnd w:id="202"/>
    <w:bookmarkStart w:name="z223" w:id="203"/>
    <w:p>
      <w:pPr>
        <w:spacing w:after="0"/>
        <w:ind w:left="0"/>
        <w:jc w:val="both"/>
      </w:pPr>
      <w:r>
        <w:rPr>
          <w:rFonts w:ascii="Times New Roman"/>
          <w:b w:val="false"/>
          <w:i w:val="false"/>
          <w:color w:val="000000"/>
          <w:sz w:val="28"/>
        </w:rPr>
        <w:t>
      4.1.6 давать обязательные для соблюдения и выполнения указания в ходе сбора отходов по Договору или в соответствии с Правилами, предъявлять обоснованные претензии, возникшие по качеству в процессе сбора отходов в установленные Договором и (или) Правилами сроки, а также требовать устранения недостатков;</w:t>
      </w:r>
    </w:p>
    <w:bookmarkEnd w:id="203"/>
    <w:bookmarkStart w:name="z224" w:id="204"/>
    <w:p>
      <w:pPr>
        <w:spacing w:after="0"/>
        <w:ind w:left="0"/>
        <w:jc w:val="both"/>
      </w:pPr>
      <w:r>
        <w:rPr>
          <w:rFonts w:ascii="Times New Roman"/>
          <w:b w:val="false"/>
          <w:i w:val="false"/>
          <w:color w:val="000000"/>
          <w:sz w:val="28"/>
        </w:rPr>
        <w:t>
      4.1.7 расторгнуть Договор на условиях и порядке, предусмотренных в законодательстве Республики Казахстан, Правилах и (или) Договоре;</w:t>
      </w:r>
    </w:p>
    <w:bookmarkEnd w:id="204"/>
    <w:bookmarkStart w:name="z225" w:id="205"/>
    <w:p>
      <w:pPr>
        <w:spacing w:after="0"/>
        <w:ind w:left="0"/>
        <w:jc w:val="both"/>
      </w:pPr>
      <w:r>
        <w:rPr>
          <w:rFonts w:ascii="Times New Roman"/>
          <w:b w:val="false"/>
          <w:i w:val="false"/>
          <w:color w:val="000000"/>
          <w:sz w:val="28"/>
        </w:rPr>
        <w:t xml:space="preserve">
      4.1.8 самостоятельно за счет собственных средств привлекать сторонних лиц или организации для проверки, или мониторинга процесса сбора отходов,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сбору отходов по Договору; </w:t>
      </w:r>
    </w:p>
    <w:bookmarkEnd w:id="205"/>
    <w:bookmarkStart w:name="z226" w:id="206"/>
    <w:p>
      <w:pPr>
        <w:spacing w:after="0"/>
        <w:ind w:left="0"/>
        <w:jc w:val="both"/>
      </w:pPr>
      <w:r>
        <w:rPr>
          <w:rFonts w:ascii="Times New Roman"/>
          <w:b w:val="false"/>
          <w:i w:val="false"/>
          <w:color w:val="000000"/>
          <w:sz w:val="28"/>
        </w:rPr>
        <w:t>
      4.1.9 предоставлять информацию и документацию о ходе исполнения настоящего Договора в правоохранительные органы, контрольные и надзорные органы, единственному акционеру, внешним и внутренним аудиторам;</w:t>
      </w:r>
    </w:p>
    <w:bookmarkEnd w:id="206"/>
    <w:bookmarkStart w:name="z227" w:id="207"/>
    <w:p>
      <w:pPr>
        <w:spacing w:after="0"/>
        <w:ind w:left="0"/>
        <w:jc w:val="both"/>
      </w:pPr>
      <w:r>
        <w:rPr>
          <w:rFonts w:ascii="Times New Roman"/>
          <w:b w:val="false"/>
          <w:i w:val="false"/>
          <w:color w:val="000000"/>
          <w:sz w:val="28"/>
        </w:rPr>
        <w:t>
      4.1.10 в случае внесения изменений и (или) дополнений в применимое законодательство Республики Казахстан, Правила, требовать заключения соответствующего дополнительного соглашения для приведения Договора в соответствие с внесенными изменениями и (или) дополнениями;</w:t>
      </w:r>
    </w:p>
    <w:bookmarkEnd w:id="207"/>
    <w:bookmarkStart w:name="z228" w:id="208"/>
    <w:p>
      <w:pPr>
        <w:spacing w:after="0"/>
        <w:ind w:left="0"/>
        <w:jc w:val="both"/>
      </w:pPr>
      <w:r>
        <w:rPr>
          <w:rFonts w:ascii="Times New Roman"/>
          <w:b w:val="false"/>
          <w:i w:val="false"/>
          <w:color w:val="000000"/>
          <w:sz w:val="28"/>
        </w:rPr>
        <w:t>
      4.1.11 пользоваться иными правами в соответствии с законодательством Республики Казахстан и настоящим Договором.</w:t>
      </w:r>
    </w:p>
    <w:bookmarkEnd w:id="208"/>
    <w:bookmarkStart w:name="z229" w:id="209"/>
    <w:p>
      <w:pPr>
        <w:spacing w:after="0"/>
        <w:ind w:left="0"/>
        <w:jc w:val="both"/>
      </w:pPr>
      <w:r>
        <w:rPr>
          <w:rFonts w:ascii="Times New Roman"/>
          <w:b w:val="false"/>
          <w:i w:val="false"/>
          <w:color w:val="000000"/>
          <w:sz w:val="28"/>
        </w:rPr>
        <w:t>
      4.2 Оператор обязуется:</w:t>
      </w:r>
    </w:p>
    <w:bookmarkEnd w:id="209"/>
    <w:bookmarkStart w:name="z230" w:id="210"/>
    <w:p>
      <w:pPr>
        <w:spacing w:after="0"/>
        <w:ind w:left="0"/>
        <w:jc w:val="both"/>
      </w:pPr>
      <w:r>
        <w:rPr>
          <w:rFonts w:ascii="Times New Roman"/>
          <w:b w:val="false"/>
          <w:i w:val="false"/>
          <w:color w:val="000000"/>
          <w:sz w:val="28"/>
        </w:rPr>
        <w:t>
      4.2.1 в случае осуществления сбора отходов, Получателем выплат надлежащим образом и в полном объеме, а также в соответствии со всеми требованиями, предусмотренными настоящим Договором, принять их путем подписания Отчета;</w:t>
      </w:r>
    </w:p>
    <w:bookmarkEnd w:id="210"/>
    <w:bookmarkStart w:name="z231" w:id="211"/>
    <w:p>
      <w:pPr>
        <w:spacing w:after="0"/>
        <w:ind w:left="0"/>
        <w:jc w:val="both"/>
      </w:pPr>
      <w:r>
        <w:rPr>
          <w:rFonts w:ascii="Times New Roman"/>
          <w:b w:val="false"/>
          <w:i w:val="false"/>
          <w:color w:val="000000"/>
          <w:sz w:val="28"/>
        </w:rPr>
        <w:t>
      Произвести денежные выплаты за сбор отходов Получателю выплат в размере утвержденном постановлением Правительства Республики Казахстан от ____, в сроки и на условиях, установленных в Договоре и Правилах;</w:t>
      </w:r>
    </w:p>
    <w:bookmarkEnd w:id="211"/>
    <w:bookmarkStart w:name="z232" w:id="212"/>
    <w:p>
      <w:pPr>
        <w:spacing w:after="0"/>
        <w:ind w:left="0"/>
        <w:jc w:val="both"/>
      </w:pPr>
      <w:r>
        <w:rPr>
          <w:rFonts w:ascii="Times New Roman"/>
          <w:b w:val="false"/>
          <w:i w:val="false"/>
          <w:color w:val="000000"/>
          <w:sz w:val="28"/>
        </w:rPr>
        <w:t>
      4.2.2 обеспечить надлежащее функционирование автоматизированной информационной системы Оператора;</w:t>
      </w:r>
    </w:p>
    <w:bookmarkEnd w:id="212"/>
    <w:bookmarkStart w:name="z233" w:id="213"/>
    <w:p>
      <w:pPr>
        <w:spacing w:after="0"/>
        <w:ind w:left="0"/>
        <w:jc w:val="both"/>
      </w:pPr>
      <w:r>
        <w:rPr>
          <w:rFonts w:ascii="Times New Roman"/>
          <w:b w:val="false"/>
          <w:i w:val="false"/>
          <w:color w:val="000000"/>
          <w:sz w:val="28"/>
        </w:rPr>
        <w:t>
      4.2.3 нести иные обязанности в соответствии с законодательством Республики Казахстан.</w:t>
      </w:r>
    </w:p>
    <w:bookmarkEnd w:id="213"/>
    <w:bookmarkStart w:name="z234" w:id="214"/>
    <w:p>
      <w:pPr>
        <w:spacing w:after="0"/>
        <w:ind w:left="0"/>
        <w:jc w:val="both"/>
      </w:pPr>
      <w:r>
        <w:rPr>
          <w:rFonts w:ascii="Times New Roman"/>
          <w:b w:val="false"/>
          <w:i w:val="false"/>
          <w:color w:val="000000"/>
          <w:sz w:val="28"/>
        </w:rPr>
        <w:t>
      4.3 Получатель выплат вправе:</w:t>
      </w:r>
    </w:p>
    <w:bookmarkEnd w:id="214"/>
    <w:bookmarkStart w:name="z235" w:id="215"/>
    <w:p>
      <w:pPr>
        <w:spacing w:after="0"/>
        <w:ind w:left="0"/>
        <w:jc w:val="both"/>
      </w:pPr>
      <w:r>
        <w:rPr>
          <w:rFonts w:ascii="Times New Roman"/>
          <w:b w:val="false"/>
          <w:i w:val="false"/>
          <w:color w:val="000000"/>
          <w:sz w:val="28"/>
        </w:rPr>
        <w:t>
      4.3.1 требовать выполнения Оператором всех принятых обязательств по Договору;</w:t>
      </w:r>
    </w:p>
    <w:bookmarkEnd w:id="215"/>
    <w:bookmarkStart w:name="z236" w:id="216"/>
    <w:p>
      <w:pPr>
        <w:spacing w:after="0"/>
        <w:ind w:left="0"/>
        <w:jc w:val="both"/>
      </w:pPr>
      <w:r>
        <w:rPr>
          <w:rFonts w:ascii="Times New Roman"/>
          <w:b w:val="false"/>
          <w:i w:val="false"/>
          <w:color w:val="000000"/>
          <w:sz w:val="28"/>
        </w:rPr>
        <w:t>
      4.3.2 самостоятельно выбирать лиц по транспортировке отходов на каждую партию отходов из лиц, зарегистрированных в автоматизированной информационной системе Оператора либо производить самостоятельную транспортировку отходов с предварительной регистрацией используемого им транспорта в автоматизированной информационной системе Оператора;</w:t>
      </w:r>
    </w:p>
    <w:bookmarkEnd w:id="216"/>
    <w:bookmarkStart w:name="z237" w:id="217"/>
    <w:p>
      <w:pPr>
        <w:spacing w:after="0"/>
        <w:ind w:left="0"/>
        <w:jc w:val="both"/>
      </w:pPr>
      <w:r>
        <w:rPr>
          <w:rFonts w:ascii="Times New Roman"/>
          <w:b w:val="false"/>
          <w:i w:val="false"/>
          <w:color w:val="000000"/>
          <w:sz w:val="28"/>
        </w:rPr>
        <w:t>
      4.3.3 самостоятельно выбирать Получателя выплат за переработку отходов из числа зарегистрированных в автоматизированной информационной системе Оператора;</w:t>
      </w:r>
    </w:p>
    <w:bookmarkEnd w:id="217"/>
    <w:bookmarkStart w:name="z238" w:id="218"/>
    <w:p>
      <w:pPr>
        <w:spacing w:after="0"/>
        <w:ind w:left="0"/>
        <w:jc w:val="both"/>
      </w:pPr>
      <w:r>
        <w:rPr>
          <w:rFonts w:ascii="Times New Roman"/>
          <w:b w:val="false"/>
          <w:i w:val="false"/>
          <w:color w:val="000000"/>
          <w:sz w:val="28"/>
        </w:rPr>
        <w:t xml:space="preserve">
      4.3.4 иметь иные права в соответствии с законодательством Республики Казахстан, Правилами и настоящим Договором. </w:t>
      </w:r>
    </w:p>
    <w:bookmarkEnd w:id="218"/>
    <w:bookmarkStart w:name="z239" w:id="219"/>
    <w:p>
      <w:pPr>
        <w:spacing w:after="0"/>
        <w:ind w:left="0"/>
        <w:jc w:val="both"/>
      </w:pPr>
      <w:r>
        <w:rPr>
          <w:rFonts w:ascii="Times New Roman"/>
          <w:b w:val="false"/>
          <w:i w:val="false"/>
          <w:color w:val="000000"/>
          <w:sz w:val="28"/>
        </w:rPr>
        <w:t>
      4.4 Получатель выплат обязуется:</w:t>
      </w:r>
    </w:p>
    <w:bookmarkEnd w:id="219"/>
    <w:bookmarkStart w:name="z240" w:id="220"/>
    <w:p>
      <w:pPr>
        <w:spacing w:after="0"/>
        <w:ind w:left="0"/>
        <w:jc w:val="both"/>
      </w:pPr>
      <w:r>
        <w:rPr>
          <w:rFonts w:ascii="Times New Roman"/>
          <w:b w:val="false"/>
          <w:i w:val="false"/>
          <w:color w:val="000000"/>
          <w:sz w:val="28"/>
        </w:rPr>
        <w:t>
      4.4.1 осуществить сбор отходов надлежащим образом и в полном объеме, в соответствии с настоящим Договором, законодательством Республики Казахстан, нормативно-техническими документами и иной регламентирующей документацией по осуществляемой им деятельности предусмотренной законодательством Республики Казахстан;</w:t>
      </w:r>
    </w:p>
    <w:bookmarkEnd w:id="220"/>
    <w:bookmarkStart w:name="z241" w:id="221"/>
    <w:p>
      <w:pPr>
        <w:spacing w:after="0"/>
        <w:ind w:left="0"/>
        <w:jc w:val="both"/>
      </w:pPr>
      <w:r>
        <w:rPr>
          <w:rFonts w:ascii="Times New Roman"/>
          <w:b w:val="false"/>
          <w:i w:val="false"/>
          <w:color w:val="000000"/>
          <w:sz w:val="28"/>
        </w:rPr>
        <w:t>
      4.4.2 предварительно установить и (или) зарегистрироваться, и взаимодействовать с Оператором посредством автоматизированной информационной системы Оператора и системы электронного документооборота, аналогичного или интегрированного с автоматизированной информационной системе Оператора. Нести все затраты по установке (регистрации) и эксплуатации автоматизированной информационной системы Оператора и системы электронного документооборота самостоятельно;</w:t>
      </w:r>
    </w:p>
    <w:bookmarkEnd w:id="221"/>
    <w:bookmarkStart w:name="z242" w:id="222"/>
    <w:p>
      <w:pPr>
        <w:spacing w:after="0"/>
        <w:ind w:left="0"/>
        <w:jc w:val="both"/>
      </w:pPr>
      <w:r>
        <w:rPr>
          <w:rFonts w:ascii="Times New Roman"/>
          <w:b w:val="false"/>
          <w:i w:val="false"/>
          <w:color w:val="000000"/>
          <w:sz w:val="28"/>
        </w:rPr>
        <w:t>
      4.4.3 в случае изменения данных в Паспорте в автоматизированной информационной системе Оператора, внести данные изменения в течение 10 (десяти) рабочих дней;</w:t>
      </w:r>
    </w:p>
    <w:bookmarkEnd w:id="222"/>
    <w:bookmarkStart w:name="z243" w:id="223"/>
    <w:p>
      <w:pPr>
        <w:spacing w:after="0"/>
        <w:ind w:left="0"/>
        <w:jc w:val="both"/>
      </w:pPr>
      <w:r>
        <w:rPr>
          <w:rFonts w:ascii="Times New Roman"/>
          <w:b w:val="false"/>
          <w:i w:val="false"/>
          <w:color w:val="000000"/>
          <w:sz w:val="28"/>
        </w:rPr>
        <w:t>
      4.4.4 обеспечить взвешивание каждой партии отходов на поверенном весовом оборудовании с отражением результатов взвешивания в автоматизированной информационной системе Оператора. В случае взвешивания отходов на не поверенном весовом оборудовании, такая масса отходов не может быть включена в Отчет;</w:t>
      </w:r>
    </w:p>
    <w:bookmarkEnd w:id="223"/>
    <w:bookmarkStart w:name="z244" w:id="224"/>
    <w:p>
      <w:pPr>
        <w:spacing w:after="0"/>
        <w:ind w:left="0"/>
        <w:jc w:val="both"/>
      </w:pPr>
      <w:r>
        <w:rPr>
          <w:rFonts w:ascii="Times New Roman"/>
          <w:b w:val="false"/>
          <w:i w:val="false"/>
          <w:color w:val="000000"/>
          <w:sz w:val="28"/>
        </w:rPr>
        <w:t>
      4.4.5 в случае истечения срока действия поверки весового оборудования либо прекращения действия разрешительных документов для данного вида деятельности, не подавать Оператору Отчет. Масса отходов за период работы без поверенного весового оборудования и без действующих разрешительных документов, не принимается;</w:t>
      </w:r>
    </w:p>
    <w:bookmarkEnd w:id="224"/>
    <w:bookmarkStart w:name="z245" w:id="225"/>
    <w:p>
      <w:pPr>
        <w:spacing w:after="0"/>
        <w:ind w:left="0"/>
        <w:jc w:val="both"/>
      </w:pPr>
      <w:r>
        <w:rPr>
          <w:rFonts w:ascii="Times New Roman"/>
          <w:b w:val="false"/>
          <w:i w:val="false"/>
          <w:color w:val="000000"/>
          <w:sz w:val="28"/>
        </w:rPr>
        <w:t>
      4.4.6 использовать предоставляемую Оператором автоматизированную информационную систему Оператора согласно Инструкции. При применении автоматизированной информационной системы Оператора использовать электронную цифровую подпись первого руководителя или должностного лица Получателя с правом подписи финансовых документов;</w:t>
      </w:r>
    </w:p>
    <w:bookmarkEnd w:id="225"/>
    <w:bookmarkStart w:name="z246" w:id="226"/>
    <w:p>
      <w:pPr>
        <w:spacing w:after="0"/>
        <w:ind w:left="0"/>
        <w:jc w:val="both"/>
      </w:pPr>
      <w:r>
        <w:rPr>
          <w:rFonts w:ascii="Times New Roman"/>
          <w:b w:val="false"/>
          <w:i w:val="false"/>
          <w:color w:val="000000"/>
          <w:sz w:val="28"/>
        </w:rPr>
        <w:t>
      4.4.7 использовать для транспортировки каждой партии отходов исключительно зарегистрированный в автоматизированной информационной системе Оператора транспорт, в противном случае такие партии исключаются из Отчета;</w:t>
      </w:r>
    </w:p>
    <w:bookmarkEnd w:id="226"/>
    <w:bookmarkStart w:name="z247" w:id="227"/>
    <w:p>
      <w:pPr>
        <w:spacing w:after="0"/>
        <w:ind w:left="0"/>
        <w:jc w:val="both"/>
      </w:pPr>
      <w:r>
        <w:rPr>
          <w:rFonts w:ascii="Times New Roman"/>
          <w:b w:val="false"/>
          <w:i w:val="false"/>
          <w:color w:val="000000"/>
          <w:sz w:val="28"/>
        </w:rPr>
        <w:t>
      4.4.8 подавать заявки на транспортировку каждой партии отходов лицам, осуществляющим транспортировку отходов исключительно посредством автоматизированной информационной системы Оператора;</w:t>
      </w:r>
    </w:p>
    <w:bookmarkEnd w:id="227"/>
    <w:bookmarkStart w:name="z248" w:id="228"/>
    <w:p>
      <w:pPr>
        <w:spacing w:after="0"/>
        <w:ind w:left="0"/>
        <w:jc w:val="both"/>
      </w:pPr>
      <w:r>
        <w:rPr>
          <w:rFonts w:ascii="Times New Roman"/>
          <w:b w:val="false"/>
          <w:i w:val="false"/>
          <w:color w:val="000000"/>
          <w:sz w:val="28"/>
        </w:rPr>
        <w:t>
      4.4.9 при транспортировке отходов обеспечить подтверждение осуществления транспортировки посредством автоматизированной информационной системы Оператора (фотофиксация, подключение к интернету и системе спутниковой навигации): погрузки и разгрузки, взвешивания, прохождения контрольных точек, посредством автоматизированной информационной системы Оператора;</w:t>
      </w:r>
    </w:p>
    <w:bookmarkEnd w:id="228"/>
    <w:bookmarkStart w:name="z249" w:id="229"/>
    <w:p>
      <w:pPr>
        <w:spacing w:after="0"/>
        <w:ind w:left="0"/>
        <w:jc w:val="both"/>
      </w:pPr>
      <w:r>
        <w:rPr>
          <w:rFonts w:ascii="Times New Roman"/>
          <w:b w:val="false"/>
          <w:i w:val="false"/>
          <w:color w:val="000000"/>
          <w:sz w:val="28"/>
        </w:rPr>
        <w:t>
      4.4.10 подписывать с получателем выплат, осуществляющим деятельность по подготовке к повторному использованию, переработке, обезвреживанию и (или) утилизации отходов, акт приема-передачи каждой партии отходов посредством автоматизированной информационной системы Оператора;</w:t>
      </w:r>
    </w:p>
    <w:bookmarkEnd w:id="229"/>
    <w:bookmarkStart w:name="z250" w:id="230"/>
    <w:p>
      <w:pPr>
        <w:spacing w:after="0"/>
        <w:ind w:left="0"/>
        <w:jc w:val="both"/>
      </w:pPr>
      <w:r>
        <w:rPr>
          <w:rFonts w:ascii="Times New Roman"/>
          <w:b w:val="false"/>
          <w:i w:val="false"/>
          <w:color w:val="000000"/>
          <w:sz w:val="28"/>
        </w:rPr>
        <w:t>
      4.4.11 подавать Оператору Отчет для оплаты в порядке и на условиях, предусмотренных Правилами посредством автоматизированной информационной системы Оператора;</w:t>
      </w:r>
    </w:p>
    <w:bookmarkEnd w:id="230"/>
    <w:bookmarkStart w:name="z251" w:id="231"/>
    <w:p>
      <w:pPr>
        <w:spacing w:after="0"/>
        <w:ind w:left="0"/>
        <w:jc w:val="both"/>
      </w:pPr>
      <w:r>
        <w:rPr>
          <w:rFonts w:ascii="Times New Roman"/>
          <w:b w:val="false"/>
          <w:i w:val="false"/>
          <w:color w:val="000000"/>
          <w:sz w:val="28"/>
        </w:rPr>
        <w:t>
      4.4.12 по поручению Оператора, в течение 15 календарных дней с даты получения заявки Получателем выплат, осуществлять сбор отходов, образующихся у лиц, предъявляющих сертификат о внесении утилизационного платежа и находящихся с Получателем выплат в пределах одной либо ближайшей административно-территориальной единицы (области), с обязательным включением объема таких отходов в объем, передаваемый в рамках автоматизированной информационной системы Оператора;</w:t>
      </w:r>
    </w:p>
    <w:bookmarkEnd w:id="231"/>
    <w:bookmarkStart w:name="z252" w:id="232"/>
    <w:p>
      <w:pPr>
        <w:spacing w:after="0"/>
        <w:ind w:left="0"/>
        <w:jc w:val="both"/>
      </w:pPr>
      <w:r>
        <w:rPr>
          <w:rFonts w:ascii="Times New Roman"/>
          <w:b w:val="false"/>
          <w:i w:val="false"/>
          <w:color w:val="000000"/>
          <w:sz w:val="28"/>
        </w:rPr>
        <w:t>
      4.4.13 осуществлять сбор и (или) прием отходов для их дальнейшей сортировки и транспортировки от физических и юридических лиц, в том числе государственных и образовательных учреждений, объединений собственников имущества, кооперативов собственников квартир, и иных форм организаций, у которых образуются отходы желающих сдать отходы, в том числе на платной основе по закупочной цене Получателя выплат;</w:t>
      </w:r>
    </w:p>
    <w:bookmarkEnd w:id="232"/>
    <w:bookmarkStart w:name="z253" w:id="233"/>
    <w:p>
      <w:pPr>
        <w:spacing w:after="0"/>
        <w:ind w:left="0"/>
        <w:jc w:val="both"/>
      </w:pPr>
      <w:r>
        <w:rPr>
          <w:rFonts w:ascii="Times New Roman"/>
          <w:b w:val="false"/>
          <w:i w:val="false"/>
          <w:color w:val="000000"/>
          <w:sz w:val="28"/>
        </w:rPr>
        <w:t xml:space="preserve">
      4.4.14 по запросу и в сроки, предусмотренные Правилами, указанные Оператором предоставлять информацию о ходе исполнения обязательств и документы; </w:t>
      </w:r>
    </w:p>
    <w:bookmarkEnd w:id="233"/>
    <w:bookmarkStart w:name="z254" w:id="234"/>
    <w:p>
      <w:pPr>
        <w:spacing w:after="0"/>
        <w:ind w:left="0"/>
        <w:jc w:val="both"/>
      </w:pPr>
      <w:r>
        <w:rPr>
          <w:rFonts w:ascii="Times New Roman"/>
          <w:b w:val="false"/>
          <w:i w:val="false"/>
          <w:color w:val="000000"/>
          <w:sz w:val="28"/>
        </w:rPr>
        <w:t>
      4.4.15 самостоятельно нести ответственность перед Оператором, третьими лицами и государственными органами за точность, полноту и достоверность представленных сведений и документов;</w:t>
      </w:r>
    </w:p>
    <w:bookmarkEnd w:id="234"/>
    <w:bookmarkStart w:name="z255" w:id="235"/>
    <w:p>
      <w:pPr>
        <w:spacing w:after="0"/>
        <w:ind w:left="0"/>
        <w:jc w:val="both"/>
      </w:pPr>
      <w:r>
        <w:rPr>
          <w:rFonts w:ascii="Times New Roman"/>
          <w:b w:val="false"/>
          <w:i w:val="false"/>
          <w:color w:val="000000"/>
          <w:sz w:val="28"/>
        </w:rPr>
        <w:t>
      4.4.16 возместить Оператору причиненные убытки в случае, если они возникли в связи с ненадлежащим исполнением обязательств;</w:t>
      </w:r>
    </w:p>
    <w:bookmarkEnd w:id="235"/>
    <w:bookmarkStart w:name="z256" w:id="236"/>
    <w:p>
      <w:pPr>
        <w:spacing w:after="0"/>
        <w:ind w:left="0"/>
        <w:jc w:val="both"/>
      </w:pPr>
      <w:r>
        <w:rPr>
          <w:rFonts w:ascii="Times New Roman"/>
          <w:b w:val="false"/>
          <w:i w:val="false"/>
          <w:color w:val="000000"/>
          <w:sz w:val="28"/>
        </w:rPr>
        <w:t>
      4.4.17 не отказывать физическим лицам в приемке у них отходов, на которые распространяются расширенные обязательства производителей (импортеров) вне зависимости от передаваемой массы таких отходов;</w:t>
      </w:r>
    </w:p>
    <w:bookmarkEnd w:id="236"/>
    <w:bookmarkStart w:name="z257" w:id="237"/>
    <w:p>
      <w:pPr>
        <w:spacing w:after="0"/>
        <w:ind w:left="0"/>
        <w:jc w:val="both"/>
      </w:pPr>
      <w:r>
        <w:rPr>
          <w:rFonts w:ascii="Times New Roman"/>
          <w:b w:val="false"/>
          <w:i w:val="false"/>
          <w:color w:val="000000"/>
          <w:sz w:val="28"/>
        </w:rPr>
        <w:t>
      4.4.18 допускать представителей Оператора для мониторинга на свои производственные базы, пункты приема отходов, а также предоставлять всю запрашиваемую документацию;</w:t>
      </w:r>
    </w:p>
    <w:bookmarkEnd w:id="237"/>
    <w:bookmarkStart w:name="z258" w:id="238"/>
    <w:p>
      <w:pPr>
        <w:spacing w:after="0"/>
        <w:ind w:left="0"/>
        <w:jc w:val="both"/>
      </w:pPr>
      <w:r>
        <w:rPr>
          <w:rFonts w:ascii="Times New Roman"/>
          <w:b w:val="false"/>
          <w:i w:val="false"/>
          <w:color w:val="000000"/>
          <w:sz w:val="28"/>
        </w:rPr>
        <w:t>
      4.4.19 не передавать свои обязательства по Договору третьим лицам;</w:t>
      </w:r>
    </w:p>
    <w:bookmarkEnd w:id="238"/>
    <w:bookmarkStart w:name="z259" w:id="239"/>
    <w:p>
      <w:pPr>
        <w:spacing w:after="0"/>
        <w:ind w:left="0"/>
        <w:jc w:val="both"/>
      </w:pPr>
      <w:r>
        <w:rPr>
          <w:rFonts w:ascii="Times New Roman"/>
          <w:b w:val="false"/>
          <w:i w:val="false"/>
          <w:color w:val="000000"/>
          <w:sz w:val="28"/>
        </w:rPr>
        <w:t>
      4.4.20 нести иные обязанности в соответствии с законодательством Республики Казахстан, Правилами и настоящим Договором;</w:t>
      </w:r>
    </w:p>
    <w:bookmarkEnd w:id="239"/>
    <w:bookmarkStart w:name="z260" w:id="240"/>
    <w:p>
      <w:pPr>
        <w:spacing w:after="0"/>
        <w:ind w:left="0"/>
        <w:jc w:val="both"/>
      </w:pPr>
      <w:r>
        <w:rPr>
          <w:rFonts w:ascii="Times New Roman"/>
          <w:b w:val="false"/>
          <w:i w:val="false"/>
          <w:color w:val="000000"/>
          <w:sz w:val="28"/>
        </w:rPr>
        <w:t>
      4.4.21 принимать заявки от участников через мобильное приложение по закрепленной за ним территории;</w:t>
      </w:r>
    </w:p>
    <w:bookmarkEnd w:id="240"/>
    <w:bookmarkStart w:name="z261" w:id="241"/>
    <w:p>
      <w:pPr>
        <w:spacing w:after="0"/>
        <w:ind w:left="0"/>
        <w:jc w:val="both"/>
      </w:pPr>
      <w:r>
        <w:rPr>
          <w:rFonts w:ascii="Times New Roman"/>
          <w:b w:val="false"/>
          <w:i w:val="false"/>
          <w:color w:val="000000"/>
          <w:sz w:val="28"/>
        </w:rPr>
        <w:t>
      4.4.22 при появлении заявки в мобильном приложении, не позднее трех календарных дней осуществлять сбор отходов, образовавшихся у пользователей мобильного приложения, в пределах закрепленной территориальной единицы;</w:t>
      </w:r>
    </w:p>
    <w:bookmarkEnd w:id="241"/>
    <w:bookmarkStart w:name="z262" w:id="242"/>
    <w:p>
      <w:pPr>
        <w:spacing w:after="0"/>
        <w:ind w:left="0"/>
        <w:jc w:val="both"/>
      </w:pPr>
      <w:r>
        <w:rPr>
          <w:rFonts w:ascii="Times New Roman"/>
          <w:b w:val="false"/>
          <w:i w:val="false"/>
          <w:color w:val="000000"/>
          <w:sz w:val="28"/>
        </w:rPr>
        <w:t>
      4.4.23 по поручению Оператора, в приоритетном порядке (в случае простоя заявки более 3-х календарных дней) осуществлять сбор отходов, образовавшихся у пользователей мобильного приложения в пределах одной территориальной единицы;</w:t>
      </w:r>
    </w:p>
    <w:bookmarkEnd w:id="242"/>
    <w:bookmarkStart w:name="z263" w:id="243"/>
    <w:p>
      <w:pPr>
        <w:spacing w:after="0"/>
        <w:ind w:left="0"/>
        <w:jc w:val="both"/>
      </w:pPr>
      <w:r>
        <w:rPr>
          <w:rFonts w:ascii="Times New Roman"/>
          <w:b w:val="false"/>
          <w:i w:val="false"/>
          <w:color w:val="000000"/>
          <w:sz w:val="28"/>
        </w:rPr>
        <w:t>
      4.4.24 оплате не подлежит масса собранных, сортированных и транспортированных отходов с нарушением условий и процедур, предусмотренных Договором, технической спецификацией и Инструкцией.</w:t>
      </w:r>
    </w:p>
    <w:bookmarkEnd w:id="243"/>
    <w:bookmarkStart w:name="z264" w:id="244"/>
    <w:p>
      <w:pPr>
        <w:spacing w:after="0"/>
        <w:ind w:left="0"/>
        <w:jc w:val="both"/>
      </w:pPr>
      <w:r>
        <w:rPr>
          <w:rFonts w:ascii="Times New Roman"/>
          <w:b w:val="false"/>
          <w:i w:val="false"/>
          <w:color w:val="000000"/>
          <w:sz w:val="28"/>
        </w:rPr>
        <w:t xml:space="preserve">
      </w:t>
      </w:r>
      <w:r>
        <w:rPr>
          <w:rFonts w:ascii="Times New Roman"/>
          <w:b/>
          <w:i w:val="false"/>
          <w:color w:val="000000"/>
          <w:sz w:val="28"/>
        </w:rPr>
        <w:t>5. Порядок взаиморасчетов (оплаты)</w:t>
      </w:r>
    </w:p>
    <w:bookmarkEnd w:id="244"/>
    <w:bookmarkStart w:name="z265" w:id="245"/>
    <w:p>
      <w:pPr>
        <w:spacing w:after="0"/>
        <w:ind w:left="0"/>
        <w:jc w:val="both"/>
      </w:pPr>
      <w:r>
        <w:rPr>
          <w:rFonts w:ascii="Times New Roman"/>
          <w:b w:val="false"/>
          <w:i w:val="false"/>
          <w:color w:val="000000"/>
          <w:sz w:val="28"/>
        </w:rPr>
        <w:t>
      5.1 Получатель выплат, 1 (один) раз по истечению отчетного месяца, в период до пятнадцатого числа следующего за отчетным месяцем, формирует в автоматизированной информационной системе Оператора Отчет, с приложением электронного счета-фактуры на реализованные отходы Получателю выплат за переработку отходов в автоматизированной информационной системе Оператора для получения выплат от Оператора.</w:t>
      </w:r>
    </w:p>
    <w:bookmarkEnd w:id="245"/>
    <w:bookmarkStart w:name="z266" w:id="246"/>
    <w:p>
      <w:pPr>
        <w:spacing w:after="0"/>
        <w:ind w:left="0"/>
        <w:jc w:val="both"/>
      </w:pPr>
      <w:r>
        <w:rPr>
          <w:rFonts w:ascii="Times New Roman"/>
          <w:b w:val="false"/>
          <w:i w:val="false"/>
          <w:color w:val="000000"/>
          <w:sz w:val="28"/>
        </w:rPr>
        <w:t>
      5.2 Электронный счет-фактура выписывается в порядке и на условиях, предусмотренных налоговым законодательством Республики Казахстан, вне зависимости от наличия постановки Получателя выплат на регистрационный учет в качестве плательщика налога на добавленную стоимость.</w:t>
      </w:r>
    </w:p>
    <w:bookmarkEnd w:id="246"/>
    <w:bookmarkStart w:name="z267" w:id="247"/>
    <w:p>
      <w:pPr>
        <w:spacing w:after="0"/>
        <w:ind w:left="0"/>
        <w:jc w:val="both"/>
      </w:pPr>
      <w:r>
        <w:rPr>
          <w:rFonts w:ascii="Times New Roman"/>
          <w:b w:val="false"/>
          <w:i w:val="false"/>
          <w:color w:val="000000"/>
          <w:sz w:val="28"/>
        </w:rPr>
        <w:t>
      5.3 Оплата производится за фактически собранные и переданные на переработку отходы, по размерам выплат, в пределах установленного лимита Оператора.</w:t>
      </w:r>
    </w:p>
    <w:bookmarkEnd w:id="247"/>
    <w:bookmarkStart w:name="z268" w:id="248"/>
    <w:p>
      <w:pPr>
        <w:spacing w:after="0"/>
        <w:ind w:left="0"/>
        <w:jc w:val="both"/>
      </w:pPr>
      <w:r>
        <w:rPr>
          <w:rFonts w:ascii="Times New Roman"/>
          <w:b w:val="false"/>
          <w:i w:val="false"/>
          <w:color w:val="000000"/>
          <w:sz w:val="28"/>
        </w:rPr>
        <w:t>
      5.4 Расчет считается произведенным после того, как Оператор осуществит перечисление платежа в полном объеме в соответствии с Правилами и условиями Договора на банковский счет Получателя, указанный в Договоре.</w:t>
      </w:r>
    </w:p>
    <w:bookmarkEnd w:id="248"/>
    <w:bookmarkStart w:name="z269" w:id="249"/>
    <w:p>
      <w:pPr>
        <w:spacing w:after="0"/>
        <w:ind w:left="0"/>
        <w:jc w:val="both"/>
      </w:pPr>
      <w:r>
        <w:rPr>
          <w:rFonts w:ascii="Times New Roman"/>
          <w:b w:val="false"/>
          <w:i w:val="false"/>
          <w:color w:val="000000"/>
          <w:sz w:val="28"/>
        </w:rPr>
        <w:t>
      5.5 Все расходы, связанные с банковскими операциями, оплачиваются стороной, осуществляющей такие операции.</w:t>
      </w:r>
    </w:p>
    <w:bookmarkEnd w:id="249"/>
    <w:bookmarkStart w:name="z270" w:id="250"/>
    <w:p>
      <w:pPr>
        <w:spacing w:after="0"/>
        <w:ind w:left="0"/>
        <w:jc w:val="both"/>
      </w:pPr>
      <w:r>
        <w:rPr>
          <w:rFonts w:ascii="Times New Roman"/>
          <w:b w:val="false"/>
          <w:i w:val="false"/>
          <w:color w:val="000000"/>
          <w:sz w:val="28"/>
        </w:rPr>
        <w:t xml:space="preserve">
      </w:t>
      </w:r>
      <w:r>
        <w:rPr>
          <w:rFonts w:ascii="Times New Roman"/>
          <w:b/>
          <w:i w:val="false"/>
          <w:color w:val="000000"/>
          <w:sz w:val="28"/>
        </w:rPr>
        <w:t>6. Ответственность Сторон</w:t>
      </w:r>
    </w:p>
    <w:bookmarkEnd w:id="250"/>
    <w:bookmarkStart w:name="z271" w:id="251"/>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и законодательством Республики Казахстан.</w:t>
      </w:r>
    </w:p>
    <w:bookmarkEnd w:id="251"/>
    <w:bookmarkStart w:name="z272" w:id="252"/>
    <w:p>
      <w:pPr>
        <w:spacing w:after="0"/>
        <w:ind w:left="0"/>
        <w:jc w:val="both"/>
      </w:pPr>
      <w:r>
        <w:rPr>
          <w:rFonts w:ascii="Times New Roman"/>
          <w:b w:val="false"/>
          <w:i w:val="false"/>
          <w:color w:val="000000"/>
          <w:sz w:val="28"/>
        </w:rPr>
        <w:t xml:space="preserve">
      6.2 На Получателя выплат возлагается ответственность за полноту и достоверность предоставляемых документов, отчетов в уполномоченные органы и Оператору. </w:t>
      </w:r>
    </w:p>
    <w:bookmarkEnd w:id="252"/>
    <w:bookmarkStart w:name="z273" w:id="253"/>
    <w:p>
      <w:pPr>
        <w:spacing w:after="0"/>
        <w:ind w:left="0"/>
        <w:jc w:val="both"/>
      </w:pPr>
      <w:r>
        <w:rPr>
          <w:rFonts w:ascii="Times New Roman"/>
          <w:b w:val="false"/>
          <w:i w:val="false"/>
          <w:color w:val="000000"/>
          <w:sz w:val="28"/>
        </w:rPr>
        <w:t>
      6.3 При невыполнении Получателем выплат своих обязательств (подпункт 4.4.) Оператор расторгает Договор в одностороннем порядке и исключает Получателя выплат из автоматизированной информационной системы Оператора на 12 месяцев, с правом повторного заявления о заключении Договора по прошествии 12 месяцев.</w:t>
      </w:r>
    </w:p>
    <w:bookmarkEnd w:id="253"/>
    <w:bookmarkStart w:name="z274" w:id="254"/>
    <w:p>
      <w:pPr>
        <w:spacing w:after="0"/>
        <w:ind w:left="0"/>
        <w:jc w:val="both"/>
      </w:pPr>
      <w:r>
        <w:rPr>
          <w:rFonts w:ascii="Times New Roman"/>
          <w:b w:val="false"/>
          <w:i w:val="false"/>
          <w:color w:val="000000"/>
          <w:sz w:val="28"/>
        </w:rPr>
        <w:t xml:space="preserve">
      </w:t>
      </w:r>
      <w:r>
        <w:rPr>
          <w:rFonts w:ascii="Times New Roman"/>
          <w:b/>
          <w:i w:val="false"/>
          <w:color w:val="000000"/>
          <w:sz w:val="28"/>
        </w:rPr>
        <w:t>7. Порядок расторжения Договора</w:t>
      </w:r>
    </w:p>
    <w:bookmarkEnd w:id="254"/>
    <w:bookmarkStart w:name="z275" w:id="255"/>
    <w:p>
      <w:pPr>
        <w:spacing w:after="0"/>
        <w:ind w:left="0"/>
        <w:jc w:val="both"/>
      </w:pPr>
      <w:r>
        <w:rPr>
          <w:rFonts w:ascii="Times New Roman"/>
          <w:b w:val="false"/>
          <w:i w:val="false"/>
          <w:color w:val="000000"/>
          <w:sz w:val="28"/>
        </w:rPr>
        <w:t>
      7.1 Договор может быть расторгнут по соглашению сторон, за исключением случаев, предусмотренных Договором.</w:t>
      </w:r>
    </w:p>
    <w:bookmarkEnd w:id="255"/>
    <w:bookmarkStart w:name="z276" w:id="256"/>
    <w:p>
      <w:pPr>
        <w:spacing w:after="0"/>
        <w:ind w:left="0"/>
        <w:jc w:val="both"/>
      </w:pPr>
      <w:r>
        <w:rPr>
          <w:rFonts w:ascii="Times New Roman"/>
          <w:b w:val="false"/>
          <w:i w:val="false"/>
          <w:color w:val="000000"/>
          <w:sz w:val="28"/>
        </w:rPr>
        <w:t>
      7.2 Оператор вправе расторгнуть Договор в одностороннем порядке, уведомив Исполнителя не менее, чем за 10 (десять) рабочих дней до даты, с которой планируется расторгнуть Договор.</w:t>
      </w:r>
    </w:p>
    <w:bookmarkEnd w:id="256"/>
    <w:bookmarkStart w:name="z277" w:id="257"/>
    <w:p>
      <w:pPr>
        <w:spacing w:after="0"/>
        <w:ind w:left="0"/>
        <w:jc w:val="both"/>
      </w:pPr>
      <w:r>
        <w:rPr>
          <w:rFonts w:ascii="Times New Roman"/>
          <w:b w:val="false"/>
          <w:i w:val="false"/>
          <w:color w:val="000000"/>
          <w:sz w:val="28"/>
        </w:rPr>
        <w:t>
      7.3 Расторжение Договора Оператором в одностороннем порядке производится в случае:</w:t>
      </w:r>
    </w:p>
    <w:bookmarkEnd w:id="257"/>
    <w:bookmarkStart w:name="z278" w:id="258"/>
    <w:p>
      <w:pPr>
        <w:spacing w:after="0"/>
        <w:ind w:left="0"/>
        <w:jc w:val="both"/>
      </w:pPr>
      <w:r>
        <w:rPr>
          <w:rFonts w:ascii="Times New Roman"/>
          <w:b w:val="false"/>
          <w:i w:val="false"/>
          <w:color w:val="000000"/>
          <w:sz w:val="28"/>
        </w:rPr>
        <w:t>
      7.3.1 представления Получателем выплат заведомо недостоверной информации, подтверждающей осуществление сбора, сортировки и транспортировки отходов документах в автоматизированной информационной системе Оператора;</w:t>
      </w:r>
    </w:p>
    <w:bookmarkEnd w:id="258"/>
    <w:bookmarkStart w:name="z279" w:id="259"/>
    <w:p>
      <w:pPr>
        <w:spacing w:after="0"/>
        <w:ind w:left="0"/>
        <w:jc w:val="both"/>
      </w:pPr>
      <w:r>
        <w:rPr>
          <w:rFonts w:ascii="Times New Roman"/>
          <w:b w:val="false"/>
          <w:i w:val="false"/>
          <w:color w:val="000000"/>
          <w:sz w:val="28"/>
        </w:rPr>
        <w:t>
      7.3.2 предоставления Получателем выплат Оператору заведомо недостоверной информации и документов, послуживших основанием для заключения Договора;</w:t>
      </w:r>
    </w:p>
    <w:bookmarkEnd w:id="259"/>
    <w:bookmarkStart w:name="z280" w:id="260"/>
    <w:p>
      <w:pPr>
        <w:spacing w:after="0"/>
        <w:ind w:left="0"/>
        <w:jc w:val="both"/>
      </w:pPr>
      <w:r>
        <w:rPr>
          <w:rFonts w:ascii="Times New Roman"/>
          <w:b w:val="false"/>
          <w:i w:val="false"/>
          <w:color w:val="000000"/>
          <w:sz w:val="28"/>
        </w:rPr>
        <w:t>
      7.3.3 не выполнении Получателем выплат своих обязательств (пп 4.4. настоящего Договора).</w:t>
      </w:r>
    </w:p>
    <w:bookmarkEnd w:id="260"/>
    <w:bookmarkStart w:name="z281" w:id="261"/>
    <w:p>
      <w:pPr>
        <w:spacing w:after="0"/>
        <w:ind w:left="0"/>
        <w:jc w:val="both"/>
      </w:pPr>
      <w:r>
        <w:rPr>
          <w:rFonts w:ascii="Times New Roman"/>
          <w:b w:val="false"/>
          <w:i w:val="false"/>
          <w:color w:val="000000"/>
          <w:sz w:val="28"/>
        </w:rPr>
        <w:t>
      7.4 В случае расторжения Договора Оператором в одностороннем порядке по основаниям, предусмотренным пунктом 7.3. Договора, Получатель возвращает Оператору все выплаченные денежные средства по объемам осуществления сбора, сортировки и транспортировки отходов.</w:t>
      </w:r>
    </w:p>
    <w:bookmarkEnd w:id="261"/>
    <w:bookmarkStart w:name="z282" w:id="262"/>
    <w:p>
      <w:pPr>
        <w:spacing w:after="0"/>
        <w:ind w:left="0"/>
        <w:jc w:val="both"/>
      </w:pPr>
      <w:r>
        <w:rPr>
          <w:rFonts w:ascii="Times New Roman"/>
          <w:b w:val="false"/>
          <w:i w:val="false"/>
          <w:color w:val="000000"/>
          <w:sz w:val="28"/>
        </w:rPr>
        <w:t xml:space="preserve">
      </w:t>
      </w:r>
      <w:r>
        <w:rPr>
          <w:rFonts w:ascii="Times New Roman"/>
          <w:b/>
          <w:i w:val="false"/>
          <w:color w:val="000000"/>
          <w:sz w:val="28"/>
        </w:rPr>
        <w:t>8. Споры и разногласия</w:t>
      </w:r>
    </w:p>
    <w:bookmarkEnd w:id="262"/>
    <w:bookmarkStart w:name="z283" w:id="263"/>
    <w:p>
      <w:pPr>
        <w:spacing w:after="0"/>
        <w:ind w:left="0"/>
        <w:jc w:val="both"/>
      </w:pPr>
      <w:r>
        <w:rPr>
          <w:rFonts w:ascii="Times New Roman"/>
          <w:b w:val="false"/>
          <w:i w:val="false"/>
          <w:color w:val="000000"/>
          <w:sz w:val="28"/>
        </w:rPr>
        <w:t>
      8.1 Стороны должны прилагать все усилия к тому, чтобы разрешать в процессе прямых переговоров и переписки все разногласия или споры, возникающие между ними по Договору или в связи с ним.</w:t>
      </w:r>
    </w:p>
    <w:bookmarkEnd w:id="263"/>
    <w:bookmarkStart w:name="z284" w:id="264"/>
    <w:p>
      <w:pPr>
        <w:spacing w:after="0"/>
        <w:ind w:left="0"/>
        <w:jc w:val="both"/>
      </w:pPr>
      <w:r>
        <w:rPr>
          <w:rFonts w:ascii="Times New Roman"/>
          <w:b w:val="false"/>
          <w:i w:val="false"/>
          <w:color w:val="000000"/>
          <w:sz w:val="28"/>
        </w:rPr>
        <w:t>
      8.2 Споры и разногласия, не разрешенные Сторонами в процессе переговоров и переписки, передаются в соответствии с действующим законодательством Республики Казахстан на рассмотрение судов по месту нахождения Оператора после надлежащего письменного уведомления другой Стороны о данном намерении не менее чем за 10 (десять) рабочих дней.</w:t>
      </w:r>
    </w:p>
    <w:bookmarkEnd w:id="264"/>
    <w:bookmarkStart w:name="z285" w:id="265"/>
    <w:p>
      <w:pPr>
        <w:spacing w:after="0"/>
        <w:ind w:left="0"/>
        <w:jc w:val="both"/>
      </w:pPr>
      <w:r>
        <w:rPr>
          <w:rFonts w:ascii="Times New Roman"/>
          <w:b w:val="false"/>
          <w:i w:val="false"/>
          <w:color w:val="000000"/>
          <w:sz w:val="28"/>
        </w:rPr>
        <w:t xml:space="preserve">
      </w:t>
      </w:r>
      <w:r>
        <w:rPr>
          <w:rFonts w:ascii="Times New Roman"/>
          <w:b/>
          <w:i w:val="false"/>
          <w:color w:val="000000"/>
          <w:sz w:val="28"/>
        </w:rPr>
        <w:t>9. Обстоятельства непреодолимой силы (Форс-мажор)</w:t>
      </w:r>
    </w:p>
    <w:bookmarkEnd w:id="265"/>
    <w:bookmarkStart w:name="z286" w:id="266"/>
    <w:p>
      <w:pPr>
        <w:spacing w:after="0"/>
        <w:ind w:left="0"/>
        <w:jc w:val="both"/>
      </w:pPr>
      <w:r>
        <w:rPr>
          <w:rFonts w:ascii="Times New Roman"/>
          <w:b w:val="false"/>
          <w:i w:val="false"/>
          <w:color w:val="000000"/>
          <w:sz w:val="28"/>
        </w:rPr>
        <w:t xml:space="preserve">
      9.1 Стороны не несут ответственность за неисполнение условий Договора, если оно явилось результатом обстоятельств непреодолимой силы (форс-мажорных), которые прямо влияют на деятельность одной или обеих Сторон. </w:t>
      </w:r>
    </w:p>
    <w:bookmarkEnd w:id="266"/>
    <w:bookmarkStart w:name="z287" w:id="267"/>
    <w:p>
      <w:pPr>
        <w:spacing w:after="0"/>
        <w:ind w:left="0"/>
        <w:jc w:val="both"/>
      </w:pPr>
      <w:r>
        <w:rPr>
          <w:rFonts w:ascii="Times New Roman"/>
          <w:b w:val="false"/>
          <w:i w:val="false"/>
          <w:color w:val="000000"/>
          <w:sz w:val="28"/>
        </w:rPr>
        <w:t>
      9.2 Для целей Договора "обстоятельств непреодолимой силы" означают события, наступление которых неподвластно Сторонам, имеет непредвиденный характер и является следствием непреодолимой силы, то есть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ограничивающие или запрещающие акты государственных органов или должностных лиц и которые прямо повлияли на возможность исполнения обязательств по настоящему Договору. К таким обстоятельствам не относится, в частности, отсутствие на рынке нужных для исполнения товаров, работ или услуг.</w:t>
      </w:r>
    </w:p>
    <w:bookmarkEnd w:id="267"/>
    <w:bookmarkStart w:name="z288" w:id="268"/>
    <w:p>
      <w:pPr>
        <w:spacing w:after="0"/>
        <w:ind w:left="0"/>
        <w:jc w:val="both"/>
      </w:pPr>
      <w:r>
        <w:rPr>
          <w:rFonts w:ascii="Times New Roman"/>
          <w:b w:val="false"/>
          <w:i w:val="false"/>
          <w:color w:val="000000"/>
          <w:sz w:val="28"/>
        </w:rPr>
        <w:t>
      9.3 При возникновении обстоятельств непреодолимой силы Сторона, подвергшаяся воздействию таких обстоятельств, незамедлительно направляет другой Стороне письменное уведомление о таких обстоятельствах и их причинах. Если от другой Стороны не поступает иных письменных инструкций,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Не уведомление или несвоевременное уведомление лишает Сторону, подвергшуюся воздействию таких обстоятельств, права ссылаться на любое обстоятельство непреодолимой силы как на основание для возможности приостановления выполнения своих обязательств по настоящему Договору.</w:t>
      </w:r>
    </w:p>
    <w:bookmarkEnd w:id="268"/>
    <w:bookmarkStart w:name="z289" w:id="269"/>
    <w:p>
      <w:pPr>
        <w:spacing w:after="0"/>
        <w:ind w:left="0"/>
        <w:jc w:val="both"/>
      </w:pPr>
      <w:r>
        <w:rPr>
          <w:rFonts w:ascii="Times New Roman"/>
          <w:b w:val="false"/>
          <w:i w:val="false"/>
          <w:color w:val="000000"/>
          <w:sz w:val="28"/>
        </w:rPr>
        <w:t xml:space="preserve">
      </w:t>
      </w:r>
      <w:r>
        <w:rPr>
          <w:rFonts w:ascii="Times New Roman"/>
          <w:b/>
          <w:i w:val="false"/>
          <w:color w:val="000000"/>
          <w:sz w:val="28"/>
        </w:rPr>
        <w:t>10. Конфиденциальность</w:t>
      </w:r>
    </w:p>
    <w:bookmarkEnd w:id="269"/>
    <w:bookmarkStart w:name="z290" w:id="270"/>
    <w:p>
      <w:pPr>
        <w:spacing w:after="0"/>
        <w:ind w:left="0"/>
        <w:jc w:val="both"/>
      </w:pPr>
      <w:r>
        <w:rPr>
          <w:rFonts w:ascii="Times New Roman"/>
          <w:b w:val="false"/>
          <w:i w:val="false"/>
          <w:color w:val="000000"/>
          <w:sz w:val="28"/>
        </w:rPr>
        <w:t>
      10.1. Информация должна представляться персоналу конфиденциально и в той мере, насколько это необходимо для исполнения обязательств;</w:t>
      </w:r>
    </w:p>
    <w:bookmarkEnd w:id="270"/>
    <w:bookmarkStart w:name="z291" w:id="271"/>
    <w:p>
      <w:pPr>
        <w:spacing w:after="0"/>
        <w:ind w:left="0"/>
        <w:jc w:val="both"/>
      </w:pPr>
      <w:r>
        <w:rPr>
          <w:rFonts w:ascii="Times New Roman"/>
          <w:b w:val="false"/>
          <w:i w:val="false"/>
          <w:color w:val="000000"/>
          <w:sz w:val="28"/>
        </w:rPr>
        <w:t>
      10.2. Вся предоставляемая Сторонами друг другу финансовая, коммерческая и иная информация, связанная с настоящим Договором, вне зависимости от наличия грифа конфиденциальности, будет считаться конфиденциальной.</w:t>
      </w:r>
    </w:p>
    <w:bookmarkEnd w:id="271"/>
    <w:bookmarkStart w:name="z292" w:id="272"/>
    <w:p>
      <w:pPr>
        <w:spacing w:after="0"/>
        <w:ind w:left="0"/>
        <w:jc w:val="both"/>
      </w:pPr>
      <w:r>
        <w:rPr>
          <w:rFonts w:ascii="Times New Roman"/>
          <w:b w:val="false"/>
          <w:i w:val="false"/>
          <w:color w:val="000000"/>
          <w:sz w:val="28"/>
        </w:rPr>
        <w:t>
      10.3. Стороны примут все необходимые и разумные меры, чтобы предотвратить разглашение информации третьим лицам. Разглашение информации и (или) предоставление любой из Сторон информации и документов, подтверждающих сбор отходов, организации, привлеченной Оператором для проверки, не является разглашением конфиденциальности. Получатель выплат обязан заключить соглашение о конфиденциальности с субподрядчиками (соисполнителями), привлеченными Получателем выплат.</w:t>
      </w:r>
    </w:p>
    <w:bookmarkEnd w:id="272"/>
    <w:bookmarkStart w:name="z293" w:id="273"/>
    <w:p>
      <w:pPr>
        <w:spacing w:after="0"/>
        <w:ind w:left="0"/>
        <w:jc w:val="both"/>
      </w:pPr>
      <w:r>
        <w:rPr>
          <w:rFonts w:ascii="Times New Roman"/>
          <w:b w:val="false"/>
          <w:i w:val="false"/>
          <w:color w:val="000000"/>
          <w:sz w:val="28"/>
        </w:rPr>
        <w:t>
      10.4. По взаимному соглашению Стороны вправе раскрывать указанную информацию своим акционерам/участникам, третьим лицам в случае привлечения их к деятельности, требующей знания такой информации, и только в объеме, который необходим для реализации Договора, за исключением судебных органов и иных государственных органов и организаций, наделенных правами на истребование такой информации в соответствии с законодательством Республики Казахстан, аудиторских организаций, нотариусов, адвокатов и организаций, осуществляющих защиту интересов Сторон.</w:t>
      </w:r>
    </w:p>
    <w:bookmarkEnd w:id="273"/>
    <w:bookmarkStart w:name="z294" w:id="274"/>
    <w:p>
      <w:pPr>
        <w:spacing w:after="0"/>
        <w:ind w:left="0"/>
        <w:jc w:val="both"/>
      </w:pPr>
      <w:r>
        <w:rPr>
          <w:rFonts w:ascii="Times New Roman"/>
          <w:b w:val="false"/>
          <w:i w:val="false"/>
          <w:color w:val="000000"/>
          <w:sz w:val="28"/>
        </w:rPr>
        <w:t>
      10.5. Ограничения относительно разглашения информации не относятся к общедоступной информации или информации, ставшей в последствии общедоступной не по вине Сторон, а также информации, ставшей известной Стороне из иных источников до или после получения от другой Стороны.</w:t>
      </w:r>
    </w:p>
    <w:bookmarkEnd w:id="274"/>
    <w:bookmarkStart w:name="z295" w:id="275"/>
    <w:p>
      <w:pPr>
        <w:spacing w:after="0"/>
        <w:ind w:left="0"/>
        <w:jc w:val="both"/>
      </w:pPr>
      <w:r>
        <w:rPr>
          <w:rFonts w:ascii="Times New Roman"/>
          <w:b w:val="false"/>
          <w:i w:val="false"/>
          <w:color w:val="000000"/>
          <w:sz w:val="28"/>
        </w:rPr>
        <w:t>
      10.6. Обязанность доказательства нарушений положений настоящей статьи возлагается на Сторону, заявившую о таком нарушении.</w:t>
      </w:r>
    </w:p>
    <w:bookmarkEnd w:id="275"/>
    <w:bookmarkStart w:name="z296" w:id="276"/>
    <w:p>
      <w:pPr>
        <w:spacing w:after="0"/>
        <w:ind w:left="0"/>
        <w:jc w:val="both"/>
      </w:pPr>
      <w:r>
        <w:rPr>
          <w:rFonts w:ascii="Times New Roman"/>
          <w:b w:val="false"/>
          <w:i w:val="false"/>
          <w:color w:val="000000"/>
          <w:sz w:val="28"/>
        </w:rPr>
        <w:t xml:space="preserve">
      </w:t>
      </w:r>
      <w:r>
        <w:rPr>
          <w:rFonts w:ascii="Times New Roman"/>
          <w:b/>
          <w:i w:val="false"/>
          <w:color w:val="000000"/>
          <w:sz w:val="28"/>
        </w:rPr>
        <w:t>11. Антикоррупционная оговорка</w:t>
      </w:r>
    </w:p>
    <w:bookmarkEnd w:id="276"/>
    <w:bookmarkStart w:name="z297" w:id="277"/>
    <w:p>
      <w:pPr>
        <w:spacing w:after="0"/>
        <w:ind w:left="0"/>
        <w:jc w:val="both"/>
      </w:pPr>
      <w:r>
        <w:rPr>
          <w:rFonts w:ascii="Times New Roman"/>
          <w:b w:val="false"/>
          <w:i w:val="false"/>
          <w:color w:val="000000"/>
          <w:sz w:val="28"/>
        </w:rPr>
        <w:t>
      11.1 Стороны признают и подтверждают, что каждая из них проводит политику полной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исполнением настоящего Договора, обеспечение более быстрого решения тех или иных вопросов. Стороны руководствуются в своей деятельности законодательством Республики Казахстан в области противодействия коррупции и разработанными на его основе политиками, и процедурами, направленными на противодействие коррупции.</w:t>
      </w:r>
    </w:p>
    <w:bookmarkEnd w:id="277"/>
    <w:bookmarkStart w:name="z298" w:id="278"/>
    <w:p>
      <w:pPr>
        <w:spacing w:after="0"/>
        <w:ind w:left="0"/>
        <w:jc w:val="both"/>
      </w:pPr>
      <w:r>
        <w:rPr>
          <w:rFonts w:ascii="Times New Roman"/>
          <w:b w:val="false"/>
          <w:i w:val="false"/>
          <w:color w:val="000000"/>
          <w:sz w:val="28"/>
        </w:rPr>
        <w:t>
      11.2 При исполнении своих обязательств по Договору, Стороны примут все зависящие от них меры, гарантирующие, что Стороны, их работники или представители не выплачивают, не предлагают выплатить и не разрешают выплату каких-либо денег или иных ценностей, прямо или косвенно, любым работникам, должностным лицам другой Стороны для оказания влияния на действия или решения этих лиц с целью получить какие-либо неправомерные преимущества или иные неправомерные цели.</w:t>
      </w:r>
    </w:p>
    <w:bookmarkEnd w:id="278"/>
    <w:bookmarkStart w:name="z299" w:id="279"/>
    <w:p>
      <w:pPr>
        <w:spacing w:after="0"/>
        <w:ind w:left="0"/>
        <w:jc w:val="both"/>
      </w:pPr>
      <w:r>
        <w:rPr>
          <w:rFonts w:ascii="Times New Roman"/>
          <w:b w:val="false"/>
          <w:i w:val="false"/>
          <w:color w:val="000000"/>
          <w:sz w:val="28"/>
        </w:rPr>
        <w:t>
      11.3 При исполнении своих обязательств по Договору, Стороны, их работники или представители не осуществляют действия, квалифицируемые законодательством Республики Казахстан как дача/получение взятки, коммерческий подкуп, а также действия, нарушающие требования законодательства Республики Казахстан о противодействии коррупции, о противодействии легализации (отмыванию) доходов, полученных преступным путем и финансированию терроризма.</w:t>
      </w:r>
    </w:p>
    <w:bookmarkEnd w:id="279"/>
    <w:bookmarkStart w:name="z300" w:id="280"/>
    <w:p>
      <w:pPr>
        <w:spacing w:after="0"/>
        <w:ind w:left="0"/>
        <w:jc w:val="both"/>
      </w:pPr>
      <w:r>
        <w:rPr>
          <w:rFonts w:ascii="Times New Roman"/>
          <w:b w:val="false"/>
          <w:i w:val="false"/>
          <w:color w:val="000000"/>
          <w:sz w:val="28"/>
        </w:rPr>
        <w:t>
      11.4 В случае выявления вышеуказанных действий коррупционного характера, Стороны обязуются принимать меры в соответствии с законодательством Республики Казахстан.</w:t>
      </w:r>
    </w:p>
    <w:bookmarkEnd w:id="280"/>
    <w:bookmarkStart w:name="z301" w:id="281"/>
    <w:p>
      <w:pPr>
        <w:spacing w:after="0"/>
        <w:ind w:left="0"/>
        <w:jc w:val="both"/>
      </w:pPr>
      <w:r>
        <w:rPr>
          <w:rFonts w:ascii="Times New Roman"/>
          <w:b w:val="false"/>
          <w:i w:val="false"/>
          <w:color w:val="000000"/>
          <w:sz w:val="28"/>
        </w:rPr>
        <w:t xml:space="preserve">
      </w:t>
      </w:r>
      <w:r>
        <w:rPr>
          <w:rFonts w:ascii="Times New Roman"/>
          <w:b/>
          <w:i w:val="false"/>
          <w:color w:val="000000"/>
          <w:sz w:val="28"/>
        </w:rPr>
        <w:t>12 Заключительные положения</w:t>
      </w:r>
    </w:p>
    <w:bookmarkEnd w:id="281"/>
    <w:bookmarkStart w:name="z302" w:id="282"/>
    <w:p>
      <w:pPr>
        <w:spacing w:after="0"/>
        <w:ind w:left="0"/>
        <w:jc w:val="both"/>
      </w:pPr>
      <w:r>
        <w:rPr>
          <w:rFonts w:ascii="Times New Roman"/>
          <w:b w:val="false"/>
          <w:i w:val="false"/>
          <w:color w:val="000000"/>
          <w:sz w:val="28"/>
        </w:rPr>
        <w:t>
      12.1. Договор вступает в силу с даты подписания его Сторонами и действует по _____________ 20__ года, за исключением случаев, предусмотренных условиями Договора, а в части взаиморасчетов, - до полного исполнения Сторонами своих обязательств.</w:t>
      </w:r>
    </w:p>
    <w:bookmarkEnd w:id="282"/>
    <w:bookmarkStart w:name="z303" w:id="283"/>
    <w:p>
      <w:pPr>
        <w:spacing w:after="0"/>
        <w:ind w:left="0"/>
        <w:jc w:val="both"/>
      </w:pPr>
      <w:r>
        <w:rPr>
          <w:rFonts w:ascii="Times New Roman"/>
          <w:b w:val="false"/>
          <w:i w:val="false"/>
          <w:color w:val="000000"/>
          <w:sz w:val="28"/>
        </w:rPr>
        <w:t xml:space="preserve">
      12.2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Гражданского кодекса Республики Казахстан односторонний отказ от исполнения Оператором Договора допускается при невозможности исполнения обязательств в случае сокращение расходов на сбор, сортировку и транспортировку отходов, предусмотренных Инвестиционной политикой Оператора.</w:t>
      </w:r>
    </w:p>
    <w:bookmarkEnd w:id="283"/>
    <w:bookmarkStart w:name="z304" w:id="284"/>
    <w:p>
      <w:pPr>
        <w:spacing w:after="0"/>
        <w:ind w:left="0"/>
        <w:jc w:val="both"/>
      </w:pPr>
      <w:r>
        <w:rPr>
          <w:rFonts w:ascii="Times New Roman"/>
          <w:b w:val="false"/>
          <w:i w:val="false"/>
          <w:color w:val="000000"/>
          <w:sz w:val="28"/>
        </w:rPr>
        <w:t>
      12.3 Все неточности и (или) недостатки формулировок требований, в случае возникновения спорных ситуаций, должны однозначно толковаться в пользу более полного раскрытия информации, чем это может быть предусмотрено настоящим Договором.</w:t>
      </w:r>
    </w:p>
    <w:bookmarkEnd w:id="284"/>
    <w:bookmarkStart w:name="z305" w:id="285"/>
    <w:p>
      <w:pPr>
        <w:spacing w:after="0"/>
        <w:ind w:left="0"/>
        <w:jc w:val="both"/>
      </w:pPr>
      <w:r>
        <w:rPr>
          <w:rFonts w:ascii="Times New Roman"/>
          <w:b w:val="false"/>
          <w:i w:val="false"/>
          <w:color w:val="000000"/>
          <w:sz w:val="28"/>
        </w:rPr>
        <w:t>
      12.4 Договор составлен на казахском и русском языках в 2 (двух) идентичных экземплярах, имеющих равную юридическую силу, по одному экземпляру для каждой из Сторон.</w:t>
      </w:r>
    </w:p>
    <w:bookmarkEnd w:id="285"/>
    <w:bookmarkStart w:name="z306" w:id="286"/>
    <w:p>
      <w:pPr>
        <w:spacing w:after="0"/>
        <w:ind w:left="0"/>
        <w:jc w:val="both"/>
      </w:pPr>
      <w:r>
        <w:rPr>
          <w:rFonts w:ascii="Times New Roman"/>
          <w:b w:val="false"/>
          <w:i w:val="false"/>
          <w:color w:val="000000"/>
          <w:sz w:val="28"/>
        </w:rPr>
        <w:t>
      12.5 Во всем, что не предусмотрено Договором Стороны руководствуются действующим законодательством Республики Казахстан.</w:t>
      </w:r>
    </w:p>
    <w:bookmarkEnd w:id="286"/>
    <w:bookmarkStart w:name="z307" w:id="287"/>
    <w:p>
      <w:pPr>
        <w:spacing w:after="0"/>
        <w:ind w:left="0"/>
        <w:jc w:val="both"/>
      </w:pPr>
      <w:r>
        <w:rPr>
          <w:rFonts w:ascii="Times New Roman"/>
          <w:b w:val="false"/>
          <w:i w:val="false"/>
          <w:color w:val="000000"/>
          <w:sz w:val="28"/>
        </w:rPr>
        <w:t xml:space="preserve">
      </w:t>
      </w:r>
      <w:r>
        <w:rPr>
          <w:rFonts w:ascii="Times New Roman"/>
          <w:b/>
          <w:i w:val="false"/>
          <w:color w:val="000000"/>
          <w:sz w:val="28"/>
        </w:rPr>
        <w:t>13 Реквизиты Сторон</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выплат:</w:t>
            </w:r>
          </w:p>
        </w:tc>
      </w:tr>
    </w:tbl>
    <w:bookmarkStart w:name="z308" w:id="288"/>
    <w:p>
      <w:pPr>
        <w:spacing w:after="0"/>
        <w:ind w:left="0"/>
        <w:jc w:val="both"/>
      </w:pPr>
      <w:r>
        <w:rPr>
          <w:rFonts w:ascii="Times New Roman"/>
          <w:b w:val="false"/>
          <w:i w:val="false"/>
          <w:color w:val="000000"/>
          <w:sz w:val="28"/>
        </w:rPr>
        <w:t>
      Заявление о присоединении к Договору выплат за сбор, сортировку и транспортировку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288"/>
    <w:bookmarkStart w:name="z309" w:id="28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________ (наименование), именуемый в дальнейшем "заявитель/получатель", БИН________________, в полном объеме присоединяется к условиям договора выплат за сбор, сортировку и транспортировку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Договор), в редакции, согласно </w:t>
      </w:r>
      <w:r>
        <w:rPr>
          <w:rFonts w:ascii="Times New Roman"/>
          <w:b w:val="false"/>
          <w:i w:val="false"/>
          <w:color w:val="000000"/>
          <w:sz w:val="28"/>
        </w:rPr>
        <w:t>приложению № 6</w:t>
      </w:r>
      <w:r>
        <w:rPr>
          <w:rFonts w:ascii="Times New Roman"/>
          <w:b w:val="false"/>
          <w:i w:val="false"/>
          <w:color w:val="000000"/>
          <w:sz w:val="28"/>
        </w:rPr>
        <w:t xml:space="preserve"> к Правилам организации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 утвержденными приказом Министра экологии и природных ресурсов Республики Казахстан № от (зарегистрирован в Реестре государственной регистрации нормативных правовых актов под № ___) по состоянию на день подписания, и подтверждает, что:</w:t>
      </w:r>
    </w:p>
    <w:bookmarkEnd w:id="289"/>
    <w:bookmarkStart w:name="z310" w:id="290"/>
    <w:p>
      <w:pPr>
        <w:spacing w:after="0"/>
        <w:ind w:left="0"/>
        <w:jc w:val="both"/>
      </w:pPr>
      <w:r>
        <w:rPr>
          <w:rFonts w:ascii="Times New Roman"/>
          <w:b w:val="false"/>
          <w:i w:val="false"/>
          <w:color w:val="000000"/>
          <w:sz w:val="28"/>
        </w:rPr>
        <w:t>
      1) Договор прочитан и принимается Получателем в полном объеме, без каких-либо замечаний и возражений;</w:t>
      </w:r>
    </w:p>
    <w:bookmarkEnd w:id="290"/>
    <w:bookmarkStart w:name="z311" w:id="291"/>
    <w:p>
      <w:pPr>
        <w:spacing w:after="0"/>
        <w:ind w:left="0"/>
        <w:jc w:val="both"/>
      </w:pPr>
      <w:r>
        <w:rPr>
          <w:rFonts w:ascii="Times New Roman"/>
          <w:b w:val="false"/>
          <w:i w:val="false"/>
          <w:color w:val="000000"/>
          <w:sz w:val="28"/>
        </w:rPr>
        <w:t>
      2) настоящее Заявление о присоединении и Договор рассматриваются в качестве единого документа;</w:t>
      </w:r>
    </w:p>
    <w:bookmarkEnd w:id="291"/>
    <w:bookmarkStart w:name="z312" w:id="292"/>
    <w:p>
      <w:pPr>
        <w:spacing w:after="0"/>
        <w:ind w:left="0"/>
        <w:jc w:val="both"/>
      </w:pPr>
      <w:r>
        <w:rPr>
          <w:rFonts w:ascii="Times New Roman"/>
          <w:b w:val="false"/>
          <w:i w:val="false"/>
          <w:color w:val="000000"/>
          <w:sz w:val="28"/>
        </w:rPr>
        <w:t>
      3) согласен на изменения и дополнения АО "Жасыл даму" (далее – Оператор) Договора в одностороннем порядке согласно условиям Договора;</w:t>
      </w:r>
    </w:p>
    <w:bookmarkEnd w:id="292"/>
    <w:bookmarkStart w:name="z313" w:id="293"/>
    <w:p>
      <w:pPr>
        <w:spacing w:after="0"/>
        <w:ind w:left="0"/>
        <w:jc w:val="both"/>
      </w:pPr>
      <w:r>
        <w:rPr>
          <w:rFonts w:ascii="Times New Roman"/>
          <w:b w:val="false"/>
          <w:i w:val="false"/>
          <w:color w:val="000000"/>
          <w:sz w:val="28"/>
        </w:rPr>
        <w:t>
      4) не вправе ссылаться на отсутствие подписи должностных лиц Оператора и печати на Договоре, как доказательство того, что Договор не был Исполнителем прочитан/принят, если у Оператора имеется настоящее Заявление о присоединении;</w:t>
      </w:r>
    </w:p>
    <w:bookmarkEnd w:id="293"/>
    <w:bookmarkStart w:name="z314" w:id="294"/>
    <w:p>
      <w:pPr>
        <w:spacing w:after="0"/>
        <w:ind w:left="0"/>
        <w:jc w:val="both"/>
      </w:pPr>
      <w:r>
        <w:rPr>
          <w:rFonts w:ascii="Times New Roman"/>
          <w:b w:val="false"/>
          <w:i w:val="false"/>
          <w:color w:val="000000"/>
          <w:sz w:val="28"/>
        </w:rPr>
        <w:t>
      5) согласен на заключение Договора в электронной форме в автоматизированной информационной системе Оператора, а также предоставление в ней всех документов, подтверждающих исполнение Договора.</w:t>
      </w:r>
    </w:p>
    <w:bookmarkEnd w:id="294"/>
    <w:bookmarkStart w:name="z315" w:id="295"/>
    <w:p>
      <w:pPr>
        <w:spacing w:after="0"/>
        <w:ind w:left="0"/>
        <w:jc w:val="both"/>
      </w:pPr>
      <w:r>
        <w:rPr>
          <w:rFonts w:ascii="Times New Roman"/>
          <w:b w:val="false"/>
          <w:i w:val="false"/>
          <w:color w:val="000000"/>
          <w:sz w:val="28"/>
        </w:rPr>
        <w:t>
      Оператором была предоставлена исчерпывающая информация о: условиях взаимодействия Сторон, оплаты по Договору, и отношениях с третьими лицами, перечне необходимых документов для заключения Договора, об ответственности и возможных рисках в случае невыполнения обязательств по Договору.</w:t>
      </w:r>
    </w:p>
    <w:bookmarkEnd w:id="295"/>
    <w:bookmarkStart w:name="z316" w:id="296"/>
    <w:p>
      <w:pPr>
        <w:spacing w:after="0"/>
        <w:ind w:left="0"/>
        <w:jc w:val="both"/>
      </w:pPr>
      <w:r>
        <w:rPr>
          <w:rFonts w:ascii="Times New Roman"/>
          <w:b w:val="false"/>
          <w:i w:val="false"/>
          <w:color w:val="000000"/>
          <w:sz w:val="28"/>
        </w:rPr>
        <w:t>
      Подписано электронной цифровой подписью</w:t>
      </w:r>
    </w:p>
    <w:bookmarkEnd w:id="2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97"/>
    <w:p>
      <w:pPr>
        <w:spacing w:after="0"/>
        <w:ind w:left="0"/>
        <w:jc w:val="left"/>
      </w:pPr>
      <w:r>
        <w:rPr>
          <w:rFonts w:ascii="Times New Roman"/>
          <w:b/>
          <w:i w:val="false"/>
          <w:color w:val="000000"/>
        </w:rPr>
        <w:t xml:space="preserve"> ТИПОВОЙ ДОГОВОР</w:t>
      </w:r>
      <w:r>
        <w:br/>
      </w:r>
      <w:r>
        <w:rPr>
          <w:rFonts w:ascii="Times New Roman"/>
          <w:b/>
          <w:i w:val="false"/>
          <w:color w:val="000000"/>
        </w:rPr>
        <w:t>выплат за подготовку к повторному использованию, обработке, переработку,</w:t>
      </w:r>
      <w:r>
        <w:br/>
      </w:r>
      <w:r>
        <w:rPr>
          <w:rFonts w:ascii="Times New Roman"/>
          <w:b/>
          <w:i w:val="false"/>
          <w:color w:val="000000"/>
        </w:rPr>
        <w:t>обезвреживание и (или) утилизацию отходов образующихся после утраты</w:t>
      </w:r>
      <w:r>
        <w:br/>
      </w:r>
      <w:r>
        <w:rPr>
          <w:rFonts w:ascii="Times New Roman"/>
          <w:b/>
          <w:i w:val="false"/>
          <w:color w:val="000000"/>
        </w:rPr>
        <w:t>потребительских свойств продукции (товаров), на которую (которые)</w:t>
      </w:r>
      <w:r>
        <w:br/>
      </w:r>
      <w:r>
        <w:rPr>
          <w:rFonts w:ascii="Times New Roman"/>
          <w:b/>
          <w:i w:val="false"/>
          <w:color w:val="000000"/>
        </w:rPr>
        <w:t>распространяются расширенные обязательства производителей (импортеров)</w:t>
      </w:r>
    </w:p>
    <w:bookmarkEnd w:id="297"/>
    <w:bookmarkStart w:name="z320" w:id="298"/>
    <w:p>
      <w:pPr>
        <w:spacing w:after="0"/>
        <w:ind w:left="0"/>
        <w:jc w:val="both"/>
      </w:pPr>
      <w:r>
        <w:rPr>
          <w:rFonts w:ascii="Times New Roman"/>
          <w:b w:val="false"/>
          <w:i w:val="false"/>
          <w:color w:val="000000"/>
          <w:sz w:val="28"/>
        </w:rPr>
        <w:t>
      город Астана "___" ___________ 20___ г.</w:t>
      </w:r>
    </w:p>
    <w:bookmarkEnd w:id="298"/>
    <w:bookmarkStart w:name="z321" w:id="299"/>
    <w:p>
      <w:pPr>
        <w:spacing w:after="0"/>
        <w:ind w:left="0"/>
        <w:jc w:val="both"/>
      </w:pPr>
      <w:r>
        <w:rPr>
          <w:rFonts w:ascii="Times New Roman"/>
          <w:b w:val="false"/>
          <w:i w:val="false"/>
          <w:color w:val="000000"/>
          <w:sz w:val="28"/>
        </w:rPr>
        <w:t xml:space="preserve">
      Настоящим публичным договором АО "Жасыл даму", именуемое в дальнейшем "Оператор", определяет условия получения субъектами предпринимательства, осуществляющими подготовку к повторному использованию,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отходы), присоединившимся к условиям настоящего Договора выплат за подготовку к повторному использованию,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Договор). </w:t>
      </w:r>
    </w:p>
    <w:bookmarkEnd w:id="299"/>
    <w:bookmarkStart w:name="z322" w:id="300"/>
    <w:p>
      <w:pPr>
        <w:spacing w:after="0"/>
        <w:ind w:left="0"/>
        <w:jc w:val="both"/>
      </w:pPr>
      <w:r>
        <w:rPr>
          <w:rFonts w:ascii="Times New Roman"/>
          <w:b w:val="false"/>
          <w:i w:val="false"/>
          <w:color w:val="000000"/>
          <w:sz w:val="28"/>
        </w:rPr>
        <w:t xml:space="preserve">
      Присоединение Получателя к настоящему Договору осуществляется на основании подписанного "Заявления о присоединении"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согласно форме, являющейся неотъемлемой частью настоящего Договора. </w:t>
      </w:r>
    </w:p>
    <w:bookmarkEnd w:id="300"/>
    <w:bookmarkStart w:name="z323" w:id="301"/>
    <w:p>
      <w:pPr>
        <w:spacing w:after="0"/>
        <w:ind w:left="0"/>
        <w:jc w:val="both"/>
      </w:pPr>
      <w:r>
        <w:rPr>
          <w:rFonts w:ascii="Times New Roman"/>
          <w:b w:val="false"/>
          <w:i w:val="false"/>
          <w:color w:val="000000"/>
          <w:sz w:val="28"/>
        </w:rPr>
        <w:t xml:space="preserve">
      В отдельных пунктах настоящего Договора, Оператор и Получатель выплат за подготовку к повторному использованию, обработку, переработку, обезвреживание и (или) утилизацию отходов (далее – Получатель выплат) совместно именуются "Сторонами", а по отдельности – "Сторона". </w:t>
      </w:r>
    </w:p>
    <w:bookmarkEnd w:id="301"/>
    <w:bookmarkStart w:name="z324" w:id="302"/>
    <w:p>
      <w:pPr>
        <w:spacing w:after="0"/>
        <w:ind w:left="0"/>
        <w:jc w:val="both"/>
      </w:pPr>
      <w:r>
        <w:rPr>
          <w:rFonts w:ascii="Times New Roman"/>
          <w:b w:val="false"/>
          <w:i w:val="false"/>
          <w:color w:val="000000"/>
          <w:sz w:val="28"/>
        </w:rPr>
        <w:t>
      1. Термины</w:t>
      </w:r>
    </w:p>
    <w:bookmarkEnd w:id="302"/>
    <w:bookmarkStart w:name="z325" w:id="303"/>
    <w:p>
      <w:pPr>
        <w:spacing w:after="0"/>
        <w:ind w:left="0"/>
        <w:jc w:val="both"/>
      </w:pPr>
      <w:r>
        <w:rPr>
          <w:rFonts w:ascii="Times New Roman"/>
          <w:b w:val="false"/>
          <w:i w:val="false"/>
          <w:color w:val="000000"/>
          <w:sz w:val="28"/>
        </w:rPr>
        <w:t>
      1.1. Используемые термины:</w:t>
      </w:r>
    </w:p>
    <w:bookmarkEnd w:id="303"/>
    <w:bookmarkStart w:name="z326" w:id="304"/>
    <w:p>
      <w:pPr>
        <w:spacing w:after="0"/>
        <w:ind w:left="0"/>
        <w:jc w:val="both"/>
      </w:pPr>
      <w:r>
        <w:rPr>
          <w:rFonts w:ascii="Times New Roman"/>
          <w:b w:val="false"/>
          <w:i w:val="false"/>
          <w:color w:val="000000"/>
          <w:sz w:val="28"/>
        </w:rPr>
        <w:t>
      1) мониторинг - действия Оператора, осуществляемые уполномоченными работниками либо с привлечением сторонних лиц или организаций в любое время по своему усмотрению, но не более двух раз в год, без предварительного уведомления, путем посещения объектов используемых для сбора отходов с целью мониторинга производственных процессов и документации Получателя выплат для подтверждения деятельности по сбору отходов и наличия правовых оснований для получения денежных выплат;</w:t>
      </w:r>
    </w:p>
    <w:bookmarkEnd w:id="304"/>
    <w:bookmarkStart w:name="z327" w:id="305"/>
    <w:p>
      <w:pPr>
        <w:spacing w:after="0"/>
        <w:ind w:left="0"/>
        <w:jc w:val="both"/>
      </w:pPr>
      <w:r>
        <w:rPr>
          <w:rFonts w:ascii="Times New Roman"/>
          <w:b w:val="false"/>
          <w:i w:val="false"/>
          <w:color w:val="000000"/>
          <w:sz w:val="28"/>
        </w:rPr>
        <w:t xml:space="preserve">
      2) Отчет - отчет об осуществлении деятельности по подготовке к повторному использованию, обработке, переработке, обезвреживанию и (или) утилизации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Правила);</w:t>
      </w:r>
    </w:p>
    <w:bookmarkEnd w:id="305"/>
    <w:bookmarkStart w:name="z328" w:id="306"/>
    <w:p>
      <w:pPr>
        <w:spacing w:after="0"/>
        <w:ind w:left="0"/>
        <w:jc w:val="both"/>
      </w:pPr>
      <w:r>
        <w:rPr>
          <w:rFonts w:ascii="Times New Roman"/>
          <w:b w:val="false"/>
          <w:i w:val="false"/>
          <w:color w:val="000000"/>
          <w:sz w:val="28"/>
        </w:rPr>
        <w:t xml:space="preserve">
      3) Паспорт - анкета, заполняемая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Получателем выплат для регистрации в автоматизированной системе Оператора;</w:t>
      </w:r>
    </w:p>
    <w:bookmarkEnd w:id="306"/>
    <w:bookmarkStart w:name="z329" w:id="307"/>
    <w:p>
      <w:pPr>
        <w:spacing w:after="0"/>
        <w:ind w:left="0"/>
        <w:jc w:val="both"/>
      </w:pPr>
      <w:r>
        <w:rPr>
          <w:rFonts w:ascii="Times New Roman"/>
          <w:b w:val="false"/>
          <w:i w:val="false"/>
          <w:color w:val="000000"/>
          <w:sz w:val="28"/>
        </w:rPr>
        <w:t>
      4) переработка отходов - подготовка к повторному использованию, обработка, переработка, обезвреживание и (или) утилизация отходов, на которые распространяются расширенные обязательства производителей (импортеров);</w:t>
      </w:r>
    </w:p>
    <w:bookmarkEnd w:id="307"/>
    <w:bookmarkStart w:name="z330" w:id="308"/>
    <w:p>
      <w:pPr>
        <w:spacing w:after="0"/>
        <w:ind w:left="0"/>
        <w:jc w:val="both"/>
      </w:pPr>
      <w:r>
        <w:rPr>
          <w:rFonts w:ascii="Times New Roman"/>
          <w:b w:val="false"/>
          <w:i w:val="false"/>
          <w:color w:val="000000"/>
          <w:sz w:val="28"/>
        </w:rPr>
        <w:t>
      5) получатель выплат за сбор – получатель выплат, осуществляющий деятельность по сбору, сортировке и транспортировке отходов на территории Республики Казахстан;</w:t>
      </w:r>
    </w:p>
    <w:bookmarkEnd w:id="308"/>
    <w:bookmarkStart w:name="z331" w:id="309"/>
    <w:p>
      <w:pPr>
        <w:spacing w:after="0"/>
        <w:ind w:left="0"/>
        <w:jc w:val="both"/>
      </w:pPr>
      <w:r>
        <w:rPr>
          <w:rFonts w:ascii="Times New Roman"/>
          <w:b w:val="false"/>
          <w:i w:val="false"/>
          <w:color w:val="000000"/>
          <w:sz w:val="28"/>
        </w:rPr>
        <w:t>
      6) размер выплат - размер выплат, утвержденный постановлением Правительства Республики Казахстан № от ____;</w:t>
      </w:r>
    </w:p>
    <w:bookmarkEnd w:id="309"/>
    <w:bookmarkStart w:name="z332" w:id="310"/>
    <w:p>
      <w:pPr>
        <w:spacing w:after="0"/>
        <w:ind w:left="0"/>
        <w:jc w:val="both"/>
      </w:pPr>
      <w:r>
        <w:rPr>
          <w:rFonts w:ascii="Times New Roman"/>
          <w:b w:val="false"/>
          <w:i w:val="false"/>
          <w:color w:val="000000"/>
          <w:sz w:val="28"/>
        </w:rPr>
        <w:t>
      7) сбор отходов - сбор, сортировка и транспортировка отходов, на которые распространяются расширенные обязательства производителей (импортеров);</w:t>
      </w:r>
    </w:p>
    <w:bookmarkEnd w:id="310"/>
    <w:bookmarkStart w:name="z333" w:id="311"/>
    <w:p>
      <w:pPr>
        <w:spacing w:after="0"/>
        <w:ind w:left="0"/>
        <w:jc w:val="both"/>
      </w:pPr>
      <w:r>
        <w:rPr>
          <w:rFonts w:ascii="Times New Roman"/>
          <w:b w:val="false"/>
          <w:i w:val="false"/>
          <w:color w:val="000000"/>
          <w:sz w:val="28"/>
        </w:rPr>
        <w:t>
      8) техническая спецификация – техническая спецификация по подготовке к повторному использованию, обработке, переработке, обезвреживанию и (или) утилизации отходов, размещенная в автоматизированной системе Оператора;</w:t>
      </w:r>
    </w:p>
    <w:bookmarkEnd w:id="311"/>
    <w:bookmarkStart w:name="z334" w:id="312"/>
    <w:p>
      <w:pPr>
        <w:spacing w:after="0"/>
        <w:ind w:left="0"/>
        <w:jc w:val="both"/>
      </w:pPr>
      <w:r>
        <w:rPr>
          <w:rFonts w:ascii="Times New Roman"/>
          <w:b w:val="false"/>
          <w:i w:val="false"/>
          <w:color w:val="000000"/>
          <w:sz w:val="28"/>
        </w:rPr>
        <w:t>
      2. Общие положения</w:t>
      </w:r>
    </w:p>
    <w:bookmarkEnd w:id="312"/>
    <w:bookmarkStart w:name="z335" w:id="313"/>
    <w:p>
      <w:pPr>
        <w:spacing w:after="0"/>
        <w:ind w:left="0"/>
        <w:jc w:val="both"/>
      </w:pPr>
      <w:r>
        <w:rPr>
          <w:rFonts w:ascii="Times New Roman"/>
          <w:b w:val="false"/>
          <w:i w:val="false"/>
          <w:color w:val="000000"/>
          <w:sz w:val="28"/>
        </w:rPr>
        <w:t>
      2.1 Выплаты осуществляются в рамках предусмотренной Оператором суммы в его Инвестиционной политике на соответствующий финансовый год. Лимит суммы отражается в автоматизированной системе Оператора.</w:t>
      </w:r>
    </w:p>
    <w:bookmarkEnd w:id="313"/>
    <w:bookmarkStart w:name="z336" w:id="314"/>
    <w:p>
      <w:pPr>
        <w:spacing w:after="0"/>
        <w:ind w:left="0"/>
        <w:jc w:val="both"/>
      </w:pPr>
      <w:r>
        <w:rPr>
          <w:rFonts w:ascii="Times New Roman"/>
          <w:b w:val="false"/>
          <w:i w:val="false"/>
          <w:color w:val="000000"/>
          <w:sz w:val="28"/>
        </w:rPr>
        <w:t>
      В случае израсходования лимита денежных средств Оператора на соответствующий финансовый год, выплаты Получателю выплат в указанном году не производятся, а обязательств у Оператора по их выплате не возникает.</w:t>
      </w:r>
    </w:p>
    <w:bookmarkEnd w:id="314"/>
    <w:bookmarkStart w:name="z337" w:id="315"/>
    <w:p>
      <w:pPr>
        <w:spacing w:after="0"/>
        <w:ind w:left="0"/>
        <w:jc w:val="both"/>
      </w:pPr>
      <w:r>
        <w:rPr>
          <w:rFonts w:ascii="Times New Roman"/>
          <w:b w:val="false"/>
          <w:i w:val="false"/>
          <w:color w:val="000000"/>
          <w:sz w:val="28"/>
        </w:rPr>
        <w:t>
      3. Предмет договора.</w:t>
      </w:r>
    </w:p>
    <w:bookmarkEnd w:id="315"/>
    <w:bookmarkStart w:name="z338" w:id="316"/>
    <w:p>
      <w:pPr>
        <w:spacing w:after="0"/>
        <w:ind w:left="0"/>
        <w:jc w:val="both"/>
      </w:pPr>
      <w:r>
        <w:rPr>
          <w:rFonts w:ascii="Times New Roman"/>
          <w:b w:val="false"/>
          <w:i w:val="false"/>
          <w:color w:val="000000"/>
          <w:sz w:val="28"/>
        </w:rPr>
        <w:t>
      3.1 По условиям и в порядке, предусмотренными Правилами и настоящим Договором, Получатель выплат обязуется осуществить на территории Республики Казахстан переработку отходов за исключением:</w:t>
      </w:r>
    </w:p>
    <w:bookmarkEnd w:id="316"/>
    <w:bookmarkStart w:name="z339" w:id="317"/>
    <w:p>
      <w:pPr>
        <w:spacing w:after="0"/>
        <w:ind w:left="0"/>
        <w:jc w:val="both"/>
      </w:pPr>
      <w:r>
        <w:rPr>
          <w:rFonts w:ascii="Times New Roman"/>
          <w:b w:val="false"/>
          <w:i w:val="false"/>
          <w:color w:val="000000"/>
          <w:sz w:val="28"/>
        </w:rPr>
        <w:t>
      вышедших из эксплуатации транспортных средств и самоходной сельскохозяйственной техники;</w:t>
      </w:r>
    </w:p>
    <w:bookmarkEnd w:id="317"/>
    <w:bookmarkStart w:name="z340" w:id="318"/>
    <w:p>
      <w:pPr>
        <w:spacing w:after="0"/>
        <w:ind w:left="0"/>
        <w:jc w:val="both"/>
      </w:pPr>
      <w:r>
        <w:rPr>
          <w:rFonts w:ascii="Times New Roman"/>
          <w:b w:val="false"/>
          <w:i w:val="false"/>
          <w:color w:val="000000"/>
          <w:sz w:val="28"/>
        </w:rPr>
        <w:t xml:space="preserve">
      отходов продукции (товаров), для которых методикой расчета утилизационного платежа, утвержденного </w:t>
      </w:r>
      <w:r>
        <w:rPr>
          <w:rFonts w:ascii="Times New Roman"/>
          <w:b w:val="false"/>
          <w:i w:val="false"/>
          <w:color w:val="000000"/>
          <w:sz w:val="28"/>
        </w:rPr>
        <w:t>приказом</w:t>
      </w:r>
      <w:r>
        <w:rPr>
          <w:rFonts w:ascii="Times New Roman"/>
          <w:b w:val="false"/>
          <w:i w:val="false"/>
          <w:color w:val="000000"/>
          <w:sz w:val="28"/>
        </w:rPr>
        <w:t>, исполняющий обязанности Министра экологии, геологии и природных ресурсов Республики Казахстан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318"/>
    <w:bookmarkStart w:name="z341" w:id="319"/>
    <w:p>
      <w:pPr>
        <w:spacing w:after="0"/>
        <w:ind w:left="0"/>
        <w:jc w:val="both"/>
      </w:pPr>
      <w:r>
        <w:rPr>
          <w:rFonts w:ascii="Times New Roman"/>
          <w:b w:val="false"/>
          <w:i w:val="false"/>
          <w:color w:val="000000"/>
          <w:sz w:val="28"/>
        </w:rPr>
        <w:t xml:space="preserve">
      отходов упаковки, за объемы по которым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389 Кодекса осуществлен возврат и (или) зачет в счет предстоящих платежей излишне уплаченных сумм, производимых в установленном оператором расширенных обязательств производителей (импортеров) порядке на основании обращений производителей и импортеров </w:t>
      </w:r>
    </w:p>
    <w:bookmarkEnd w:id="319"/>
    <w:bookmarkStart w:name="z342" w:id="320"/>
    <w:p>
      <w:pPr>
        <w:spacing w:after="0"/>
        <w:ind w:left="0"/>
        <w:jc w:val="both"/>
      </w:pPr>
      <w:r>
        <w:rPr>
          <w:rFonts w:ascii="Times New Roman"/>
          <w:b w:val="false"/>
          <w:i w:val="false"/>
          <w:color w:val="000000"/>
          <w:sz w:val="28"/>
        </w:rPr>
        <w:t>
      а Оператор обязуется произвести выплаты Получателю выплат за переработку отходов, на условиях и в порядке, предусмотренных Правилами и настоящим Договором.</w:t>
      </w:r>
    </w:p>
    <w:bookmarkEnd w:id="320"/>
    <w:bookmarkStart w:name="z343" w:id="321"/>
    <w:p>
      <w:pPr>
        <w:spacing w:after="0"/>
        <w:ind w:left="0"/>
        <w:jc w:val="both"/>
      </w:pPr>
      <w:r>
        <w:rPr>
          <w:rFonts w:ascii="Times New Roman"/>
          <w:b w:val="false"/>
          <w:i w:val="false"/>
          <w:color w:val="000000"/>
          <w:sz w:val="28"/>
        </w:rPr>
        <w:t>
      3.2 Подтверждение переработки отходов по Договору осуществляется путем подписания Сторонами Отчета.</w:t>
      </w:r>
    </w:p>
    <w:bookmarkEnd w:id="321"/>
    <w:bookmarkStart w:name="z344" w:id="322"/>
    <w:p>
      <w:pPr>
        <w:spacing w:after="0"/>
        <w:ind w:left="0"/>
        <w:jc w:val="both"/>
      </w:pPr>
      <w:r>
        <w:rPr>
          <w:rFonts w:ascii="Times New Roman"/>
          <w:b w:val="false"/>
          <w:i w:val="false"/>
          <w:color w:val="000000"/>
          <w:sz w:val="28"/>
        </w:rPr>
        <w:t>
      3.3 Требования по качеству отходов определены в технических спецификациях. Получатель выплат выбирает соответствующую его типу деятельности техническую спецификацию, заполняет ее и подписывает посредством электронной цифровой подписи.</w:t>
      </w:r>
    </w:p>
    <w:bookmarkEnd w:id="322"/>
    <w:bookmarkStart w:name="z345" w:id="323"/>
    <w:p>
      <w:pPr>
        <w:spacing w:after="0"/>
        <w:ind w:left="0"/>
        <w:jc w:val="both"/>
      </w:pPr>
      <w:r>
        <w:rPr>
          <w:rFonts w:ascii="Times New Roman"/>
          <w:b w:val="false"/>
          <w:i w:val="false"/>
          <w:color w:val="000000"/>
          <w:sz w:val="28"/>
        </w:rPr>
        <w:t>
      3.4 Не признается утилизацией использование в качестве вторичного энергетического ресурса для извлечения тепловой или электрической энергии,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323"/>
    <w:bookmarkStart w:name="z346" w:id="324"/>
    <w:p>
      <w:pPr>
        <w:spacing w:after="0"/>
        <w:ind w:left="0"/>
        <w:jc w:val="both"/>
      </w:pPr>
      <w:r>
        <w:rPr>
          <w:rFonts w:ascii="Times New Roman"/>
          <w:b w:val="false"/>
          <w:i w:val="false"/>
          <w:color w:val="000000"/>
          <w:sz w:val="28"/>
        </w:rPr>
        <w:t>
      3.5 По другим отходам, не указанным в пункте 3.1. настоящего Договора, Оператор не производит выплаты, а у субъектов предпринимательства не возникает право на их получение вне зависимости от осуществления деятельности в обращении с такими отходами.</w:t>
      </w:r>
    </w:p>
    <w:bookmarkEnd w:id="324"/>
    <w:bookmarkStart w:name="z347" w:id="325"/>
    <w:p>
      <w:pPr>
        <w:spacing w:after="0"/>
        <w:ind w:left="0"/>
        <w:jc w:val="both"/>
      </w:pPr>
      <w:r>
        <w:rPr>
          <w:rFonts w:ascii="Times New Roman"/>
          <w:b w:val="false"/>
          <w:i w:val="false"/>
          <w:color w:val="000000"/>
          <w:sz w:val="28"/>
        </w:rPr>
        <w:t>
      3.6 Срок действия настоящего Договора 36 (тридцать шесть) месяцев с даты заключения.</w:t>
      </w:r>
    </w:p>
    <w:bookmarkEnd w:id="325"/>
    <w:bookmarkStart w:name="z348" w:id="326"/>
    <w:p>
      <w:pPr>
        <w:spacing w:after="0"/>
        <w:ind w:left="0"/>
        <w:jc w:val="both"/>
      </w:pPr>
      <w:r>
        <w:rPr>
          <w:rFonts w:ascii="Times New Roman"/>
          <w:b w:val="false"/>
          <w:i w:val="false"/>
          <w:color w:val="000000"/>
          <w:sz w:val="28"/>
        </w:rPr>
        <w:t>
      4. Права и обязанности Сторон</w:t>
      </w:r>
    </w:p>
    <w:bookmarkEnd w:id="326"/>
    <w:bookmarkStart w:name="z349" w:id="327"/>
    <w:p>
      <w:pPr>
        <w:spacing w:after="0"/>
        <w:ind w:left="0"/>
        <w:jc w:val="both"/>
      </w:pPr>
      <w:r>
        <w:rPr>
          <w:rFonts w:ascii="Times New Roman"/>
          <w:b w:val="false"/>
          <w:i w:val="false"/>
          <w:color w:val="000000"/>
          <w:sz w:val="28"/>
        </w:rPr>
        <w:t>
      4.1 Оператор вправе:</w:t>
      </w:r>
    </w:p>
    <w:bookmarkEnd w:id="327"/>
    <w:bookmarkStart w:name="z350" w:id="328"/>
    <w:p>
      <w:pPr>
        <w:spacing w:after="0"/>
        <w:ind w:left="0"/>
        <w:jc w:val="both"/>
      </w:pPr>
      <w:r>
        <w:rPr>
          <w:rFonts w:ascii="Times New Roman"/>
          <w:b w:val="false"/>
          <w:i w:val="false"/>
          <w:color w:val="000000"/>
          <w:sz w:val="28"/>
        </w:rPr>
        <w:t>
      4.1.1 Проводить проверки в случаях, предусмотренных в Правилах и требовать выполнения Получателем выплат всех принятых обязательств по Договору;</w:t>
      </w:r>
    </w:p>
    <w:bookmarkEnd w:id="328"/>
    <w:bookmarkStart w:name="z351" w:id="329"/>
    <w:p>
      <w:pPr>
        <w:spacing w:after="0"/>
        <w:ind w:left="0"/>
        <w:jc w:val="both"/>
      </w:pPr>
      <w:r>
        <w:rPr>
          <w:rFonts w:ascii="Times New Roman"/>
          <w:b w:val="false"/>
          <w:i w:val="false"/>
          <w:color w:val="000000"/>
          <w:sz w:val="28"/>
        </w:rPr>
        <w:t>
      4.1.2 давать Получателю выплат обязательные для соблюдения и выполнения указания, связанные с исполнением обязательств по настоящему Договору, в том числе по переработке и утилизации отходов у лиц, предъявляющих сертификат о внесении утилизационного платежа;</w:t>
      </w:r>
    </w:p>
    <w:bookmarkEnd w:id="329"/>
    <w:bookmarkStart w:name="z352" w:id="330"/>
    <w:p>
      <w:pPr>
        <w:spacing w:after="0"/>
        <w:ind w:left="0"/>
        <w:jc w:val="both"/>
      </w:pPr>
      <w:r>
        <w:rPr>
          <w:rFonts w:ascii="Times New Roman"/>
          <w:b w:val="false"/>
          <w:i w:val="false"/>
          <w:color w:val="000000"/>
          <w:sz w:val="28"/>
        </w:rPr>
        <w:t>
      4.1.3 предъявлять обоснованные претензии, возникшие у Оператора в ходе проверки осуществления переработки и (или) утилизации, обнаруженные до и (или) после подписания Отчета;</w:t>
      </w:r>
    </w:p>
    <w:bookmarkEnd w:id="330"/>
    <w:bookmarkStart w:name="z353" w:id="331"/>
    <w:p>
      <w:pPr>
        <w:spacing w:after="0"/>
        <w:ind w:left="0"/>
        <w:jc w:val="both"/>
      </w:pPr>
      <w:r>
        <w:rPr>
          <w:rFonts w:ascii="Times New Roman"/>
          <w:b w:val="false"/>
          <w:i w:val="false"/>
          <w:color w:val="000000"/>
          <w:sz w:val="28"/>
        </w:rPr>
        <w:t>
      4.1.4 в любое время по своему усмотрению, но не более двух раз в год, без предварительного уведомления, в целях подтверждения деятельности по сбору отходов проводить мониторинг деятельности и производственных процессов с посещением объектов по сбору отходов.</w:t>
      </w:r>
    </w:p>
    <w:bookmarkEnd w:id="331"/>
    <w:bookmarkStart w:name="z354" w:id="332"/>
    <w:p>
      <w:pPr>
        <w:spacing w:after="0"/>
        <w:ind w:left="0"/>
        <w:jc w:val="both"/>
      </w:pPr>
      <w:r>
        <w:rPr>
          <w:rFonts w:ascii="Times New Roman"/>
          <w:b w:val="false"/>
          <w:i w:val="false"/>
          <w:color w:val="000000"/>
          <w:sz w:val="28"/>
        </w:rPr>
        <w:t>
      При осуществлении мониторинга представители Оператора проводят визуальный осмотр технологических процессов и оборудования, указанных в паспорте Получателя выплат, включая наличие запасов сырья и готовой продукции и при необходимости, запрашивают бухгалтерские, разрешительные и другие дополнительные документы, касающиеся деятельности Получателя выплат.</w:t>
      </w:r>
    </w:p>
    <w:bookmarkEnd w:id="332"/>
    <w:bookmarkStart w:name="z355" w:id="333"/>
    <w:p>
      <w:pPr>
        <w:spacing w:after="0"/>
        <w:ind w:left="0"/>
        <w:jc w:val="both"/>
      </w:pPr>
      <w:r>
        <w:rPr>
          <w:rFonts w:ascii="Times New Roman"/>
          <w:b w:val="false"/>
          <w:i w:val="false"/>
          <w:color w:val="000000"/>
          <w:sz w:val="28"/>
        </w:rPr>
        <w:t>
      В случае, если на объекте не осуществляется производственная деятельность, соответствующая заявленному виду деятельности, указанному в Договоре, Оператор приостанавливает выплаты до предоставления Получателем обоснованных и подтвержденных причин остановки.</w:t>
      </w:r>
    </w:p>
    <w:bookmarkEnd w:id="333"/>
    <w:bookmarkStart w:name="z356" w:id="334"/>
    <w:p>
      <w:pPr>
        <w:spacing w:after="0"/>
        <w:ind w:left="0"/>
        <w:jc w:val="both"/>
      </w:pPr>
      <w:r>
        <w:rPr>
          <w:rFonts w:ascii="Times New Roman"/>
          <w:b w:val="false"/>
          <w:i w:val="false"/>
          <w:color w:val="000000"/>
          <w:sz w:val="28"/>
        </w:rPr>
        <w:t>
      Обоснованными причинами признаются:</w:t>
      </w:r>
    </w:p>
    <w:bookmarkEnd w:id="334"/>
    <w:bookmarkStart w:name="z357" w:id="335"/>
    <w:p>
      <w:pPr>
        <w:spacing w:after="0"/>
        <w:ind w:left="0"/>
        <w:jc w:val="both"/>
      </w:pPr>
      <w:r>
        <w:rPr>
          <w:rFonts w:ascii="Times New Roman"/>
          <w:b w:val="false"/>
          <w:i w:val="false"/>
          <w:color w:val="000000"/>
          <w:sz w:val="28"/>
        </w:rPr>
        <w:t>
      организованные местными исполнительными органами или коммунальными службами ремонтно-восстановительные, монтажные работы;</w:t>
      </w:r>
    </w:p>
    <w:bookmarkEnd w:id="335"/>
    <w:bookmarkStart w:name="z358" w:id="336"/>
    <w:p>
      <w:pPr>
        <w:spacing w:after="0"/>
        <w:ind w:left="0"/>
        <w:jc w:val="both"/>
      </w:pPr>
      <w:r>
        <w:rPr>
          <w:rFonts w:ascii="Times New Roman"/>
          <w:b w:val="false"/>
          <w:i w:val="false"/>
          <w:color w:val="000000"/>
          <w:sz w:val="28"/>
        </w:rPr>
        <w:t xml:space="preserve">
      проводимые организациями в соответствии с законодательством Республики Казахстан аварийно-спасательные, газоспасательные и другие работы. </w:t>
      </w:r>
    </w:p>
    <w:bookmarkEnd w:id="336"/>
    <w:bookmarkStart w:name="z359" w:id="337"/>
    <w:p>
      <w:pPr>
        <w:spacing w:after="0"/>
        <w:ind w:left="0"/>
        <w:jc w:val="both"/>
      </w:pPr>
      <w:r>
        <w:rPr>
          <w:rFonts w:ascii="Times New Roman"/>
          <w:b w:val="false"/>
          <w:i w:val="false"/>
          <w:color w:val="000000"/>
          <w:sz w:val="28"/>
        </w:rPr>
        <w:t>
      Не относятся к обоснованным причинам любые работы, организованные самим Получателем выплат, кроме случаев, предусмотренных пунктом 49 Правил.</w:t>
      </w:r>
    </w:p>
    <w:bookmarkEnd w:id="337"/>
    <w:bookmarkStart w:name="z360" w:id="338"/>
    <w:p>
      <w:pPr>
        <w:spacing w:after="0"/>
        <w:ind w:left="0"/>
        <w:jc w:val="both"/>
      </w:pPr>
      <w:r>
        <w:rPr>
          <w:rFonts w:ascii="Times New Roman"/>
          <w:b w:val="false"/>
          <w:i w:val="false"/>
          <w:color w:val="000000"/>
          <w:sz w:val="28"/>
        </w:rPr>
        <w:t xml:space="preserve">
      4.1.5 на основании письменных запросов требовать у Получателя выплат, письменные комментарии, пояснения, касающиеся исполнения по Договору и Правилам; </w:t>
      </w:r>
    </w:p>
    <w:bookmarkEnd w:id="338"/>
    <w:bookmarkStart w:name="z361" w:id="339"/>
    <w:p>
      <w:pPr>
        <w:spacing w:after="0"/>
        <w:ind w:left="0"/>
        <w:jc w:val="both"/>
      </w:pPr>
      <w:r>
        <w:rPr>
          <w:rFonts w:ascii="Times New Roman"/>
          <w:b w:val="false"/>
          <w:i w:val="false"/>
          <w:color w:val="000000"/>
          <w:sz w:val="28"/>
        </w:rPr>
        <w:t xml:space="preserve">
      4.1.6 в целях исполнения условий Договора требовать надлежащего использования Получателем выплат автоматизированной системы Оператора в порядке, определенном Правилами и Инструкцией; </w:t>
      </w:r>
    </w:p>
    <w:bookmarkEnd w:id="339"/>
    <w:bookmarkStart w:name="z362" w:id="340"/>
    <w:p>
      <w:pPr>
        <w:spacing w:after="0"/>
        <w:ind w:left="0"/>
        <w:jc w:val="both"/>
      </w:pPr>
      <w:r>
        <w:rPr>
          <w:rFonts w:ascii="Times New Roman"/>
          <w:b w:val="false"/>
          <w:i w:val="false"/>
          <w:color w:val="000000"/>
          <w:sz w:val="28"/>
        </w:rPr>
        <w:t>
      4.1.7 давать обязательные для соблюдения и выполнения указания в ходе переработки отходов по Договору или в соответствии с Правилами, предъявить обоснованные претензии, возникшие по качеству в процессе переработки отходов в установленные Договором и (или) Правилами сроки, а также требовать устранения недостатков;</w:t>
      </w:r>
    </w:p>
    <w:bookmarkEnd w:id="340"/>
    <w:bookmarkStart w:name="z363" w:id="341"/>
    <w:p>
      <w:pPr>
        <w:spacing w:after="0"/>
        <w:ind w:left="0"/>
        <w:jc w:val="both"/>
      </w:pPr>
      <w:r>
        <w:rPr>
          <w:rFonts w:ascii="Times New Roman"/>
          <w:b w:val="false"/>
          <w:i w:val="false"/>
          <w:color w:val="000000"/>
          <w:sz w:val="28"/>
        </w:rPr>
        <w:t>
      4.1.8 расторгнуть Договор на условиях и порядке, предусмотренных в законодательстве Республики Казахстан, Правилах и (или) Договоре;</w:t>
      </w:r>
    </w:p>
    <w:bookmarkEnd w:id="341"/>
    <w:bookmarkStart w:name="z364" w:id="342"/>
    <w:p>
      <w:pPr>
        <w:spacing w:after="0"/>
        <w:ind w:left="0"/>
        <w:jc w:val="both"/>
      </w:pPr>
      <w:r>
        <w:rPr>
          <w:rFonts w:ascii="Times New Roman"/>
          <w:b w:val="false"/>
          <w:i w:val="false"/>
          <w:color w:val="000000"/>
          <w:sz w:val="28"/>
        </w:rPr>
        <w:t xml:space="preserve">
      4.1.9 самостоятельно за счет собственных средств привлекать сторонних лиц или организации для проверки, или мониторинга процесса переработки отходов,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переработке отходов по Договору; </w:t>
      </w:r>
    </w:p>
    <w:bookmarkEnd w:id="342"/>
    <w:bookmarkStart w:name="z365" w:id="343"/>
    <w:p>
      <w:pPr>
        <w:spacing w:after="0"/>
        <w:ind w:left="0"/>
        <w:jc w:val="both"/>
      </w:pPr>
      <w:r>
        <w:rPr>
          <w:rFonts w:ascii="Times New Roman"/>
          <w:b w:val="false"/>
          <w:i w:val="false"/>
          <w:color w:val="000000"/>
          <w:sz w:val="28"/>
        </w:rPr>
        <w:t>
      4.1.10 предоставлять информацию и документацию о ходе исполнения настоящего Договора в правоохранительные органы, контрольные и надзорные органы, единственному акционеру, внешним и внутренним аудиторам;</w:t>
      </w:r>
    </w:p>
    <w:bookmarkEnd w:id="343"/>
    <w:bookmarkStart w:name="z366" w:id="344"/>
    <w:p>
      <w:pPr>
        <w:spacing w:after="0"/>
        <w:ind w:left="0"/>
        <w:jc w:val="both"/>
      </w:pPr>
      <w:r>
        <w:rPr>
          <w:rFonts w:ascii="Times New Roman"/>
          <w:b w:val="false"/>
          <w:i w:val="false"/>
          <w:color w:val="000000"/>
          <w:sz w:val="28"/>
        </w:rPr>
        <w:t>
      4.1.11 в случае внесения изменений и (или) дополнений в применимое законодательство Республики Казахстан, Правила, требовать заключения соответствующего дополнительного соглашения для приведения Договора в соответствие с внесенными изменениями и (или) дополнениями;</w:t>
      </w:r>
    </w:p>
    <w:bookmarkEnd w:id="344"/>
    <w:bookmarkStart w:name="z367" w:id="345"/>
    <w:p>
      <w:pPr>
        <w:spacing w:after="0"/>
        <w:ind w:left="0"/>
        <w:jc w:val="both"/>
      </w:pPr>
      <w:r>
        <w:rPr>
          <w:rFonts w:ascii="Times New Roman"/>
          <w:b w:val="false"/>
          <w:i w:val="false"/>
          <w:color w:val="000000"/>
          <w:sz w:val="28"/>
        </w:rPr>
        <w:t>
      4.1.12 пользоваться иными правами в соответствии с законодательством Республики Казахстан и настоящим Договором.</w:t>
      </w:r>
    </w:p>
    <w:bookmarkEnd w:id="345"/>
    <w:bookmarkStart w:name="z368" w:id="346"/>
    <w:p>
      <w:pPr>
        <w:spacing w:after="0"/>
        <w:ind w:left="0"/>
        <w:jc w:val="both"/>
      </w:pPr>
      <w:r>
        <w:rPr>
          <w:rFonts w:ascii="Times New Roman"/>
          <w:b w:val="false"/>
          <w:i w:val="false"/>
          <w:color w:val="000000"/>
          <w:sz w:val="28"/>
        </w:rPr>
        <w:t>
      4.2 Оператор обязуется:</w:t>
      </w:r>
    </w:p>
    <w:bookmarkEnd w:id="346"/>
    <w:bookmarkStart w:name="z369" w:id="347"/>
    <w:p>
      <w:pPr>
        <w:spacing w:after="0"/>
        <w:ind w:left="0"/>
        <w:jc w:val="both"/>
      </w:pPr>
      <w:r>
        <w:rPr>
          <w:rFonts w:ascii="Times New Roman"/>
          <w:b w:val="false"/>
          <w:i w:val="false"/>
          <w:color w:val="000000"/>
          <w:sz w:val="28"/>
        </w:rPr>
        <w:t>
      4.2.1 в случае осуществления переработки отходов Получателем выплат надлежащим образом и в полном объеме, а также в соответствии со всеми требованиями, предусмотренными настоящим Договором, принять их, путем подписания Отчета;</w:t>
      </w:r>
    </w:p>
    <w:bookmarkEnd w:id="347"/>
    <w:bookmarkStart w:name="z370" w:id="348"/>
    <w:p>
      <w:pPr>
        <w:spacing w:after="0"/>
        <w:ind w:left="0"/>
        <w:jc w:val="both"/>
      </w:pPr>
      <w:r>
        <w:rPr>
          <w:rFonts w:ascii="Times New Roman"/>
          <w:b w:val="false"/>
          <w:i w:val="false"/>
          <w:color w:val="000000"/>
          <w:sz w:val="28"/>
        </w:rPr>
        <w:t>
      Произвести денежные выплаты за переработку отходов Получателю выплат в размере, утвержденных постановлением Правительства Республики Казахстан № от ____;</w:t>
      </w:r>
    </w:p>
    <w:bookmarkEnd w:id="348"/>
    <w:bookmarkStart w:name="z371" w:id="349"/>
    <w:p>
      <w:pPr>
        <w:spacing w:after="0"/>
        <w:ind w:left="0"/>
        <w:jc w:val="both"/>
      </w:pPr>
      <w:r>
        <w:rPr>
          <w:rFonts w:ascii="Times New Roman"/>
          <w:b w:val="false"/>
          <w:i w:val="false"/>
          <w:color w:val="000000"/>
          <w:sz w:val="28"/>
        </w:rPr>
        <w:t>
      4.2.2 обеспечить надлежащее функционирование автоматизированной системы Оператора;</w:t>
      </w:r>
    </w:p>
    <w:bookmarkEnd w:id="349"/>
    <w:bookmarkStart w:name="z372" w:id="350"/>
    <w:p>
      <w:pPr>
        <w:spacing w:after="0"/>
        <w:ind w:left="0"/>
        <w:jc w:val="both"/>
      </w:pPr>
      <w:r>
        <w:rPr>
          <w:rFonts w:ascii="Times New Roman"/>
          <w:b w:val="false"/>
          <w:i w:val="false"/>
          <w:color w:val="000000"/>
          <w:sz w:val="28"/>
        </w:rPr>
        <w:t>
      4.2.3 нести иные обязанности в соответствии с законодательством Республики Казахстан и настоящим Договором.</w:t>
      </w:r>
    </w:p>
    <w:bookmarkEnd w:id="350"/>
    <w:bookmarkStart w:name="z373" w:id="351"/>
    <w:p>
      <w:pPr>
        <w:spacing w:after="0"/>
        <w:ind w:left="0"/>
        <w:jc w:val="both"/>
      </w:pPr>
      <w:r>
        <w:rPr>
          <w:rFonts w:ascii="Times New Roman"/>
          <w:b w:val="false"/>
          <w:i w:val="false"/>
          <w:color w:val="000000"/>
          <w:sz w:val="28"/>
        </w:rPr>
        <w:t>
      4.3 Получатель выплат вправе:</w:t>
      </w:r>
    </w:p>
    <w:bookmarkEnd w:id="351"/>
    <w:bookmarkStart w:name="z374" w:id="352"/>
    <w:p>
      <w:pPr>
        <w:spacing w:after="0"/>
        <w:ind w:left="0"/>
        <w:jc w:val="both"/>
      </w:pPr>
      <w:r>
        <w:rPr>
          <w:rFonts w:ascii="Times New Roman"/>
          <w:b w:val="false"/>
          <w:i w:val="false"/>
          <w:color w:val="000000"/>
          <w:sz w:val="28"/>
        </w:rPr>
        <w:t>
      4.3.1 требовать выполнения Оператором всех принятых обязательств по Договору;</w:t>
      </w:r>
    </w:p>
    <w:bookmarkEnd w:id="352"/>
    <w:bookmarkStart w:name="z375" w:id="353"/>
    <w:p>
      <w:pPr>
        <w:spacing w:after="0"/>
        <w:ind w:left="0"/>
        <w:jc w:val="both"/>
      </w:pPr>
      <w:r>
        <w:rPr>
          <w:rFonts w:ascii="Times New Roman"/>
          <w:b w:val="false"/>
          <w:i w:val="false"/>
          <w:color w:val="000000"/>
          <w:sz w:val="28"/>
        </w:rPr>
        <w:t>
      4.3.2 пользоваться иными правами в соответствии с законодательством Республики Казахстан и настоящим Договором.</w:t>
      </w:r>
    </w:p>
    <w:bookmarkEnd w:id="353"/>
    <w:bookmarkStart w:name="z376" w:id="354"/>
    <w:p>
      <w:pPr>
        <w:spacing w:after="0"/>
        <w:ind w:left="0"/>
        <w:jc w:val="both"/>
      </w:pPr>
      <w:r>
        <w:rPr>
          <w:rFonts w:ascii="Times New Roman"/>
          <w:b w:val="false"/>
          <w:i w:val="false"/>
          <w:color w:val="000000"/>
          <w:sz w:val="28"/>
        </w:rPr>
        <w:t>
      4.4 Получатель выплат обязуется:</w:t>
      </w:r>
    </w:p>
    <w:bookmarkEnd w:id="354"/>
    <w:bookmarkStart w:name="z377" w:id="355"/>
    <w:p>
      <w:pPr>
        <w:spacing w:after="0"/>
        <w:ind w:left="0"/>
        <w:jc w:val="both"/>
      </w:pPr>
      <w:r>
        <w:rPr>
          <w:rFonts w:ascii="Times New Roman"/>
          <w:b w:val="false"/>
          <w:i w:val="false"/>
          <w:color w:val="000000"/>
          <w:sz w:val="28"/>
        </w:rPr>
        <w:t>
      4.4.1 осуществить переработку отходов надлежащим образом и в полном объеме, в соответствии с настоящим Договором, законодательством Республики Казахстан, нормативно-техническими документами и иной регламентирующей документацией по осуществляемой им в Республике Казахстан деятельности;</w:t>
      </w:r>
    </w:p>
    <w:bookmarkEnd w:id="355"/>
    <w:bookmarkStart w:name="z378" w:id="356"/>
    <w:p>
      <w:pPr>
        <w:spacing w:after="0"/>
        <w:ind w:left="0"/>
        <w:jc w:val="both"/>
      </w:pPr>
      <w:r>
        <w:rPr>
          <w:rFonts w:ascii="Times New Roman"/>
          <w:b w:val="false"/>
          <w:i w:val="false"/>
          <w:color w:val="000000"/>
          <w:sz w:val="28"/>
        </w:rPr>
        <w:t>
      4.4.2 предварительно установить и (или) зарегистрироваться, и взаимодействовать с Оператором посредством автоматизированной системы Оператора и системы электронного документооборота, аналогичного или интегрированного с автоматизированной системы Оператора, все затраты по установке (регистрации) и эксплуатации автоматизированной системы Оператора и системы электронного документооборота несет самостоятельно;</w:t>
      </w:r>
    </w:p>
    <w:bookmarkEnd w:id="356"/>
    <w:bookmarkStart w:name="z379" w:id="357"/>
    <w:p>
      <w:pPr>
        <w:spacing w:after="0"/>
        <w:ind w:left="0"/>
        <w:jc w:val="both"/>
      </w:pPr>
      <w:r>
        <w:rPr>
          <w:rFonts w:ascii="Times New Roman"/>
          <w:b w:val="false"/>
          <w:i w:val="false"/>
          <w:color w:val="000000"/>
          <w:sz w:val="28"/>
        </w:rPr>
        <w:t>
      4.4.3 в случае изменения данных в Паспорте в автоматизированной системе Оператора, внести данные изменения в течение 10 (десяти) рабочих дней;</w:t>
      </w:r>
    </w:p>
    <w:bookmarkEnd w:id="357"/>
    <w:bookmarkStart w:name="z380" w:id="358"/>
    <w:p>
      <w:pPr>
        <w:spacing w:after="0"/>
        <w:ind w:left="0"/>
        <w:jc w:val="both"/>
      </w:pPr>
      <w:r>
        <w:rPr>
          <w:rFonts w:ascii="Times New Roman"/>
          <w:b w:val="false"/>
          <w:i w:val="false"/>
          <w:color w:val="000000"/>
          <w:sz w:val="28"/>
        </w:rPr>
        <w:t>
      4.4.4 посредством автоматизированной системы Оператора заключать договоры поставки отходов исключительно с лицами, имеющими действующие договоры выплат с Оператором за сбор, сортировку, обработку и транспортировку отходов. Обеспечить принятие у данного лица каждой партии отходов в рамках вышеуказанных договоров поставки отходов;</w:t>
      </w:r>
    </w:p>
    <w:bookmarkEnd w:id="358"/>
    <w:bookmarkStart w:name="z381" w:id="359"/>
    <w:p>
      <w:pPr>
        <w:spacing w:after="0"/>
        <w:ind w:left="0"/>
        <w:jc w:val="both"/>
      </w:pPr>
      <w:r>
        <w:rPr>
          <w:rFonts w:ascii="Times New Roman"/>
          <w:b w:val="false"/>
          <w:i w:val="false"/>
          <w:color w:val="000000"/>
          <w:sz w:val="28"/>
        </w:rPr>
        <w:t>
      4.4.5 обеспечить взвешивание каждой партии отходов на поверенном весовом оборудовании с отражением результатов взвешивания в автоматизированной системе Оператора. В случае взвешивания отходов на неповеренном весовом оборудовании, такая масса отходов не может быть включена в Отчет;</w:t>
      </w:r>
    </w:p>
    <w:bookmarkEnd w:id="359"/>
    <w:bookmarkStart w:name="z382" w:id="360"/>
    <w:p>
      <w:pPr>
        <w:spacing w:after="0"/>
        <w:ind w:left="0"/>
        <w:jc w:val="both"/>
      </w:pPr>
      <w:r>
        <w:rPr>
          <w:rFonts w:ascii="Times New Roman"/>
          <w:b w:val="false"/>
          <w:i w:val="false"/>
          <w:color w:val="000000"/>
          <w:sz w:val="28"/>
        </w:rPr>
        <w:t>
      4.4.6 в случае истечения срока действия поверки весового оборудования либо прекращения действия разрешительных документов, для данного вида деятельности, Отчет за этот период не принимается;</w:t>
      </w:r>
    </w:p>
    <w:bookmarkEnd w:id="360"/>
    <w:bookmarkStart w:name="z383" w:id="361"/>
    <w:p>
      <w:pPr>
        <w:spacing w:after="0"/>
        <w:ind w:left="0"/>
        <w:jc w:val="both"/>
      </w:pPr>
      <w:r>
        <w:rPr>
          <w:rFonts w:ascii="Times New Roman"/>
          <w:b w:val="false"/>
          <w:i w:val="false"/>
          <w:color w:val="000000"/>
          <w:sz w:val="28"/>
        </w:rPr>
        <w:t>
      4.4.7 использовать предоставляемую Оператором автоматизированную систему Оператора согласно Инструкции. При применении автоматизированной системы Оператора использовать электронную цифровую подпись первого руководителя или должностного лица Получателя с правом подписи финансовых документов;</w:t>
      </w:r>
    </w:p>
    <w:bookmarkEnd w:id="361"/>
    <w:bookmarkStart w:name="z384" w:id="362"/>
    <w:p>
      <w:pPr>
        <w:spacing w:after="0"/>
        <w:ind w:left="0"/>
        <w:jc w:val="both"/>
      </w:pPr>
      <w:r>
        <w:rPr>
          <w:rFonts w:ascii="Times New Roman"/>
          <w:b w:val="false"/>
          <w:i w:val="false"/>
          <w:color w:val="000000"/>
          <w:sz w:val="28"/>
        </w:rPr>
        <w:t>
      4.4.8 подписывать с лицом, осуществляющим сбор, переработку и транспортировку отходов акт-приема передачи каждой партии отходов посредством автоматизированной системы Оператора;</w:t>
      </w:r>
    </w:p>
    <w:bookmarkEnd w:id="362"/>
    <w:bookmarkStart w:name="z385" w:id="363"/>
    <w:p>
      <w:pPr>
        <w:spacing w:after="0"/>
        <w:ind w:left="0"/>
        <w:jc w:val="both"/>
      </w:pPr>
      <w:r>
        <w:rPr>
          <w:rFonts w:ascii="Times New Roman"/>
          <w:b w:val="false"/>
          <w:i w:val="false"/>
          <w:color w:val="000000"/>
          <w:sz w:val="28"/>
        </w:rPr>
        <w:t>
      4.4.9 по поручению Оператора в приоритетном порядке осуществлять приемку, подготовку к повторному использованию, обработку, переработку, обезвреживание и (или) утилизацию отходов, образующихся у лиц, предъявляющих сертификат о внесении утилизационного платежа, с обязательным включением объема таких отходов в объем, передаваемый в рамках автоматизированной системы Оператора;</w:t>
      </w:r>
    </w:p>
    <w:bookmarkEnd w:id="363"/>
    <w:bookmarkStart w:name="z386" w:id="364"/>
    <w:p>
      <w:pPr>
        <w:spacing w:after="0"/>
        <w:ind w:left="0"/>
        <w:jc w:val="both"/>
      </w:pPr>
      <w:r>
        <w:rPr>
          <w:rFonts w:ascii="Times New Roman"/>
          <w:b w:val="false"/>
          <w:i w:val="false"/>
          <w:color w:val="000000"/>
          <w:sz w:val="28"/>
        </w:rPr>
        <w:t>
      4.4.10 не передавать свои обязательства по Договору третьим лицам;</w:t>
      </w:r>
    </w:p>
    <w:bookmarkEnd w:id="364"/>
    <w:bookmarkStart w:name="z387" w:id="365"/>
    <w:p>
      <w:pPr>
        <w:spacing w:after="0"/>
        <w:ind w:left="0"/>
        <w:jc w:val="both"/>
      </w:pPr>
      <w:r>
        <w:rPr>
          <w:rFonts w:ascii="Times New Roman"/>
          <w:b w:val="false"/>
          <w:i w:val="false"/>
          <w:color w:val="000000"/>
          <w:sz w:val="28"/>
        </w:rPr>
        <w:t>
      4.4.11 информировать Оператора по его требованию о ходе выполнения его обязательств, предоставлять запрашиваемые документы;</w:t>
      </w:r>
    </w:p>
    <w:bookmarkEnd w:id="365"/>
    <w:bookmarkStart w:name="z388" w:id="366"/>
    <w:p>
      <w:pPr>
        <w:spacing w:after="0"/>
        <w:ind w:left="0"/>
        <w:jc w:val="both"/>
      </w:pPr>
      <w:r>
        <w:rPr>
          <w:rFonts w:ascii="Times New Roman"/>
          <w:b w:val="false"/>
          <w:i w:val="false"/>
          <w:color w:val="000000"/>
          <w:sz w:val="28"/>
        </w:rPr>
        <w:t>
      4.4.12 допускать представителей Оператора для мониторинга, на свои производственные базы, пункты приема отходов и иные места, а также предоставлять всю запрашиваемую документацию;</w:t>
      </w:r>
    </w:p>
    <w:bookmarkEnd w:id="366"/>
    <w:bookmarkStart w:name="z389" w:id="367"/>
    <w:p>
      <w:pPr>
        <w:spacing w:after="0"/>
        <w:ind w:left="0"/>
        <w:jc w:val="both"/>
      </w:pPr>
      <w:r>
        <w:rPr>
          <w:rFonts w:ascii="Times New Roman"/>
          <w:b w:val="false"/>
          <w:i w:val="false"/>
          <w:color w:val="000000"/>
          <w:sz w:val="28"/>
        </w:rPr>
        <w:t>
      4.4.13 самостоятельно нести ответственность перед Оператором, третьими лицами и государственными органами за точность, полноту и достоверность представленных Оператором сведений и документов;</w:t>
      </w:r>
    </w:p>
    <w:bookmarkEnd w:id="367"/>
    <w:bookmarkStart w:name="z390" w:id="368"/>
    <w:p>
      <w:pPr>
        <w:spacing w:after="0"/>
        <w:ind w:left="0"/>
        <w:jc w:val="both"/>
      </w:pPr>
      <w:r>
        <w:rPr>
          <w:rFonts w:ascii="Times New Roman"/>
          <w:b w:val="false"/>
          <w:i w:val="false"/>
          <w:color w:val="000000"/>
          <w:sz w:val="28"/>
        </w:rPr>
        <w:t>
      4.4.14 возместить Оператору причиненные убытки в случае, если они возникли в связи с ненадлежащим выполнением обязательств;</w:t>
      </w:r>
    </w:p>
    <w:bookmarkEnd w:id="368"/>
    <w:bookmarkStart w:name="z391" w:id="369"/>
    <w:p>
      <w:pPr>
        <w:spacing w:after="0"/>
        <w:ind w:left="0"/>
        <w:jc w:val="both"/>
      </w:pPr>
      <w:r>
        <w:rPr>
          <w:rFonts w:ascii="Times New Roman"/>
          <w:b w:val="false"/>
          <w:i w:val="false"/>
          <w:color w:val="000000"/>
          <w:sz w:val="28"/>
        </w:rPr>
        <w:t>
      4.4.15 нести иные обязанности в соответствии с законодательством Республики Казахстан и настоящим Договором;</w:t>
      </w:r>
    </w:p>
    <w:bookmarkEnd w:id="369"/>
    <w:bookmarkStart w:name="z392" w:id="370"/>
    <w:p>
      <w:pPr>
        <w:spacing w:after="0"/>
        <w:ind w:left="0"/>
        <w:jc w:val="both"/>
      </w:pPr>
      <w:r>
        <w:rPr>
          <w:rFonts w:ascii="Times New Roman"/>
          <w:b w:val="false"/>
          <w:i w:val="false"/>
          <w:color w:val="000000"/>
          <w:sz w:val="28"/>
        </w:rPr>
        <w:t>
      4.4.16 оплате не подлежит масса подготовленных к повторному использованию, обработанных, переработанных, обезвреженных и (или) утилизированных отходов с нарушением условий и процедур, предусмотренных Договором, технической спецификацией и Инструкцией.</w:t>
      </w:r>
    </w:p>
    <w:bookmarkEnd w:id="370"/>
    <w:bookmarkStart w:name="z393" w:id="371"/>
    <w:p>
      <w:pPr>
        <w:spacing w:after="0"/>
        <w:ind w:left="0"/>
        <w:jc w:val="both"/>
      </w:pPr>
      <w:r>
        <w:rPr>
          <w:rFonts w:ascii="Times New Roman"/>
          <w:b w:val="false"/>
          <w:i w:val="false"/>
          <w:color w:val="000000"/>
          <w:sz w:val="28"/>
        </w:rPr>
        <w:t>
      5. Порядок взаиморасчетов (оплаты)</w:t>
      </w:r>
    </w:p>
    <w:bookmarkEnd w:id="371"/>
    <w:bookmarkStart w:name="z394" w:id="372"/>
    <w:p>
      <w:pPr>
        <w:spacing w:after="0"/>
        <w:ind w:left="0"/>
        <w:jc w:val="both"/>
      </w:pPr>
      <w:r>
        <w:rPr>
          <w:rFonts w:ascii="Times New Roman"/>
          <w:b w:val="false"/>
          <w:i w:val="false"/>
          <w:color w:val="000000"/>
          <w:sz w:val="28"/>
        </w:rPr>
        <w:t>
      5.1 Получатель выплат по мере переработки каждой партии отходов, один раз в квартал посредством автоматизированной системы Оператора формирует Отчет, с приложением электронного счет-фактуры (от Получателя выплат за сбор отходов) подписанные посредством электронной цифровой подписи.</w:t>
      </w:r>
    </w:p>
    <w:bookmarkEnd w:id="372"/>
    <w:bookmarkStart w:name="z395" w:id="373"/>
    <w:p>
      <w:pPr>
        <w:spacing w:after="0"/>
        <w:ind w:left="0"/>
        <w:jc w:val="both"/>
      </w:pPr>
      <w:r>
        <w:rPr>
          <w:rFonts w:ascii="Times New Roman"/>
          <w:b w:val="false"/>
          <w:i w:val="false"/>
          <w:color w:val="000000"/>
          <w:sz w:val="28"/>
        </w:rPr>
        <w:t>
      5.2 Электронный счет-фактура выписывается в порядке и на условиях, предусмотренных налоговым законодательством, вне зависимости от наличия постановки Получателя выплат за сбор на регистрационный учет в качестве плательщика налога на добавленную стоимость.</w:t>
      </w:r>
    </w:p>
    <w:bookmarkEnd w:id="373"/>
    <w:bookmarkStart w:name="z396" w:id="374"/>
    <w:p>
      <w:pPr>
        <w:spacing w:after="0"/>
        <w:ind w:left="0"/>
        <w:jc w:val="both"/>
      </w:pPr>
      <w:r>
        <w:rPr>
          <w:rFonts w:ascii="Times New Roman"/>
          <w:b w:val="false"/>
          <w:i w:val="false"/>
          <w:color w:val="000000"/>
          <w:sz w:val="28"/>
        </w:rPr>
        <w:t>
      5.3 Оплата производится за фактически принятые от Получателя выплат за сбор и переработанные отходы, в соответствии с размерами выплат, ежеквартально, в пределах установленного лимита Оператора.</w:t>
      </w:r>
    </w:p>
    <w:bookmarkEnd w:id="374"/>
    <w:bookmarkStart w:name="z397" w:id="375"/>
    <w:p>
      <w:pPr>
        <w:spacing w:after="0"/>
        <w:ind w:left="0"/>
        <w:jc w:val="both"/>
      </w:pPr>
      <w:r>
        <w:rPr>
          <w:rFonts w:ascii="Times New Roman"/>
          <w:b w:val="false"/>
          <w:i w:val="false"/>
          <w:color w:val="000000"/>
          <w:sz w:val="28"/>
        </w:rPr>
        <w:t>
      5.4 Расчет считается произведенным после того, как Оператор осуществит перечисление платежа в полном объеме в соответствии с условиями Договора и Правил на банковский счет Получателя выплат, указанный в Договоре.</w:t>
      </w:r>
    </w:p>
    <w:bookmarkEnd w:id="375"/>
    <w:bookmarkStart w:name="z398" w:id="376"/>
    <w:p>
      <w:pPr>
        <w:spacing w:after="0"/>
        <w:ind w:left="0"/>
        <w:jc w:val="both"/>
      </w:pPr>
      <w:r>
        <w:rPr>
          <w:rFonts w:ascii="Times New Roman"/>
          <w:b w:val="false"/>
          <w:i w:val="false"/>
          <w:color w:val="000000"/>
          <w:sz w:val="28"/>
        </w:rPr>
        <w:t>
      5.5 Все расходы, связанные с банковскими операциями, оплачиваются стороной, осуществляющей такие операции.</w:t>
      </w:r>
    </w:p>
    <w:bookmarkEnd w:id="376"/>
    <w:bookmarkStart w:name="z399" w:id="377"/>
    <w:p>
      <w:pPr>
        <w:spacing w:after="0"/>
        <w:ind w:left="0"/>
        <w:jc w:val="both"/>
      </w:pPr>
      <w:r>
        <w:rPr>
          <w:rFonts w:ascii="Times New Roman"/>
          <w:b w:val="false"/>
          <w:i w:val="false"/>
          <w:color w:val="000000"/>
          <w:sz w:val="28"/>
        </w:rPr>
        <w:t>
      6. Ответственность сторон</w:t>
      </w:r>
    </w:p>
    <w:bookmarkEnd w:id="377"/>
    <w:bookmarkStart w:name="z400" w:id="378"/>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и законодательством Республики Казахстан.</w:t>
      </w:r>
    </w:p>
    <w:bookmarkEnd w:id="378"/>
    <w:bookmarkStart w:name="z401" w:id="379"/>
    <w:p>
      <w:pPr>
        <w:spacing w:after="0"/>
        <w:ind w:left="0"/>
        <w:jc w:val="both"/>
      </w:pPr>
      <w:r>
        <w:rPr>
          <w:rFonts w:ascii="Times New Roman"/>
          <w:b w:val="false"/>
          <w:i w:val="false"/>
          <w:color w:val="000000"/>
          <w:sz w:val="28"/>
        </w:rPr>
        <w:t>
      6.2 На Получателя выплат возлагается ответственность за полноту и достоверность предоставляемых документов, отчетов в уполномоченные органы и Оператору.</w:t>
      </w:r>
    </w:p>
    <w:bookmarkEnd w:id="379"/>
    <w:bookmarkStart w:name="z402" w:id="380"/>
    <w:p>
      <w:pPr>
        <w:spacing w:after="0"/>
        <w:ind w:left="0"/>
        <w:jc w:val="both"/>
      </w:pPr>
      <w:r>
        <w:rPr>
          <w:rFonts w:ascii="Times New Roman"/>
          <w:b w:val="false"/>
          <w:i w:val="false"/>
          <w:color w:val="000000"/>
          <w:sz w:val="28"/>
        </w:rPr>
        <w:t>
      6.3 При невыполнении Получателем выплат своих обязательств (подпункт 4.4.) Оператор расторгает Договор в одностороннем порядке и исключает Получателя выплат из автоматизированной системы Оператора на 12 месяцев, с правом повторного заявления о заключении Договора по прошествии 12 месяцев.</w:t>
      </w:r>
    </w:p>
    <w:bookmarkEnd w:id="380"/>
    <w:bookmarkStart w:name="z403" w:id="381"/>
    <w:p>
      <w:pPr>
        <w:spacing w:after="0"/>
        <w:ind w:left="0"/>
        <w:jc w:val="both"/>
      </w:pPr>
      <w:r>
        <w:rPr>
          <w:rFonts w:ascii="Times New Roman"/>
          <w:b w:val="false"/>
          <w:i w:val="false"/>
          <w:color w:val="000000"/>
          <w:sz w:val="28"/>
        </w:rPr>
        <w:t>
      7. Порядок расторжения Договора</w:t>
      </w:r>
    </w:p>
    <w:bookmarkEnd w:id="381"/>
    <w:bookmarkStart w:name="z404" w:id="382"/>
    <w:p>
      <w:pPr>
        <w:spacing w:after="0"/>
        <w:ind w:left="0"/>
        <w:jc w:val="both"/>
      </w:pPr>
      <w:r>
        <w:rPr>
          <w:rFonts w:ascii="Times New Roman"/>
          <w:b w:val="false"/>
          <w:i w:val="false"/>
          <w:color w:val="000000"/>
          <w:sz w:val="28"/>
        </w:rPr>
        <w:t>
      7.1 Договор может быть расторгнут по соглашению Сторон, за исключением случаев, предусмотренных Договором.</w:t>
      </w:r>
    </w:p>
    <w:bookmarkEnd w:id="382"/>
    <w:bookmarkStart w:name="z405" w:id="383"/>
    <w:p>
      <w:pPr>
        <w:spacing w:after="0"/>
        <w:ind w:left="0"/>
        <w:jc w:val="both"/>
      </w:pPr>
      <w:r>
        <w:rPr>
          <w:rFonts w:ascii="Times New Roman"/>
          <w:b w:val="false"/>
          <w:i w:val="false"/>
          <w:color w:val="000000"/>
          <w:sz w:val="28"/>
        </w:rPr>
        <w:t>
      7.2 Оператор вправе расторгнуть Договор в одностороннем порядке, уведомив Получателя выплат не менее, чем за 10 (десять) рабочих дней до даты, с которой планируется расторгнуть Договор.</w:t>
      </w:r>
    </w:p>
    <w:bookmarkEnd w:id="383"/>
    <w:bookmarkStart w:name="z406" w:id="384"/>
    <w:p>
      <w:pPr>
        <w:spacing w:after="0"/>
        <w:ind w:left="0"/>
        <w:jc w:val="both"/>
      </w:pPr>
      <w:r>
        <w:rPr>
          <w:rFonts w:ascii="Times New Roman"/>
          <w:b w:val="false"/>
          <w:i w:val="false"/>
          <w:color w:val="000000"/>
          <w:sz w:val="28"/>
        </w:rPr>
        <w:t>
      7.3 Расторжение Договора Оператором в одностороннем порядке производится в случае:</w:t>
      </w:r>
    </w:p>
    <w:bookmarkEnd w:id="384"/>
    <w:bookmarkStart w:name="z407" w:id="385"/>
    <w:p>
      <w:pPr>
        <w:spacing w:after="0"/>
        <w:ind w:left="0"/>
        <w:jc w:val="both"/>
      </w:pPr>
      <w:r>
        <w:rPr>
          <w:rFonts w:ascii="Times New Roman"/>
          <w:b w:val="false"/>
          <w:i w:val="false"/>
          <w:color w:val="000000"/>
          <w:sz w:val="28"/>
        </w:rPr>
        <w:t>
      7.3.1 представления Получателем выплат заведомо недостоверной информации, подтверждающей переработку отходов документах и (или) в автоматизированной системе Оператора;</w:t>
      </w:r>
    </w:p>
    <w:bookmarkEnd w:id="385"/>
    <w:bookmarkStart w:name="z408" w:id="386"/>
    <w:p>
      <w:pPr>
        <w:spacing w:after="0"/>
        <w:ind w:left="0"/>
        <w:jc w:val="both"/>
      </w:pPr>
      <w:r>
        <w:rPr>
          <w:rFonts w:ascii="Times New Roman"/>
          <w:b w:val="false"/>
          <w:i w:val="false"/>
          <w:color w:val="000000"/>
          <w:sz w:val="28"/>
        </w:rPr>
        <w:t>
      7.3.2 предоставления Получателем выплат Оператору заведомо недостоверной информации и документов, послуживших основанием для заключения Договора;</w:t>
      </w:r>
    </w:p>
    <w:bookmarkEnd w:id="386"/>
    <w:bookmarkStart w:name="z409" w:id="387"/>
    <w:p>
      <w:pPr>
        <w:spacing w:after="0"/>
        <w:ind w:left="0"/>
        <w:jc w:val="both"/>
      </w:pPr>
      <w:r>
        <w:rPr>
          <w:rFonts w:ascii="Times New Roman"/>
          <w:b w:val="false"/>
          <w:i w:val="false"/>
          <w:color w:val="000000"/>
          <w:sz w:val="28"/>
        </w:rPr>
        <w:t>
      7.3.3 не выполнении Получателем выплат своих обязательств (пп 4.4. настоящего Договора);</w:t>
      </w:r>
    </w:p>
    <w:bookmarkEnd w:id="387"/>
    <w:bookmarkStart w:name="z410" w:id="388"/>
    <w:p>
      <w:pPr>
        <w:spacing w:after="0"/>
        <w:ind w:left="0"/>
        <w:jc w:val="both"/>
      </w:pPr>
      <w:r>
        <w:rPr>
          <w:rFonts w:ascii="Times New Roman"/>
          <w:b w:val="false"/>
          <w:i w:val="false"/>
          <w:color w:val="000000"/>
          <w:sz w:val="28"/>
        </w:rPr>
        <w:t>
      7.3.4 осуществления переработки отходов в период отсутствия соответствующих разрешительных документов и (или) с оконченным сроком их действия на деятельность по переработке отходов и (или) в период приостановления деятельности Получателя выплат.</w:t>
      </w:r>
    </w:p>
    <w:bookmarkEnd w:id="388"/>
    <w:bookmarkStart w:name="z411" w:id="389"/>
    <w:p>
      <w:pPr>
        <w:spacing w:after="0"/>
        <w:ind w:left="0"/>
        <w:jc w:val="both"/>
      </w:pPr>
      <w:r>
        <w:rPr>
          <w:rFonts w:ascii="Times New Roman"/>
          <w:b w:val="false"/>
          <w:i w:val="false"/>
          <w:color w:val="000000"/>
          <w:sz w:val="28"/>
        </w:rPr>
        <w:t>
      7.4 В случае расторжения Договора Оператором в одностороннем порядке по основаниям, предусмотренным пунктом 7.3. Договора, Получатель выплат возвращает Оператору все выплаченные денежные средства по объемам переработки отходов.</w:t>
      </w:r>
    </w:p>
    <w:bookmarkEnd w:id="389"/>
    <w:bookmarkStart w:name="z412" w:id="390"/>
    <w:p>
      <w:pPr>
        <w:spacing w:after="0"/>
        <w:ind w:left="0"/>
        <w:jc w:val="both"/>
      </w:pPr>
      <w:r>
        <w:rPr>
          <w:rFonts w:ascii="Times New Roman"/>
          <w:b w:val="false"/>
          <w:i w:val="false"/>
          <w:color w:val="000000"/>
          <w:sz w:val="28"/>
        </w:rPr>
        <w:t>
      7.5 В случае расторжения Договора Оператором в одностороннем порядке по основанию, предусмотренному пунктом 7.3.4. Договора, Получатель выплат возвращает Оператору выплаченные денежные средства по объемам переработки отходов, полученных за период отсутствия соответствующих разрешительных документов и (или) с оконченным сроком их действия на деятельность по осуществлению переработки отходов и (или) в период приостановления деятельности Получателя выплат.</w:t>
      </w:r>
    </w:p>
    <w:bookmarkEnd w:id="390"/>
    <w:bookmarkStart w:name="z413" w:id="391"/>
    <w:p>
      <w:pPr>
        <w:spacing w:after="0"/>
        <w:ind w:left="0"/>
        <w:jc w:val="both"/>
      </w:pPr>
      <w:r>
        <w:rPr>
          <w:rFonts w:ascii="Times New Roman"/>
          <w:b w:val="false"/>
          <w:i w:val="false"/>
          <w:color w:val="000000"/>
          <w:sz w:val="28"/>
        </w:rPr>
        <w:t>
      8. Споры и разногласия</w:t>
      </w:r>
    </w:p>
    <w:bookmarkEnd w:id="391"/>
    <w:bookmarkStart w:name="z414" w:id="392"/>
    <w:p>
      <w:pPr>
        <w:spacing w:after="0"/>
        <w:ind w:left="0"/>
        <w:jc w:val="both"/>
      </w:pPr>
      <w:r>
        <w:rPr>
          <w:rFonts w:ascii="Times New Roman"/>
          <w:b w:val="false"/>
          <w:i w:val="false"/>
          <w:color w:val="000000"/>
          <w:sz w:val="28"/>
        </w:rPr>
        <w:t>
      8.1 Стороны должны прилагать все усилия к тому, чтобы разрешать в процессе прямых переговоров и переписки все разногласия или споры, возникающие между ними по Договору или в связи с ним.</w:t>
      </w:r>
    </w:p>
    <w:bookmarkEnd w:id="392"/>
    <w:bookmarkStart w:name="z415" w:id="393"/>
    <w:p>
      <w:pPr>
        <w:spacing w:after="0"/>
        <w:ind w:left="0"/>
        <w:jc w:val="both"/>
      </w:pPr>
      <w:r>
        <w:rPr>
          <w:rFonts w:ascii="Times New Roman"/>
          <w:b w:val="false"/>
          <w:i w:val="false"/>
          <w:color w:val="000000"/>
          <w:sz w:val="28"/>
        </w:rPr>
        <w:t>
      8.2 Споры и разногласия, не разрешенные Сторонами в процессе переговоров и переписки, передаются в соответствии с действующим законодательством Республики Казахстан на рассмотрение судов по месту нахождения Оператора после надлежащего письменного уведомления другой Стороны о данном намерении не менее чем за 10 (десять) рабочих дней.</w:t>
      </w:r>
    </w:p>
    <w:bookmarkEnd w:id="393"/>
    <w:bookmarkStart w:name="z416" w:id="394"/>
    <w:p>
      <w:pPr>
        <w:spacing w:after="0"/>
        <w:ind w:left="0"/>
        <w:jc w:val="both"/>
      </w:pPr>
      <w:r>
        <w:rPr>
          <w:rFonts w:ascii="Times New Roman"/>
          <w:b w:val="false"/>
          <w:i w:val="false"/>
          <w:color w:val="000000"/>
          <w:sz w:val="28"/>
        </w:rPr>
        <w:t>
      9. Обстоятельства непреодолимой силы (Форс-мажор)</w:t>
      </w:r>
    </w:p>
    <w:bookmarkEnd w:id="394"/>
    <w:bookmarkStart w:name="z417" w:id="395"/>
    <w:p>
      <w:pPr>
        <w:spacing w:after="0"/>
        <w:ind w:left="0"/>
        <w:jc w:val="both"/>
      </w:pPr>
      <w:r>
        <w:rPr>
          <w:rFonts w:ascii="Times New Roman"/>
          <w:b w:val="false"/>
          <w:i w:val="false"/>
          <w:color w:val="000000"/>
          <w:sz w:val="28"/>
        </w:rPr>
        <w:t>
      9.1 Стороны не несут ответственность за неисполнение условий Договора, если оно явилось результатом обстоятельств непреодолимой силы (форс-мажорных), которые прямо влияют на деятельность одной или обеих Сторон.</w:t>
      </w:r>
    </w:p>
    <w:bookmarkEnd w:id="395"/>
    <w:bookmarkStart w:name="z418" w:id="396"/>
    <w:p>
      <w:pPr>
        <w:spacing w:after="0"/>
        <w:ind w:left="0"/>
        <w:jc w:val="both"/>
      </w:pPr>
      <w:r>
        <w:rPr>
          <w:rFonts w:ascii="Times New Roman"/>
          <w:b w:val="false"/>
          <w:i w:val="false"/>
          <w:color w:val="000000"/>
          <w:sz w:val="28"/>
        </w:rPr>
        <w:t>
      9.2 Для целей Договора "обстоятельств непреодолимой силы" означают события, наступление которых неподвластно Сторонам, имеет непредвиденный характер и является следствием непреодолимой силы, то есть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ограничивающие или запрещающие акты государственных органов или должностных лиц и которые прямо повлияли на возможность исполнения обязательств по настоящему Договору. К таким обстоятельствам не относится, в частности, отсутствие на рынке нужных для исполнения товаров, работ или услуг.</w:t>
      </w:r>
    </w:p>
    <w:bookmarkEnd w:id="396"/>
    <w:bookmarkStart w:name="z419" w:id="397"/>
    <w:p>
      <w:pPr>
        <w:spacing w:after="0"/>
        <w:ind w:left="0"/>
        <w:jc w:val="both"/>
      </w:pPr>
      <w:r>
        <w:rPr>
          <w:rFonts w:ascii="Times New Roman"/>
          <w:b w:val="false"/>
          <w:i w:val="false"/>
          <w:color w:val="000000"/>
          <w:sz w:val="28"/>
        </w:rPr>
        <w:t>
      9.3 При возникновении обстоятельств непреодолимой силы Сторона, подвергшаяся воздействию таких обстоятельств, незамедлительно направляет другой Стороне письменное уведомление о таких обстоятельствах и их причинах. Если от другой Стороны не поступает иных письменных инструкций,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Неуведомление или несвоевременное уведомление лишает Сторону, подвергшуюся воздействию таких обстоятельств, права ссылаться на любое обстоятельство непреодолимой силы как на основание для возможности приостановления выполнения своих обязательств по настоящему Договору.</w:t>
      </w:r>
    </w:p>
    <w:bookmarkEnd w:id="397"/>
    <w:bookmarkStart w:name="z420" w:id="398"/>
    <w:p>
      <w:pPr>
        <w:spacing w:after="0"/>
        <w:ind w:left="0"/>
        <w:jc w:val="both"/>
      </w:pPr>
      <w:r>
        <w:rPr>
          <w:rFonts w:ascii="Times New Roman"/>
          <w:b w:val="false"/>
          <w:i w:val="false"/>
          <w:color w:val="000000"/>
          <w:sz w:val="28"/>
        </w:rPr>
        <w:t>
      10. Конфиденциальность</w:t>
      </w:r>
    </w:p>
    <w:bookmarkEnd w:id="398"/>
    <w:bookmarkStart w:name="z421" w:id="399"/>
    <w:p>
      <w:pPr>
        <w:spacing w:after="0"/>
        <w:ind w:left="0"/>
        <w:jc w:val="both"/>
      </w:pPr>
      <w:r>
        <w:rPr>
          <w:rFonts w:ascii="Times New Roman"/>
          <w:b w:val="false"/>
          <w:i w:val="false"/>
          <w:color w:val="000000"/>
          <w:sz w:val="28"/>
        </w:rPr>
        <w:t>
      10.1 Информация должна представляться персоналу конфиденциально и в той мере, насколько это необходимо для исполнения обязательств;</w:t>
      </w:r>
    </w:p>
    <w:bookmarkEnd w:id="399"/>
    <w:bookmarkStart w:name="z422" w:id="400"/>
    <w:p>
      <w:pPr>
        <w:spacing w:after="0"/>
        <w:ind w:left="0"/>
        <w:jc w:val="both"/>
      </w:pPr>
      <w:r>
        <w:rPr>
          <w:rFonts w:ascii="Times New Roman"/>
          <w:b w:val="false"/>
          <w:i w:val="false"/>
          <w:color w:val="000000"/>
          <w:sz w:val="28"/>
        </w:rPr>
        <w:t>
      10.2 Вся предоставляемая Сторонами друг другу финансовая, коммерческая и иная информация, связанная с настоящим Договором, вне зависимости от наличия грифа конфиденциальности, будет считаться конфиденциальной.</w:t>
      </w:r>
    </w:p>
    <w:bookmarkEnd w:id="400"/>
    <w:bookmarkStart w:name="z423" w:id="401"/>
    <w:p>
      <w:pPr>
        <w:spacing w:after="0"/>
        <w:ind w:left="0"/>
        <w:jc w:val="both"/>
      </w:pPr>
      <w:r>
        <w:rPr>
          <w:rFonts w:ascii="Times New Roman"/>
          <w:b w:val="false"/>
          <w:i w:val="false"/>
          <w:color w:val="000000"/>
          <w:sz w:val="28"/>
        </w:rPr>
        <w:t>
      10.3 Стороны примут все необходимые и разумные меры, чтобы предотвратить разглашение информации третьим лицам. Разглашение информации и (или) предоставление любой из Сторон информации и документов, подтверждающих переработку отходов, организации, привлеченной Оператором для проверки, не является разглашением конфиденциальности. Получатель выплат обязан заключить соглашение о конфиденциальности с субподрядчиками (соисполнителями), привлеченными Получателем выплат.</w:t>
      </w:r>
    </w:p>
    <w:bookmarkEnd w:id="401"/>
    <w:bookmarkStart w:name="z424" w:id="402"/>
    <w:p>
      <w:pPr>
        <w:spacing w:after="0"/>
        <w:ind w:left="0"/>
        <w:jc w:val="both"/>
      </w:pPr>
      <w:r>
        <w:rPr>
          <w:rFonts w:ascii="Times New Roman"/>
          <w:b w:val="false"/>
          <w:i w:val="false"/>
          <w:color w:val="000000"/>
          <w:sz w:val="28"/>
        </w:rPr>
        <w:t>
      10.4 По взаимному соглашению Стороны вправе раскрывать указанную информацию своим акционерам/участникам, третьим лицам в случае привлечения их к деятельности, требующей знания такой информации, и только в объеме, который необходим для реализации Договора, за исключением судебных органов и иных государственных органов и организаций, наделенных правами на истребование такой информации в соответствии с законодательством Республики Казахстан, аудиторских организаций, нотариусов, адвокатов и организаций, осуществляющих защиту интересов Сторон.</w:t>
      </w:r>
    </w:p>
    <w:bookmarkEnd w:id="402"/>
    <w:bookmarkStart w:name="z425" w:id="403"/>
    <w:p>
      <w:pPr>
        <w:spacing w:after="0"/>
        <w:ind w:left="0"/>
        <w:jc w:val="both"/>
      </w:pPr>
      <w:r>
        <w:rPr>
          <w:rFonts w:ascii="Times New Roman"/>
          <w:b w:val="false"/>
          <w:i w:val="false"/>
          <w:color w:val="000000"/>
          <w:sz w:val="28"/>
        </w:rPr>
        <w:t>
      10.5 Ограничения относительно разглашения информации не относятся к общедоступной информации или информации, ставшей в последствии общедоступной не по вине Сторон, а также информации, ставшей известной Стороне из иных источников до или после получения от другой Стороны.</w:t>
      </w:r>
    </w:p>
    <w:bookmarkEnd w:id="403"/>
    <w:bookmarkStart w:name="z426" w:id="404"/>
    <w:p>
      <w:pPr>
        <w:spacing w:after="0"/>
        <w:ind w:left="0"/>
        <w:jc w:val="both"/>
      </w:pPr>
      <w:r>
        <w:rPr>
          <w:rFonts w:ascii="Times New Roman"/>
          <w:b w:val="false"/>
          <w:i w:val="false"/>
          <w:color w:val="000000"/>
          <w:sz w:val="28"/>
        </w:rPr>
        <w:t>
      10.6 Обязанность доказательства нарушений положений настоящей статьи возлагается на Сторону, заявившую о таком нарушении.</w:t>
      </w:r>
    </w:p>
    <w:bookmarkEnd w:id="404"/>
    <w:bookmarkStart w:name="z427" w:id="405"/>
    <w:p>
      <w:pPr>
        <w:spacing w:after="0"/>
        <w:ind w:left="0"/>
        <w:jc w:val="both"/>
      </w:pPr>
      <w:r>
        <w:rPr>
          <w:rFonts w:ascii="Times New Roman"/>
          <w:b w:val="false"/>
          <w:i w:val="false"/>
          <w:color w:val="000000"/>
          <w:sz w:val="28"/>
        </w:rPr>
        <w:t>
      11. Антикоррупционная оговорка</w:t>
      </w:r>
    </w:p>
    <w:bookmarkEnd w:id="405"/>
    <w:bookmarkStart w:name="z428" w:id="406"/>
    <w:p>
      <w:pPr>
        <w:spacing w:after="0"/>
        <w:ind w:left="0"/>
        <w:jc w:val="both"/>
      </w:pPr>
      <w:r>
        <w:rPr>
          <w:rFonts w:ascii="Times New Roman"/>
          <w:b w:val="false"/>
          <w:i w:val="false"/>
          <w:color w:val="000000"/>
          <w:sz w:val="28"/>
        </w:rPr>
        <w:t>
      11.1 Стороны признают и подтверждают, что каждая из них проводит политику полной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исполнением настоящего Договора, обеспечение более быстрого решения тех или иных вопросов. Стороны руководствуются в своей деятельности законодательством Республики Казахстан в области противодействия коррупции и разработанными на его основе политиками, и процедурами, направленными на противодействие коррупции.</w:t>
      </w:r>
    </w:p>
    <w:bookmarkEnd w:id="406"/>
    <w:bookmarkStart w:name="z429" w:id="407"/>
    <w:p>
      <w:pPr>
        <w:spacing w:after="0"/>
        <w:ind w:left="0"/>
        <w:jc w:val="both"/>
      </w:pPr>
      <w:r>
        <w:rPr>
          <w:rFonts w:ascii="Times New Roman"/>
          <w:b w:val="false"/>
          <w:i w:val="false"/>
          <w:color w:val="000000"/>
          <w:sz w:val="28"/>
        </w:rPr>
        <w:t>
      11.2 При исполнении своих обязательств по Договору, Стороны примут все зависящие от них меры, гарантирующие, что Стороны, их работники или представители не выплачивают, не предлагают выплатить и не разрешают выплату каких-либо денег или иных ценностей, прямо или косвенно, любым работникам, должностным лицам другой Стороны для оказания влияния на действия или решения этих лиц с целью получить какие-либо неправомерные преимущества или иные неправомерные цели.</w:t>
      </w:r>
    </w:p>
    <w:bookmarkEnd w:id="407"/>
    <w:bookmarkStart w:name="z430" w:id="408"/>
    <w:p>
      <w:pPr>
        <w:spacing w:after="0"/>
        <w:ind w:left="0"/>
        <w:jc w:val="both"/>
      </w:pPr>
      <w:r>
        <w:rPr>
          <w:rFonts w:ascii="Times New Roman"/>
          <w:b w:val="false"/>
          <w:i w:val="false"/>
          <w:color w:val="000000"/>
          <w:sz w:val="28"/>
        </w:rPr>
        <w:t>
      11.3 При исполнении своих обязательств по Договору, Стороны, их работники или представители не осуществляют действия, квалифицируемые законодательством Республики Казахстан как дача/получение взятки, коммерческий подкуп, а также действия, нарушающие требования законодательства Республики Казахстан о противодействии коррупции, о противодействии легализации (отмыванию) доходов, полученных преступным путем и финансированию терроризма.</w:t>
      </w:r>
    </w:p>
    <w:bookmarkEnd w:id="408"/>
    <w:bookmarkStart w:name="z431" w:id="409"/>
    <w:p>
      <w:pPr>
        <w:spacing w:after="0"/>
        <w:ind w:left="0"/>
        <w:jc w:val="both"/>
      </w:pPr>
      <w:r>
        <w:rPr>
          <w:rFonts w:ascii="Times New Roman"/>
          <w:b w:val="false"/>
          <w:i w:val="false"/>
          <w:color w:val="000000"/>
          <w:sz w:val="28"/>
        </w:rPr>
        <w:t>
      11.4 В случае выявления вышеуказанных действий коррупционного характера, Стороны обязуются принимать меры в соответствии с законодательством Республики Казахстан.</w:t>
      </w:r>
    </w:p>
    <w:bookmarkEnd w:id="409"/>
    <w:bookmarkStart w:name="z432" w:id="410"/>
    <w:p>
      <w:pPr>
        <w:spacing w:after="0"/>
        <w:ind w:left="0"/>
        <w:jc w:val="both"/>
      </w:pPr>
      <w:r>
        <w:rPr>
          <w:rFonts w:ascii="Times New Roman"/>
          <w:b w:val="false"/>
          <w:i w:val="false"/>
          <w:color w:val="000000"/>
          <w:sz w:val="28"/>
        </w:rPr>
        <w:t>
      12. Заключительные положения</w:t>
      </w:r>
    </w:p>
    <w:bookmarkEnd w:id="410"/>
    <w:bookmarkStart w:name="z433" w:id="411"/>
    <w:p>
      <w:pPr>
        <w:spacing w:after="0"/>
        <w:ind w:left="0"/>
        <w:jc w:val="both"/>
      </w:pPr>
      <w:r>
        <w:rPr>
          <w:rFonts w:ascii="Times New Roman"/>
          <w:b w:val="false"/>
          <w:i w:val="false"/>
          <w:color w:val="000000"/>
          <w:sz w:val="28"/>
        </w:rPr>
        <w:t>
      12.1 Договор вступает в силу с даты подписания его Сторонами и действует по _____________ 20__ года, за исключением случаев, предусмотренных условиями Договора, а в части взаиморасчетов, - до полного исполнения Сторонами своих обязательств.</w:t>
      </w:r>
    </w:p>
    <w:bookmarkEnd w:id="411"/>
    <w:bookmarkStart w:name="z434" w:id="412"/>
    <w:p>
      <w:pPr>
        <w:spacing w:after="0"/>
        <w:ind w:left="0"/>
        <w:jc w:val="both"/>
      </w:pPr>
      <w:r>
        <w:rPr>
          <w:rFonts w:ascii="Times New Roman"/>
          <w:b w:val="false"/>
          <w:i w:val="false"/>
          <w:color w:val="000000"/>
          <w:sz w:val="28"/>
        </w:rPr>
        <w:t>
      12.2 Договор составлен на казахском и русском языках в 2 (двух) идентичных экземплярах, имеющих равную юридическую силу, по одному экземпляру для каждой из Сторон.</w:t>
      </w:r>
    </w:p>
    <w:bookmarkEnd w:id="412"/>
    <w:bookmarkStart w:name="z435" w:id="413"/>
    <w:p>
      <w:pPr>
        <w:spacing w:after="0"/>
        <w:ind w:left="0"/>
        <w:jc w:val="both"/>
      </w:pPr>
      <w:r>
        <w:rPr>
          <w:rFonts w:ascii="Times New Roman"/>
          <w:b w:val="false"/>
          <w:i w:val="false"/>
          <w:color w:val="000000"/>
          <w:sz w:val="28"/>
        </w:rPr>
        <w:t>
      12.3 В соответствии со статьей 404 Гражданского кодекса Республики Казахстан односторонний отказ от исполнения Оператором Договора допускается при невозможности исполнения обязательств в случае сокращение расходов на сбор, сортировку и транспортировку отходов, предусмотренных Инвестиционной политикой Оператора.</w:t>
      </w:r>
    </w:p>
    <w:bookmarkEnd w:id="413"/>
    <w:bookmarkStart w:name="z436" w:id="414"/>
    <w:p>
      <w:pPr>
        <w:spacing w:after="0"/>
        <w:ind w:left="0"/>
        <w:jc w:val="both"/>
      </w:pPr>
      <w:r>
        <w:rPr>
          <w:rFonts w:ascii="Times New Roman"/>
          <w:b w:val="false"/>
          <w:i w:val="false"/>
          <w:color w:val="000000"/>
          <w:sz w:val="28"/>
        </w:rPr>
        <w:t>
      12.4 Все неточности и (или) недостатки формулировок требований, в случае возникновения спорных ситуаций, должны однозначно толковаться в пользу более полного раскрытия информации, чем это может быть предусмотрено настоящим Договором.</w:t>
      </w:r>
    </w:p>
    <w:bookmarkEnd w:id="414"/>
    <w:bookmarkStart w:name="z437" w:id="415"/>
    <w:p>
      <w:pPr>
        <w:spacing w:after="0"/>
        <w:ind w:left="0"/>
        <w:jc w:val="both"/>
      </w:pPr>
      <w:r>
        <w:rPr>
          <w:rFonts w:ascii="Times New Roman"/>
          <w:b w:val="false"/>
          <w:i w:val="false"/>
          <w:color w:val="000000"/>
          <w:sz w:val="28"/>
        </w:rPr>
        <w:t>
      12.5 Во всем, что не предусмотрено Договором Стороны руководствуются действующим законодательством Республики Казахстан.</w:t>
      </w:r>
    </w:p>
    <w:bookmarkEnd w:id="415"/>
    <w:bookmarkStart w:name="z438" w:id="416"/>
    <w:p>
      <w:pPr>
        <w:spacing w:after="0"/>
        <w:ind w:left="0"/>
        <w:jc w:val="both"/>
      </w:pPr>
      <w:r>
        <w:rPr>
          <w:rFonts w:ascii="Times New Roman"/>
          <w:b w:val="false"/>
          <w:i w:val="false"/>
          <w:color w:val="000000"/>
          <w:sz w:val="28"/>
        </w:rPr>
        <w:t>
      13. Реквизиты Сторон</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выплат:</w:t>
            </w:r>
          </w:p>
        </w:tc>
      </w:tr>
    </w:tbl>
    <w:bookmarkStart w:name="z439" w:id="417"/>
    <w:p>
      <w:pPr>
        <w:spacing w:after="0"/>
        <w:ind w:left="0"/>
        <w:jc w:val="both"/>
      </w:pPr>
      <w:r>
        <w:rPr>
          <w:rFonts w:ascii="Times New Roman"/>
          <w:b w:val="false"/>
          <w:i w:val="false"/>
          <w:color w:val="000000"/>
          <w:sz w:val="28"/>
        </w:rPr>
        <w:t>
      Заявление о присоединении к Типовому договору выплат за подготовку к повторному использованию,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417"/>
    <w:bookmarkStart w:name="z440" w:id="418"/>
    <w:p>
      <w:pPr>
        <w:spacing w:after="0"/>
        <w:ind w:left="0"/>
        <w:jc w:val="both"/>
      </w:pPr>
      <w:r>
        <w:rPr>
          <w:rFonts w:ascii="Times New Roman"/>
          <w:b w:val="false"/>
          <w:i w:val="false"/>
          <w:color w:val="000000"/>
          <w:sz w:val="28"/>
        </w:rPr>
        <w:t>
      В соответствии со статьей 389 Гражданского кодекса Республики Казахстан, ________ (наименование), именуемый в дальнейшем "заявитель/переработчик", БИН________________, в полном объеме присоединяется к условиям Договора выплат за подготовку к повторному использованию, обработку,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Договор), в редакции, согласно приложению №7 к Правилам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 утвержденными приказом Министра экологии и природных ресурсов Республики Казахстан № от (зарегистрирован в Реестре государственной регистрации нормативных правовых актов под № ___) по состоянию на день подписания, и подтверждает, что:</w:t>
      </w:r>
    </w:p>
    <w:bookmarkEnd w:id="418"/>
    <w:bookmarkStart w:name="z441" w:id="419"/>
    <w:p>
      <w:pPr>
        <w:spacing w:after="0"/>
        <w:ind w:left="0"/>
        <w:jc w:val="both"/>
      </w:pPr>
      <w:r>
        <w:rPr>
          <w:rFonts w:ascii="Times New Roman"/>
          <w:b w:val="false"/>
          <w:i w:val="false"/>
          <w:color w:val="000000"/>
          <w:sz w:val="28"/>
        </w:rPr>
        <w:t>
      1) Договор прочитан, условия принимаются Получателем в полном объеме, без каких-либо замечаний и возражений;</w:t>
      </w:r>
    </w:p>
    <w:bookmarkEnd w:id="419"/>
    <w:bookmarkStart w:name="z442" w:id="420"/>
    <w:p>
      <w:pPr>
        <w:spacing w:after="0"/>
        <w:ind w:left="0"/>
        <w:jc w:val="both"/>
      </w:pPr>
      <w:r>
        <w:rPr>
          <w:rFonts w:ascii="Times New Roman"/>
          <w:b w:val="false"/>
          <w:i w:val="false"/>
          <w:color w:val="000000"/>
          <w:sz w:val="28"/>
        </w:rPr>
        <w:t>
      2) настоящее Заявление о присоединении и Договор рассматриваются в качестве единого документа;</w:t>
      </w:r>
    </w:p>
    <w:bookmarkEnd w:id="420"/>
    <w:bookmarkStart w:name="z443" w:id="421"/>
    <w:p>
      <w:pPr>
        <w:spacing w:after="0"/>
        <w:ind w:left="0"/>
        <w:jc w:val="both"/>
      </w:pPr>
      <w:r>
        <w:rPr>
          <w:rFonts w:ascii="Times New Roman"/>
          <w:b w:val="false"/>
          <w:i w:val="false"/>
          <w:color w:val="000000"/>
          <w:sz w:val="28"/>
        </w:rPr>
        <w:t>
      3) согласен на изменения и дополнения АО "Жасыл даму" (далее – Оператор) Договора в одностороннем порядке согласно условиям Договора;</w:t>
      </w:r>
    </w:p>
    <w:bookmarkEnd w:id="421"/>
    <w:bookmarkStart w:name="z444" w:id="422"/>
    <w:p>
      <w:pPr>
        <w:spacing w:after="0"/>
        <w:ind w:left="0"/>
        <w:jc w:val="both"/>
      </w:pPr>
      <w:r>
        <w:rPr>
          <w:rFonts w:ascii="Times New Roman"/>
          <w:b w:val="false"/>
          <w:i w:val="false"/>
          <w:color w:val="000000"/>
          <w:sz w:val="28"/>
        </w:rPr>
        <w:t>
      4) не вправе ссылаться на отсутствие подписи должностных лиц Оператора и печати на Договоре, как доказательство того, что Договор не был Исполнителем прочитан/принят, если у Оператора имеется настоящее Заявление о присоединении;</w:t>
      </w:r>
    </w:p>
    <w:bookmarkEnd w:id="422"/>
    <w:bookmarkStart w:name="z445" w:id="423"/>
    <w:p>
      <w:pPr>
        <w:spacing w:after="0"/>
        <w:ind w:left="0"/>
        <w:jc w:val="both"/>
      </w:pPr>
      <w:r>
        <w:rPr>
          <w:rFonts w:ascii="Times New Roman"/>
          <w:b w:val="false"/>
          <w:i w:val="false"/>
          <w:color w:val="000000"/>
          <w:sz w:val="28"/>
        </w:rPr>
        <w:t>
      5) согласен на заключение Договора в электронной форме в информационной системе Оператора, а также предоставление в ней всех документов, подтверждающих исполнение Договора.</w:t>
      </w:r>
    </w:p>
    <w:bookmarkEnd w:id="423"/>
    <w:bookmarkStart w:name="z446" w:id="424"/>
    <w:p>
      <w:pPr>
        <w:spacing w:after="0"/>
        <w:ind w:left="0"/>
        <w:jc w:val="both"/>
      </w:pPr>
      <w:r>
        <w:rPr>
          <w:rFonts w:ascii="Times New Roman"/>
          <w:b w:val="false"/>
          <w:i w:val="false"/>
          <w:color w:val="000000"/>
          <w:sz w:val="28"/>
        </w:rPr>
        <w:t>
      Оператором была предоставлена исчерпывающая информация о: условиях взаимодействия Сторон, оплаты по Договору, и отношениях с третьими лицами, перечне необходимых документов для заключения Договора, об ответственности и возможных рисках в случае невыполнения обязательств по Договору.</w:t>
      </w:r>
    </w:p>
    <w:bookmarkEnd w:id="424"/>
    <w:bookmarkStart w:name="z447" w:id="425"/>
    <w:p>
      <w:pPr>
        <w:spacing w:after="0"/>
        <w:ind w:left="0"/>
        <w:jc w:val="both"/>
      </w:pPr>
      <w:r>
        <w:rPr>
          <w:rFonts w:ascii="Times New Roman"/>
          <w:b w:val="false"/>
          <w:i w:val="false"/>
          <w:color w:val="000000"/>
          <w:sz w:val="28"/>
        </w:rPr>
        <w:t>
      Подписано электронной цифровой подписью</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направления денег</w:t>
            </w:r>
            <w:r>
              <w:br/>
            </w:r>
            <w:r>
              <w:rPr>
                <w:rFonts w:ascii="Times New Roman"/>
                <w:b w:val="false"/>
                <w:i w:val="false"/>
                <w:color w:val="000000"/>
                <w:sz w:val="20"/>
              </w:rPr>
              <w:t>оператором расширенных</w:t>
            </w:r>
            <w:r>
              <w:br/>
            </w:r>
            <w:r>
              <w:rPr>
                <w:rFonts w:ascii="Times New Roman"/>
                <w:b w:val="false"/>
                <w:i w:val="false"/>
                <w:color w:val="000000"/>
                <w:sz w:val="20"/>
              </w:rPr>
              <w:t>обязательств производителей</w:t>
            </w:r>
            <w:r>
              <w:br/>
            </w:r>
            <w:r>
              <w:rPr>
                <w:rFonts w:ascii="Times New Roman"/>
                <w:b w:val="false"/>
                <w:i w:val="false"/>
                <w:color w:val="000000"/>
                <w:sz w:val="20"/>
              </w:rPr>
              <w:t>(импортеров) поступивших</w:t>
            </w:r>
            <w:r>
              <w:br/>
            </w:r>
            <w:r>
              <w:rPr>
                <w:rFonts w:ascii="Times New Roman"/>
                <w:b w:val="false"/>
                <w:i w:val="false"/>
                <w:color w:val="000000"/>
                <w:sz w:val="20"/>
              </w:rPr>
              <w:t>на его банковский счет</w:t>
            </w:r>
            <w:r>
              <w:br/>
            </w:r>
            <w:r>
              <w:rPr>
                <w:rFonts w:ascii="Times New Roman"/>
                <w:b w:val="false"/>
                <w:i w:val="false"/>
                <w:color w:val="000000"/>
                <w:sz w:val="20"/>
              </w:rPr>
              <w:t>от производителей и импортеров</w:t>
            </w:r>
            <w:r>
              <w:br/>
            </w:r>
            <w:r>
              <w:rPr>
                <w:rFonts w:ascii="Times New Roman"/>
                <w:b w:val="false"/>
                <w:i w:val="false"/>
                <w:color w:val="000000"/>
                <w:sz w:val="20"/>
              </w:rPr>
              <w:t>на организацию сбора,</w:t>
            </w:r>
            <w:r>
              <w:br/>
            </w:r>
            <w:r>
              <w:rPr>
                <w:rFonts w:ascii="Times New Roman"/>
                <w:b w:val="false"/>
                <w:i w:val="false"/>
                <w:color w:val="000000"/>
                <w:sz w:val="20"/>
              </w:rPr>
              <w:t>транспортировки, подготовки</w:t>
            </w:r>
            <w:r>
              <w:br/>
            </w:r>
            <w:r>
              <w:rPr>
                <w:rFonts w:ascii="Times New Roman"/>
                <w:b w:val="false"/>
                <w:i w:val="false"/>
                <w:color w:val="000000"/>
                <w:sz w:val="20"/>
              </w:rPr>
              <w:t>к повторному использованию,</w:t>
            </w:r>
            <w:r>
              <w:br/>
            </w:r>
            <w:r>
              <w:rPr>
                <w:rFonts w:ascii="Times New Roman"/>
                <w:b w:val="false"/>
                <w:i w:val="false"/>
                <w:color w:val="000000"/>
                <w:sz w:val="20"/>
              </w:rPr>
              <w:t>сортировки, обработки,</w:t>
            </w:r>
            <w:r>
              <w:br/>
            </w:r>
            <w:r>
              <w:rPr>
                <w:rFonts w:ascii="Times New Roman"/>
                <w:b w:val="false"/>
                <w:i w:val="false"/>
                <w:color w:val="000000"/>
                <w:sz w:val="20"/>
              </w:rPr>
              <w:t>переработки, обезвреживания</w:t>
            </w:r>
            <w:r>
              <w:br/>
            </w:r>
            <w:r>
              <w:rPr>
                <w:rFonts w:ascii="Times New Roman"/>
                <w:b w:val="false"/>
                <w:i w:val="false"/>
                <w:color w:val="000000"/>
                <w:sz w:val="20"/>
              </w:rPr>
              <w:t>и (или) утилизации отходов,</w:t>
            </w:r>
            <w:r>
              <w:br/>
            </w:r>
            <w:r>
              <w:rPr>
                <w:rFonts w:ascii="Times New Roman"/>
                <w:b w:val="false"/>
                <w:i w:val="false"/>
                <w:color w:val="000000"/>
                <w:sz w:val="20"/>
              </w:rPr>
              <w:t>образующихся после утраты</w:t>
            </w:r>
            <w:r>
              <w:br/>
            </w:r>
            <w:r>
              <w:rPr>
                <w:rFonts w:ascii="Times New Roman"/>
                <w:b w:val="false"/>
                <w:i w:val="false"/>
                <w:color w:val="000000"/>
                <w:sz w:val="20"/>
              </w:rPr>
              <w:t>потребительских свойств</w:t>
            </w:r>
            <w:r>
              <w:br/>
            </w:r>
            <w:r>
              <w:rPr>
                <w:rFonts w:ascii="Times New Roman"/>
                <w:b w:val="false"/>
                <w:i w:val="false"/>
                <w:color w:val="000000"/>
                <w:sz w:val="20"/>
              </w:rPr>
              <w:t>продукции (товаров),</w:t>
            </w:r>
            <w:r>
              <w:br/>
            </w:r>
            <w:r>
              <w:rPr>
                <w:rFonts w:ascii="Times New Roman"/>
                <w:b w:val="false"/>
                <w:i w:val="false"/>
                <w:color w:val="000000"/>
                <w:sz w:val="20"/>
              </w:rPr>
              <w:t>на которую (которые)</w:t>
            </w:r>
            <w:r>
              <w:br/>
            </w:r>
            <w:r>
              <w:rPr>
                <w:rFonts w:ascii="Times New Roman"/>
                <w:b w:val="false"/>
                <w:i w:val="false"/>
                <w:color w:val="000000"/>
                <w:sz w:val="20"/>
              </w:rPr>
              <w:t>распространяются расширенные</w:t>
            </w:r>
            <w:r>
              <w:br/>
            </w:r>
            <w:r>
              <w:rPr>
                <w:rFonts w:ascii="Times New Roman"/>
                <w:b w:val="false"/>
                <w:i w:val="false"/>
                <w:color w:val="000000"/>
                <w:sz w:val="20"/>
              </w:rPr>
              <w:t>обязательства производителей</w:t>
            </w:r>
            <w:r>
              <w:br/>
            </w:r>
            <w:r>
              <w:rPr>
                <w:rFonts w:ascii="Times New Roman"/>
                <w:b w:val="false"/>
                <w:i w:val="false"/>
                <w:color w:val="000000"/>
                <w:sz w:val="20"/>
              </w:rPr>
              <w:t>(импортеров) путем выплат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426"/>
    <w:p>
      <w:pPr>
        <w:spacing w:after="0"/>
        <w:ind w:left="0"/>
        <w:jc w:val="left"/>
      </w:pPr>
      <w:r>
        <w:rPr>
          <w:rFonts w:ascii="Times New Roman"/>
          <w:b/>
          <w:i w:val="false"/>
          <w:color w:val="000000"/>
        </w:rPr>
        <w:t xml:space="preserve"> ТИПОВОЙ ДОГОВОР</w:t>
      </w:r>
      <w:r>
        <w:br/>
      </w:r>
      <w:r>
        <w:rPr>
          <w:rFonts w:ascii="Times New Roman"/>
          <w:b/>
          <w:i w:val="false"/>
          <w:color w:val="000000"/>
        </w:rPr>
        <w:t>выплат за сбор, сортировку, обработку, транспортировку, подготовку к повторному</w:t>
      </w:r>
      <w:r>
        <w:br/>
      </w:r>
      <w:r>
        <w:rPr>
          <w:rFonts w:ascii="Times New Roman"/>
          <w:b/>
          <w:i w:val="false"/>
          <w:color w:val="000000"/>
        </w:rPr>
        <w:t>использованию, переработку, обезвреживание и (или) утилизацию отходов</w:t>
      </w:r>
      <w:r>
        <w:br/>
      </w:r>
      <w:r>
        <w:rPr>
          <w:rFonts w:ascii="Times New Roman"/>
          <w:b/>
          <w:i w:val="false"/>
          <w:color w:val="000000"/>
        </w:rPr>
        <w:t>образующихся после утраты потребительских свойств продукции (товаров),</w:t>
      </w:r>
      <w:r>
        <w:br/>
      </w:r>
      <w:r>
        <w:rPr>
          <w:rFonts w:ascii="Times New Roman"/>
          <w:b/>
          <w:i w:val="false"/>
          <w:color w:val="000000"/>
        </w:rPr>
        <w:t>на которую (которые) распространяются расширенные обязательства производителей (импортеров)</w:t>
      </w:r>
    </w:p>
    <w:bookmarkEnd w:id="426"/>
    <w:bookmarkStart w:name="z451" w:id="427"/>
    <w:p>
      <w:pPr>
        <w:spacing w:after="0"/>
        <w:ind w:left="0"/>
        <w:jc w:val="both"/>
      </w:pPr>
      <w:r>
        <w:rPr>
          <w:rFonts w:ascii="Times New Roman"/>
          <w:b w:val="false"/>
          <w:i w:val="false"/>
          <w:color w:val="000000"/>
          <w:sz w:val="28"/>
        </w:rPr>
        <w:t>
      город Астана "_______________" 20__ года</w:t>
      </w:r>
    </w:p>
    <w:bookmarkEnd w:id="427"/>
    <w:bookmarkStart w:name="z452" w:id="428"/>
    <w:p>
      <w:pPr>
        <w:spacing w:after="0"/>
        <w:ind w:left="0"/>
        <w:jc w:val="both"/>
      </w:pPr>
      <w:r>
        <w:rPr>
          <w:rFonts w:ascii="Times New Roman"/>
          <w:b w:val="false"/>
          <w:i w:val="false"/>
          <w:color w:val="000000"/>
          <w:sz w:val="28"/>
        </w:rPr>
        <w:t xml:space="preserve">
      Настоящим публичным договором АО "Жасыл даму", именуемое в дальнейшем "Оператор", определяет условия получения субъектами предпринимательства, осуществляющими сбор, обработку и транспортировку, подготовку к повторному использованию, переработку, обезвреживание и (или) утилизацию отходов (далее - Получатель),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отходы), присоединившимся к условиям настоящего Договора выплат за сбор, сортировку, обработку и транспортировку, подготовку к повторному использованию, переработку, обезвреживанию и (или) утилизацию отходов (далее - Договор). </w:t>
      </w:r>
    </w:p>
    <w:bookmarkEnd w:id="428"/>
    <w:bookmarkStart w:name="z453" w:id="429"/>
    <w:p>
      <w:pPr>
        <w:spacing w:after="0"/>
        <w:ind w:left="0"/>
        <w:jc w:val="both"/>
      </w:pPr>
      <w:r>
        <w:rPr>
          <w:rFonts w:ascii="Times New Roman"/>
          <w:b w:val="false"/>
          <w:i w:val="false"/>
          <w:color w:val="000000"/>
          <w:sz w:val="28"/>
        </w:rPr>
        <w:t>
      Присоединение Получателя к настоящему Договору осуществляется на основании подписанного "Заявления о присоединении" в соответствии со статьей 389 Гражданского кодекса Республики Казахстан, согласно форме, являющейся неотъемлемой частью настоящего Договора.</w:t>
      </w:r>
    </w:p>
    <w:bookmarkEnd w:id="429"/>
    <w:bookmarkStart w:name="z454" w:id="430"/>
    <w:p>
      <w:pPr>
        <w:spacing w:after="0"/>
        <w:ind w:left="0"/>
        <w:jc w:val="both"/>
      </w:pPr>
      <w:r>
        <w:rPr>
          <w:rFonts w:ascii="Times New Roman"/>
          <w:b w:val="false"/>
          <w:i w:val="false"/>
          <w:color w:val="000000"/>
          <w:sz w:val="28"/>
        </w:rPr>
        <w:t>
      В отдельных пунктах настоящего Договора, Оператор и Получатель выплат за сбор, сортировку, обработку, транспортировку, подготовку к повторному использованию, переработку, обезвреживание и (или) утилизацию отходов (далее – Получатель выплат) совместно именуются "Сторонами", а по отдельности – "Сторона".</w:t>
      </w:r>
    </w:p>
    <w:bookmarkEnd w:id="430"/>
    <w:bookmarkStart w:name="z455" w:id="431"/>
    <w:p>
      <w:pPr>
        <w:spacing w:after="0"/>
        <w:ind w:left="0"/>
        <w:jc w:val="both"/>
      </w:pPr>
      <w:r>
        <w:rPr>
          <w:rFonts w:ascii="Times New Roman"/>
          <w:b w:val="false"/>
          <w:i w:val="false"/>
          <w:color w:val="000000"/>
          <w:sz w:val="28"/>
        </w:rPr>
        <w:t>
      1. Термины</w:t>
      </w:r>
    </w:p>
    <w:bookmarkEnd w:id="431"/>
    <w:bookmarkStart w:name="z456" w:id="432"/>
    <w:p>
      <w:pPr>
        <w:spacing w:after="0"/>
        <w:ind w:left="0"/>
        <w:jc w:val="both"/>
      </w:pPr>
      <w:r>
        <w:rPr>
          <w:rFonts w:ascii="Times New Roman"/>
          <w:b w:val="false"/>
          <w:i w:val="false"/>
          <w:color w:val="000000"/>
          <w:sz w:val="28"/>
        </w:rPr>
        <w:t>
      1.1 Используемые термины:</w:t>
      </w:r>
    </w:p>
    <w:bookmarkEnd w:id="432"/>
    <w:bookmarkStart w:name="z457" w:id="433"/>
    <w:p>
      <w:pPr>
        <w:spacing w:after="0"/>
        <w:ind w:left="0"/>
        <w:jc w:val="both"/>
      </w:pPr>
      <w:r>
        <w:rPr>
          <w:rFonts w:ascii="Times New Roman"/>
          <w:b w:val="false"/>
          <w:i w:val="false"/>
          <w:color w:val="000000"/>
          <w:sz w:val="28"/>
        </w:rPr>
        <w:t>
      1) мониторинг - действия Оператора, осуществляемые уполномоченными работниками либо с привлечением сторонних лиц или организаций в любое время по своему усмотрению, но не более двух раз в год, без предварительного уведомления, путем посещения объектов используемых для сбора отходов с целью мониторинга производственных процессов и документации Получателя выплат для подтверждения деятельности по сбору отходов и наличия правовых оснований для получения денежных выплат;</w:t>
      </w:r>
    </w:p>
    <w:bookmarkEnd w:id="433"/>
    <w:bookmarkStart w:name="z458" w:id="434"/>
    <w:p>
      <w:pPr>
        <w:spacing w:after="0"/>
        <w:ind w:left="0"/>
        <w:jc w:val="both"/>
      </w:pPr>
      <w:r>
        <w:rPr>
          <w:rFonts w:ascii="Times New Roman"/>
          <w:b w:val="false"/>
          <w:i w:val="false"/>
          <w:color w:val="000000"/>
          <w:sz w:val="28"/>
        </w:rPr>
        <w:t>
      2) Отчет - отчет об осуществлении деятельности по сбору, сортировке, обработке и транспортировке, подготовке к повторному использованию, переработке, обезвреживанию и (или) утилизации отходов по форме согласно Приложению 5 к Правилам по организации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Правила);</w:t>
      </w:r>
    </w:p>
    <w:bookmarkEnd w:id="434"/>
    <w:bookmarkStart w:name="z459" w:id="435"/>
    <w:p>
      <w:pPr>
        <w:spacing w:after="0"/>
        <w:ind w:left="0"/>
        <w:jc w:val="both"/>
      </w:pPr>
      <w:r>
        <w:rPr>
          <w:rFonts w:ascii="Times New Roman"/>
          <w:b w:val="false"/>
          <w:i w:val="false"/>
          <w:color w:val="000000"/>
          <w:sz w:val="28"/>
        </w:rPr>
        <w:t>
      3) Получатель выплат – получатель выплат, осуществляющий деятельность по сбору, сортировке, обработке, транспортировке, подготовке к повторному использованию, переработке, обезвреживания и (или) утилизации отходов (полный цикл);</w:t>
      </w:r>
    </w:p>
    <w:bookmarkEnd w:id="435"/>
    <w:bookmarkStart w:name="z460" w:id="436"/>
    <w:p>
      <w:pPr>
        <w:spacing w:after="0"/>
        <w:ind w:left="0"/>
        <w:jc w:val="both"/>
      </w:pPr>
      <w:r>
        <w:rPr>
          <w:rFonts w:ascii="Times New Roman"/>
          <w:b w:val="false"/>
          <w:i w:val="false"/>
          <w:color w:val="000000"/>
          <w:sz w:val="28"/>
        </w:rPr>
        <w:t>
      4) паспорт - анкета, заполняемая по форме согласно приложению 2 к Правилам, Получателем выплат для регистрации в автоматизированной системе Оператора;</w:t>
      </w:r>
    </w:p>
    <w:bookmarkEnd w:id="436"/>
    <w:bookmarkStart w:name="z461" w:id="437"/>
    <w:p>
      <w:pPr>
        <w:spacing w:after="0"/>
        <w:ind w:left="0"/>
        <w:jc w:val="both"/>
      </w:pPr>
      <w:r>
        <w:rPr>
          <w:rFonts w:ascii="Times New Roman"/>
          <w:b w:val="false"/>
          <w:i w:val="false"/>
          <w:color w:val="000000"/>
          <w:sz w:val="28"/>
        </w:rPr>
        <w:t>
      5) сбор и переработка отходов – сбор, сортировка, обработка, транспортировка, подготовка к повторному использованию, переработка, обезвреживание и (или) утилизация отходов, на которые распространяются расширенные обязательства производителей (импортеров);</w:t>
      </w:r>
    </w:p>
    <w:bookmarkEnd w:id="437"/>
    <w:bookmarkStart w:name="z462" w:id="438"/>
    <w:p>
      <w:pPr>
        <w:spacing w:after="0"/>
        <w:ind w:left="0"/>
        <w:jc w:val="both"/>
      </w:pPr>
      <w:r>
        <w:rPr>
          <w:rFonts w:ascii="Times New Roman"/>
          <w:b w:val="false"/>
          <w:i w:val="false"/>
          <w:color w:val="000000"/>
          <w:sz w:val="28"/>
        </w:rPr>
        <w:t>
      6) размер выплат - размер выплат, утвержденный постановлением Правительства Республики Казахстан № от ____;</w:t>
      </w:r>
    </w:p>
    <w:bookmarkEnd w:id="438"/>
    <w:bookmarkStart w:name="z463" w:id="439"/>
    <w:p>
      <w:pPr>
        <w:spacing w:after="0"/>
        <w:ind w:left="0"/>
        <w:jc w:val="both"/>
      </w:pPr>
      <w:r>
        <w:rPr>
          <w:rFonts w:ascii="Times New Roman"/>
          <w:b w:val="false"/>
          <w:i w:val="false"/>
          <w:color w:val="000000"/>
          <w:sz w:val="28"/>
        </w:rPr>
        <w:t>
      7) техническая спецификация – техническая спецификация по сбору, сортировке, обработке, транспортировке, подготовке к повторному использованию, переработке, обезвреживанию и (или) утилизации отходов, размещенная в автоматизированной системе Оператора;</w:t>
      </w:r>
    </w:p>
    <w:bookmarkEnd w:id="439"/>
    <w:bookmarkStart w:name="z464" w:id="440"/>
    <w:p>
      <w:pPr>
        <w:spacing w:after="0"/>
        <w:ind w:left="0"/>
        <w:jc w:val="both"/>
      </w:pPr>
      <w:r>
        <w:rPr>
          <w:rFonts w:ascii="Times New Roman"/>
          <w:b w:val="false"/>
          <w:i w:val="false"/>
          <w:color w:val="000000"/>
          <w:sz w:val="28"/>
        </w:rPr>
        <w:t>
      2. Общие положения</w:t>
      </w:r>
    </w:p>
    <w:bookmarkEnd w:id="440"/>
    <w:bookmarkStart w:name="z465" w:id="441"/>
    <w:p>
      <w:pPr>
        <w:spacing w:after="0"/>
        <w:ind w:left="0"/>
        <w:jc w:val="both"/>
      </w:pPr>
      <w:r>
        <w:rPr>
          <w:rFonts w:ascii="Times New Roman"/>
          <w:b w:val="false"/>
          <w:i w:val="false"/>
          <w:color w:val="000000"/>
          <w:sz w:val="28"/>
        </w:rPr>
        <w:t xml:space="preserve">
      Выплаты осуществляются в рамках предусмотренной Оператором суммы в его Инвестиционной политике на соответствующий финансовый год. Лимит суммы отражается в информационной системе Оператора. </w:t>
      </w:r>
    </w:p>
    <w:bookmarkEnd w:id="441"/>
    <w:bookmarkStart w:name="z466" w:id="442"/>
    <w:p>
      <w:pPr>
        <w:spacing w:after="0"/>
        <w:ind w:left="0"/>
        <w:jc w:val="both"/>
      </w:pPr>
      <w:r>
        <w:rPr>
          <w:rFonts w:ascii="Times New Roman"/>
          <w:b w:val="false"/>
          <w:i w:val="false"/>
          <w:color w:val="000000"/>
          <w:sz w:val="28"/>
        </w:rPr>
        <w:t>
      В случае израсходования лимита денежных средств Оператора на соответствующий финансовый год, выплаты Получателю в указанном году не производятся, а обязательств у Оператора по их выплате не возникает.</w:t>
      </w:r>
    </w:p>
    <w:bookmarkEnd w:id="442"/>
    <w:bookmarkStart w:name="z467" w:id="443"/>
    <w:p>
      <w:pPr>
        <w:spacing w:after="0"/>
        <w:ind w:left="0"/>
        <w:jc w:val="both"/>
      </w:pPr>
      <w:r>
        <w:rPr>
          <w:rFonts w:ascii="Times New Roman"/>
          <w:b w:val="false"/>
          <w:i w:val="false"/>
          <w:color w:val="000000"/>
          <w:sz w:val="28"/>
        </w:rPr>
        <w:t>
      3. Предмет Договора</w:t>
      </w:r>
    </w:p>
    <w:bookmarkEnd w:id="443"/>
    <w:bookmarkStart w:name="z468" w:id="444"/>
    <w:p>
      <w:pPr>
        <w:spacing w:after="0"/>
        <w:ind w:left="0"/>
        <w:jc w:val="both"/>
      </w:pPr>
      <w:r>
        <w:rPr>
          <w:rFonts w:ascii="Times New Roman"/>
          <w:b w:val="false"/>
          <w:i w:val="false"/>
          <w:color w:val="000000"/>
          <w:sz w:val="28"/>
        </w:rPr>
        <w:t>
      3.1 По условиям и в порядке, предусмотренными Правилами и настоящим Договором, Получатель выплат обязуется осуществить на территории Республики Казахстан сбор и переработку отходов за исключением:</w:t>
      </w:r>
    </w:p>
    <w:bookmarkEnd w:id="444"/>
    <w:bookmarkStart w:name="z469" w:id="445"/>
    <w:p>
      <w:pPr>
        <w:spacing w:after="0"/>
        <w:ind w:left="0"/>
        <w:jc w:val="both"/>
      </w:pPr>
      <w:r>
        <w:rPr>
          <w:rFonts w:ascii="Times New Roman"/>
          <w:b w:val="false"/>
          <w:i w:val="false"/>
          <w:color w:val="000000"/>
          <w:sz w:val="28"/>
        </w:rPr>
        <w:t>
      вышедших из эксплуатации транспортных средств и самоходной сельскохозяйственной техники;</w:t>
      </w:r>
    </w:p>
    <w:bookmarkEnd w:id="445"/>
    <w:bookmarkStart w:name="z470" w:id="446"/>
    <w:p>
      <w:pPr>
        <w:spacing w:after="0"/>
        <w:ind w:left="0"/>
        <w:jc w:val="both"/>
      </w:pPr>
      <w:r>
        <w:rPr>
          <w:rFonts w:ascii="Times New Roman"/>
          <w:b w:val="false"/>
          <w:i w:val="false"/>
          <w:color w:val="000000"/>
          <w:sz w:val="28"/>
        </w:rPr>
        <w:t xml:space="preserve">
      отходов продукции (товаров), для которых методикой расчета утилизационного платежа, утвержденного </w:t>
      </w:r>
      <w:r>
        <w:rPr>
          <w:rFonts w:ascii="Times New Roman"/>
          <w:b w:val="false"/>
          <w:i w:val="false"/>
          <w:color w:val="000000"/>
          <w:sz w:val="28"/>
        </w:rPr>
        <w:t>приказом</w:t>
      </w:r>
      <w:r>
        <w:rPr>
          <w:rFonts w:ascii="Times New Roman"/>
          <w:b w:val="false"/>
          <w:i w:val="false"/>
          <w:color w:val="000000"/>
          <w:sz w:val="28"/>
        </w:rPr>
        <w:t>, исполняющий обязанности Министра экологии, геологии и природных ресурсов Республики Казахстан от 2 ноября 2021 года № 448 (зарегистрирован в Реестре государственной регистрации нормативных правовых актов под № 25100), установлен коэффициент "0" (ноль) для расчета утилизационного платежа;</w:t>
      </w:r>
    </w:p>
    <w:bookmarkEnd w:id="446"/>
    <w:bookmarkStart w:name="z471" w:id="447"/>
    <w:p>
      <w:pPr>
        <w:spacing w:after="0"/>
        <w:ind w:left="0"/>
        <w:jc w:val="both"/>
      </w:pPr>
      <w:r>
        <w:rPr>
          <w:rFonts w:ascii="Times New Roman"/>
          <w:b w:val="false"/>
          <w:i w:val="false"/>
          <w:color w:val="000000"/>
          <w:sz w:val="28"/>
        </w:rPr>
        <w:t xml:space="preserve">
      сбора, транспортировки, сортировки и захоронения твердых бытовых отходов на полигонах, в рамках централизованной системы сбора твердых бытовых отходов в соответствии с требованиями </w:t>
      </w:r>
      <w:r>
        <w:rPr>
          <w:rFonts w:ascii="Times New Roman"/>
          <w:b w:val="false"/>
          <w:i w:val="false"/>
          <w:color w:val="000000"/>
          <w:sz w:val="28"/>
        </w:rPr>
        <w:t>статьи 367</w:t>
      </w:r>
      <w:r>
        <w:rPr>
          <w:rFonts w:ascii="Times New Roman"/>
          <w:b w:val="false"/>
          <w:i w:val="false"/>
          <w:color w:val="000000"/>
          <w:sz w:val="28"/>
        </w:rPr>
        <w:t xml:space="preserve"> Кодекса и </w:t>
      </w:r>
      <w:r>
        <w:rPr>
          <w:rFonts w:ascii="Times New Roman"/>
          <w:b w:val="false"/>
          <w:i w:val="false"/>
          <w:color w:val="000000"/>
          <w:sz w:val="28"/>
        </w:rPr>
        <w:t>приказом</w:t>
      </w:r>
      <w:r>
        <w:rPr>
          <w:rFonts w:ascii="Times New Roman"/>
          <w:b w:val="false"/>
          <w:i w:val="false"/>
          <w:color w:val="000000"/>
          <w:sz w:val="28"/>
        </w:rPr>
        <w:t xml:space="preserve"> исполняющий обязанности Министра экологии, геологии и природных ресурсов Республики Казахстан от 28 декабря 2021 года № 508 "Об утверждении правил управления коммунальными отходами" (зарегистрирован в Реестре государственной регистрации нормативных правовых актов под № 26341);</w:t>
      </w:r>
    </w:p>
    <w:bookmarkEnd w:id="447"/>
    <w:bookmarkStart w:name="z472" w:id="448"/>
    <w:p>
      <w:pPr>
        <w:spacing w:after="0"/>
        <w:ind w:left="0"/>
        <w:jc w:val="both"/>
      </w:pPr>
      <w:r>
        <w:rPr>
          <w:rFonts w:ascii="Times New Roman"/>
          <w:b w:val="false"/>
          <w:i w:val="false"/>
          <w:color w:val="000000"/>
          <w:sz w:val="28"/>
        </w:rPr>
        <w:t xml:space="preserve">
      отходов упаковки, за объемы по которым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389 Кодекса осуществлен возврат и (или) зачет в счет предстоящих платежей излишне уплаченных сумм, производимых в установленном оператором расширенных обязательств производителей (импортеров) порядке на основании обращений производителей и импортеров а Оператор обязуется произвести выплаты Получателю выплат за сбор и переработку отходов, на условиях и в порядке, предусмотренных Правилами и настоящим Договором. </w:t>
      </w:r>
    </w:p>
    <w:bookmarkEnd w:id="448"/>
    <w:bookmarkStart w:name="z473" w:id="449"/>
    <w:p>
      <w:pPr>
        <w:spacing w:after="0"/>
        <w:ind w:left="0"/>
        <w:jc w:val="both"/>
      </w:pPr>
      <w:r>
        <w:rPr>
          <w:rFonts w:ascii="Times New Roman"/>
          <w:b w:val="false"/>
          <w:i w:val="false"/>
          <w:color w:val="000000"/>
          <w:sz w:val="28"/>
        </w:rPr>
        <w:t>
      3.2 Подтверждение сбора и переработки отходов по Договору осуществляется путем подписания Сторонами Отчета.</w:t>
      </w:r>
    </w:p>
    <w:bookmarkEnd w:id="449"/>
    <w:bookmarkStart w:name="z474" w:id="450"/>
    <w:p>
      <w:pPr>
        <w:spacing w:after="0"/>
        <w:ind w:left="0"/>
        <w:jc w:val="both"/>
      </w:pPr>
      <w:r>
        <w:rPr>
          <w:rFonts w:ascii="Times New Roman"/>
          <w:b w:val="false"/>
          <w:i w:val="false"/>
          <w:color w:val="000000"/>
          <w:sz w:val="28"/>
        </w:rPr>
        <w:t>
      3.3 Требования по качеству отходов определены в Технических спецификациях. Получатель выплат выбирает соответствующую его типу деятельности техническую спецификацию, заполняет ее и подписывает посредством электронной цифровой подписи.</w:t>
      </w:r>
    </w:p>
    <w:bookmarkEnd w:id="450"/>
    <w:bookmarkStart w:name="z475" w:id="451"/>
    <w:p>
      <w:pPr>
        <w:spacing w:after="0"/>
        <w:ind w:left="0"/>
        <w:jc w:val="both"/>
      </w:pPr>
      <w:r>
        <w:rPr>
          <w:rFonts w:ascii="Times New Roman"/>
          <w:b w:val="false"/>
          <w:i w:val="false"/>
          <w:color w:val="000000"/>
          <w:sz w:val="28"/>
        </w:rPr>
        <w:t>
      3.4 Не признается утилизацией использование в качестве вторичного энергетического ресурса для извлечения тепловой или электрической энергии, а также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bookmarkEnd w:id="451"/>
    <w:bookmarkStart w:name="z476" w:id="452"/>
    <w:p>
      <w:pPr>
        <w:spacing w:after="0"/>
        <w:ind w:left="0"/>
        <w:jc w:val="both"/>
      </w:pPr>
      <w:r>
        <w:rPr>
          <w:rFonts w:ascii="Times New Roman"/>
          <w:b w:val="false"/>
          <w:i w:val="false"/>
          <w:color w:val="000000"/>
          <w:sz w:val="28"/>
        </w:rPr>
        <w:t>
      3.5 По другим отходам, не указанным в пункте 3.1 настоящего Договора, Оператор не производит выплаты, а у субъектов предпринимательства не возникает право на их получение вне зависимости от осуществления деятельности в обращении с такими отходами.</w:t>
      </w:r>
    </w:p>
    <w:bookmarkEnd w:id="452"/>
    <w:bookmarkStart w:name="z477" w:id="453"/>
    <w:p>
      <w:pPr>
        <w:spacing w:after="0"/>
        <w:ind w:left="0"/>
        <w:jc w:val="both"/>
      </w:pPr>
      <w:r>
        <w:rPr>
          <w:rFonts w:ascii="Times New Roman"/>
          <w:b w:val="false"/>
          <w:i w:val="false"/>
          <w:color w:val="000000"/>
          <w:sz w:val="28"/>
        </w:rPr>
        <w:t>
      3.6 Срок действия настоящего Договора 36 (тридцать шесть) месяцев с даты заключения.</w:t>
      </w:r>
    </w:p>
    <w:bookmarkEnd w:id="453"/>
    <w:bookmarkStart w:name="z478" w:id="454"/>
    <w:p>
      <w:pPr>
        <w:spacing w:after="0"/>
        <w:ind w:left="0"/>
        <w:jc w:val="both"/>
      </w:pPr>
      <w:r>
        <w:rPr>
          <w:rFonts w:ascii="Times New Roman"/>
          <w:b w:val="false"/>
          <w:i w:val="false"/>
          <w:color w:val="000000"/>
          <w:sz w:val="28"/>
        </w:rPr>
        <w:t>
      3.7 Место приема отходов Получателем выплат для сбора и переработки отходов: Республика Казахстан, _________________________________________.</w:t>
      </w:r>
    </w:p>
    <w:bookmarkEnd w:id="454"/>
    <w:bookmarkStart w:name="z479" w:id="455"/>
    <w:p>
      <w:pPr>
        <w:spacing w:after="0"/>
        <w:ind w:left="0"/>
        <w:jc w:val="both"/>
      </w:pPr>
      <w:r>
        <w:rPr>
          <w:rFonts w:ascii="Times New Roman"/>
          <w:b w:val="false"/>
          <w:i w:val="false"/>
          <w:color w:val="000000"/>
          <w:sz w:val="28"/>
        </w:rPr>
        <w:t>
      4. Права и обязанности сторон</w:t>
      </w:r>
    </w:p>
    <w:bookmarkEnd w:id="455"/>
    <w:bookmarkStart w:name="z480" w:id="456"/>
    <w:p>
      <w:pPr>
        <w:spacing w:after="0"/>
        <w:ind w:left="0"/>
        <w:jc w:val="both"/>
      </w:pPr>
      <w:r>
        <w:rPr>
          <w:rFonts w:ascii="Times New Roman"/>
          <w:b w:val="false"/>
          <w:i w:val="false"/>
          <w:color w:val="000000"/>
          <w:sz w:val="28"/>
        </w:rPr>
        <w:t>
      4.1 Оператор вправе:</w:t>
      </w:r>
    </w:p>
    <w:bookmarkEnd w:id="456"/>
    <w:bookmarkStart w:name="z481" w:id="457"/>
    <w:p>
      <w:pPr>
        <w:spacing w:after="0"/>
        <w:ind w:left="0"/>
        <w:jc w:val="both"/>
      </w:pPr>
      <w:r>
        <w:rPr>
          <w:rFonts w:ascii="Times New Roman"/>
          <w:b w:val="false"/>
          <w:i w:val="false"/>
          <w:color w:val="000000"/>
          <w:sz w:val="28"/>
        </w:rPr>
        <w:t>
      4.1.1 Проводить проверки в случаях, предусмотренных в Правилах и требовать выполнения Получателем выплат всех принятых обязательств по Договору;</w:t>
      </w:r>
    </w:p>
    <w:bookmarkEnd w:id="457"/>
    <w:bookmarkStart w:name="z482" w:id="458"/>
    <w:p>
      <w:pPr>
        <w:spacing w:after="0"/>
        <w:ind w:left="0"/>
        <w:jc w:val="both"/>
      </w:pPr>
      <w:r>
        <w:rPr>
          <w:rFonts w:ascii="Times New Roman"/>
          <w:b w:val="false"/>
          <w:i w:val="false"/>
          <w:color w:val="000000"/>
          <w:sz w:val="28"/>
        </w:rPr>
        <w:t>
      4.1.2 давать Получателю выплат обязательные для соблюдения и выполнения указания, связанные с исполнением обязательств по настоящему Договору, в том числе по сбору отходов у лиц, предъявляющих документ о полноте платы, который подтверждает внесение утилизационного платежа по видам отходов;</w:t>
      </w:r>
    </w:p>
    <w:bookmarkEnd w:id="458"/>
    <w:bookmarkStart w:name="z483" w:id="459"/>
    <w:p>
      <w:pPr>
        <w:spacing w:after="0"/>
        <w:ind w:left="0"/>
        <w:jc w:val="both"/>
      </w:pPr>
      <w:r>
        <w:rPr>
          <w:rFonts w:ascii="Times New Roman"/>
          <w:b w:val="false"/>
          <w:i w:val="false"/>
          <w:color w:val="000000"/>
          <w:sz w:val="28"/>
        </w:rPr>
        <w:t>
      4.1.3 предъявлять обоснованные претензии, возникшие у Оператора в ходе проверки осуществления сбора и переработки отходов, обнаруженные до и (или) после подписания Отчета;</w:t>
      </w:r>
    </w:p>
    <w:bookmarkEnd w:id="459"/>
    <w:bookmarkStart w:name="z484" w:id="460"/>
    <w:p>
      <w:pPr>
        <w:spacing w:after="0"/>
        <w:ind w:left="0"/>
        <w:jc w:val="both"/>
      </w:pPr>
      <w:r>
        <w:rPr>
          <w:rFonts w:ascii="Times New Roman"/>
          <w:b w:val="false"/>
          <w:i w:val="false"/>
          <w:color w:val="000000"/>
          <w:sz w:val="28"/>
        </w:rPr>
        <w:t>
      4.1.4 в любое время по своему усмотрению, но не более двух раз в год, без предварительного уведомления, в целях подтверждения деятельности по сбору отходов проводить мониторинг деятельности и производственных процессов с посещением объектов по сбору отходов.</w:t>
      </w:r>
    </w:p>
    <w:bookmarkEnd w:id="460"/>
    <w:bookmarkStart w:name="z485" w:id="461"/>
    <w:p>
      <w:pPr>
        <w:spacing w:after="0"/>
        <w:ind w:left="0"/>
        <w:jc w:val="both"/>
      </w:pPr>
      <w:r>
        <w:rPr>
          <w:rFonts w:ascii="Times New Roman"/>
          <w:b w:val="false"/>
          <w:i w:val="false"/>
          <w:color w:val="000000"/>
          <w:sz w:val="28"/>
        </w:rPr>
        <w:t>
      При осуществлении мониторинга представители Оператора проводят визуальный осмотр технологических процессов и оборудования, указанных в паспорте Получателя выплат, включая наличие запасов сырья и готовой продукции и при необходимости, запрашивают бухгалтерские, разрешительные и другие дополнительные документы, касающиеся деятельности Получателя выплат.</w:t>
      </w:r>
    </w:p>
    <w:bookmarkEnd w:id="461"/>
    <w:bookmarkStart w:name="z486" w:id="462"/>
    <w:p>
      <w:pPr>
        <w:spacing w:after="0"/>
        <w:ind w:left="0"/>
        <w:jc w:val="both"/>
      </w:pPr>
      <w:r>
        <w:rPr>
          <w:rFonts w:ascii="Times New Roman"/>
          <w:b w:val="false"/>
          <w:i w:val="false"/>
          <w:color w:val="000000"/>
          <w:sz w:val="28"/>
        </w:rPr>
        <w:t>
      В случае, если на объекте не осуществляется производственная деятельность, соответствующая заявленному виду деятельности, указанному в Договоре, Оператор приостанавливает выплаты до предоставления Получателем выплат обоснованных и подтвержденных причин остановки.</w:t>
      </w:r>
    </w:p>
    <w:bookmarkEnd w:id="462"/>
    <w:bookmarkStart w:name="z487" w:id="463"/>
    <w:p>
      <w:pPr>
        <w:spacing w:after="0"/>
        <w:ind w:left="0"/>
        <w:jc w:val="both"/>
      </w:pPr>
      <w:r>
        <w:rPr>
          <w:rFonts w:ascii="Times New Roman"/>
          <w:b w:val="false"/>
          <w:i w:val="false"/>
          <w:color w:val="000000"/>
          <w:sz w:val="28"/>
        </w:rPr>
        <w:t>
      Обоснованными причинами признаются:</w:t>
      </w:r>
    </w:p>
    <w:bookmarkEnd w:id="463"/>
    <w:bookmarkStart w:name="z488" w:id="464"/>
    <w:p>
      <w:pPr>
        <w:spacing w:after="0"/>
        <w:ind w:left="0"/>
        <w:jc w:val="both"/>
      </w:pPr>
      <w:r>
        <w:rPr>
          <w:rFonts w:ascii="Times New Roman"/>
          <w:b w:val="false"/>
          <w:i w:val="false"/>
          <w:color w:val="000000"/>
          <w:sz w:val="28"/>
        </w:rPr>
        <w:t>
      организованные местными исполнительными органами или коммунальными службами ремонтно-восстановительные, монтажные работы;</w:t>
      </w:r>
    </w:p>
    <w:bookmarkEnd w:id="464"/>
    <w:bookmarkStart w:name="z489" w:id="465"/>
    <w:p>
      <w:pPr>
        <w:spacing w:after="0"/>
        <w:ind w:left="0"/>
        <w:jc w:val="both"/>
      </w:pPr>
      <w:r>
        <w:rPr>
          <w:rFonts w:ascii="Times New Roman"/>
          <w:b w:val="false"/>
          <w:i w:val="false"/>
          <w:color w:val="000000"/>
          <w:sz w:val="28"/>
        </w:rPr>
        <w:t xml:space="preserve">
      проводимые организациями в соответствии с законодательством Республики Казахстан аварийно-спасательные, газоспасательные и другие работы. </w:t>
      </w:r>
    </w:p>
    <w:bookmarkEnd w:id="465"/>
    <w:bookmarkStart w:name="z490" w:id="466"/>
    <w:p>
      <w:pPr>
        <w:spacing w:after="0"/>
        <w:ind w:left="0"/>
        <w:jc w:val="both"/>
      </w:pPr>
      <w:r>
        <w:rPr>
          <w:rFonts w:ascii="Times New Roman"/>
          <w:b w:val="false"/>
          <w:i w:val="false"/>
          <w:color w:val="000000"/>
          <w:sz w:val="28"/>
        </w:rPr>
        <w:t>
      Не относятся к обоснованным причинам любые работы, организованные самим Получателем выплат, кроме случаев, предусмотренных пунктом 49 Правил.</w:t>
      </w:r>
    </w:p>
    <w:bookmarkEnd w:id="466"/>
    <w:bookmarkStart w:name="z491" w:id="467"/>
    <w:p>
      <w:pPr>
        <w:spacing w:after="0"/>
        <w:ind w:left="0"/>
        <w:jc w:val="both"/>
      </w:pPr>
      <w:r>
        <w:rPr>
          <w:rFonts w:ascii="Times New Roman"/>
          <w:b w:val="false"/>
          <w:i w:val="false"/>
          <w:color w:val="000000"/>
          <w:sz w:val="28"/>
        </w:rPr>
        <w:t xml:space="preserve">
      4.1.5 на основании письменных запросов требовать у Получателя выплат, письменные комментарии, пояснения, касающиеся исполнения по Договору и Правилам; </w:t>
      </w:r>
    </w:p>
    <w:bookmarkEnd w:id="467"/>
    <w:bookmarkStart w:name="z492" w:id="468"/>
    <w:p>
      <w:pPr>
        <w:spacing w:after="0"/>
        <w:ind w:left="0"/>
        <w:jc w:val="both"/>
      </w:pPr>
      <w:r>
        <w:rPr>
          <w:rFonts w:ascii="Times New Roman"/>
          <w:b w:val="false"/>
          <w:i w:val="false"/>
          <w:color w:val="000000"/>
          <w:sz w:val="28"/>
        </w:rPr>
        <w:t xml:space="preserve">
      4.1.6 в целях исполнения условий Договора требовать надлежащего использования Получателем выплат в информационной системе Оператора в порядке, определенном Правилами, Инструкцией; </w:t>
      </w:r>
    </w:p>
    <w:bookmarkEnd w:id="468"/>
    <w:bookmarkStart w:name="z493" w:id="469"/>
    <w:p>
      <w:pPr>
        <w:spacing w:after="0"/>
        <w:ind w:left="0"/>
        <w:jc w:val="both"/>
      </w:pPr>
      <w:r>
        <w:rPr>
          <w:rFonts w:ascii="Times New Roman"/>
          <w:b w:val="false"/>
          <w:i w:val="false"/>
          <w:color w:val="000000"/>
          <w:sz w:val="28"/>
        </w:rPr>
        <w:t>
      4.1.7 давать обязательные для соблюдения и выполнения указания в ходе сбора и переработки отходов по Договору или в соответствии с Правилами, предъявить обоснованные претензии, возникшие по качеству в процессе сбора и переработки отходов в установленные Договором и (или) Правилами сроки, а также требовать устранения недостатков;</w:t>
      </w:r>
    </w:p>
    <w:bookmarkEnd w:id="469"/>
    <w:bookmarkStart w:name="z494" w:id="470"/>
    <w:p>
      <w:pPr>
        <w:spacing w:after="0"/>
        <w:ind w:left="0"/>
        <w:jc w:val="both"/>
      </w:pPr>
      <w:r>
        <w:rPr>
          <w:rFonts w:ascii="Times New Roman"/>
          <w:b w:val="false"/>
          <w:i w:val="false"/>
          <w:color w:val="000000"/>
          <w:sz w:val="28"/>
        </w:rPr>
        <w:t>
      4.1.8 расторгнуть Договор на условиях и порядке, предусмотренных в законодательстве Республики Казахстан, Правилах и (или) Договоре;</w:t>
      </w:r>
    </w:p>
    <w:bookmarkEnd w:id="470"/>
    <w:bookmarkStart w:name="z495" w:id="471"/>
    <w:p>
      <w:pPr>
        <w:spacing w:after="0"/>
        <w:ind w:left="0"/>
        <w:jc w:val="both"/>
      </w:pPr>
      <w:r>
        <w:rPr>
          <w:rFonts w:ascii="Times New Roman"/>
          <w:b w:val="false"/>
          <w:i w:val="false"/>
          <w:color w:val="000000"/>
          <w:sz w:val="28"/>
        </w:rPr>
        <w:t xml:space="preserve">
      4.1.9 самостоятельно за счет собственных средств привлекать сторонних лиц или организации для проверки, или мониторинга процесса сбора и переработки отходов, а также определять для них требования, их права и обязанности в отношении документов и процессов прямо и (или) косвенно подтверждающих и (или) имеющих отношение к сбору и переработке отходов по Договору; </w:t>
      </w:r>
    </w:p>
    <w:bookmarkEnd w:id="471"/>
    <w:bookmarkStart w:name="z496" w:id="472"/>
    <w:p>
      <w:pPr>
        <w:spacing w:after="0"/>
        <w:ind w:left="0"/>
        <w:jc w:val="both"/>
      </w:pPr>
      <w:r>
        <w:rPr>
          <w:rFonts w:ascii="Times New Roman"/>
          <w:b w:val="false"/>
          <w:i w:val="false"/>
          <w:color w:val="000000"/>
          <w:sz w:val="28"/>
        </w:rPr>
        <w:t>
      4.1.10 предоставлять информацию и документацию о ходе исполнения настоящего Договора в правоохранительные органы, контрольные и надзорные органы, единственному акционеру, внешним и внутренним аудиторам;</w:t>
      </w:r>
    </w:p>
    <w:bookmarkEnd w:id="472"/>
    <w:bookmarkStart w:name="z497" w:id="473"/>
    <w:p>
      <w:pPr>
        <w:spacing w:after="0"/>
        <w:ind w:left="0"/>
        <w:jc w:val="both"/>
      </w:pPr>
      <w:r>
        <w:rPr>
          <w:rFonts w:ascii="Times New Roman"/>
          <w:b w:val="false"/>
          <w:i w:val="false"/>
          <w:color w:val="000000"/>
          <w:sz w:val="28"/>
        </w:rPr>
        <w:t>
      4.1.11 в случае внесения изменений и (или) дополнений в применимое законодательство Республики Казахстан, Правила, требовать заключения соответствующего дополнительного соглашения для приведения Договора в соответствие с внесенными изменениями и (или) дополнениями;</w:t>
      </w:r>
    </w:p>
    <w:bookmarkEnd w:id="473"/>
    <w:bookmarkStart w:name="z498" w:id="474"/>
    <w:p>
      <w:pPr>
        <w:spacing w:after="0"/>
        <w:ind w:left="0"/>
        <w:jc w:val="both"/>
      </w:pPr>
      <w:r>
        <w:rPr>
          <w:rFonts w:ascii="Times New Roman"/>
          <w:b w:val="false"/>
          <w:i w:val="false"/>
          <w:color w:val="000000"/>
          <w:sz w:val="28"/>
        </w:rPr>
        <w:t>
      4.1.12 пользоваться иными правами в соответствии с законодательством Республики Казахстан и настоящим Договором.</w:t>
      </w:r>
    </w:p>
    <w:bookmarkEnd w:id="474"/>
    <w:bookmarkStart w:name="z499" w:id="475"/>
    <w:p>
      <w:pPr>
        <w:spacing w:after="0"/>
        <w:ind w:left="0"/>
        <w:jc w:val="both"/>
      </w:pPr>
      <w:r>
        <w:rPr>
          <w:rFonts w:ascii="Times New Roman"/>
          <w:b w:val="false"/>
          <w:i w:val="false"/>
          <w:color w:val="000000"/>
          <w:sz w:val="28"/>
        </w:rPr>
        <w:t>
      4.2 Оператор обязуется:</w:t>
      </w:r>
    </w:p>
    <w:bookmarkEnd w:id="475"/>
    <w:bookmarkStart w:name="z500" w:id="476"/>
    <w:p>
      <w:pPr>
        <w:spacing w:after="0"/>
        <w:ind w:left="0"/>
        <w:jc w:val="both"/>
      </w:pPr>
      <w:r>
        <w:rPr>
          <w:rFonts w:ascii="Times New Roman"/>
          <w:b w:val="false"/>
          <w:i w:val="false"/>
          <w:color w:val="000000"/>
          <w:sz w:val="28"/>
        </w:rPr>
        <w:t>
      4.2.1 в случае осуществления сбора и переработки отходов Получателем выплат надлежащим образом и в полном объеме, а также в соответствии со всеми требованиями, предусмотренными настоящим Договором, принять их, путем подписания Отчета;</w:t>
      </w:r>
    </w:p>
    <w:bookmarkEnd w:id="476"/>
    <w:bookmarkStart w:name="z501" w:id="477"/>
    <w:p>
      <w:pPr>
        <w:spacing w:after="0"/>
        <w:ind w:left="0"/>
        <w:jc w:val="both"/>
      </w:pPr>
      <w:r>
        <w:rPr>
          <w:rFonts w:ascii="Times New Roman"/>
          <w:b w:val="false"/>
          <w:i w:val="false"/>
          <w:color w:val="000000"/>
          <w:sz w:val="28"/>
        </w:rPr>
        <w:t xml:space="preserve">
      Произвести денежные выплаты за сбор и переработку отходов Получателю выплат в размере утвержденных постановлением Правительства Республики Казахстан № от ____, в сроки и на условиях, установленных в Договоре и Правилах; </w:t>
      </w:r>
    </w:p>
    <w:bookmarkEnd w:id="477"/>
    <w:bookmarkStart w:name="z502" w:id="478"/>
    <w:p>
      <w:pPr>
        <w:spacing w:after="0"/>
        <w:ind w:left="0"/>
        <w:jc w:val="both"/>
      </w:pPr>
      <w:r>
        <w:rPr>
          <w:rFonts w:ascii="Times New Roman"/>
          <w:b w:val="false"/>
          <w:i w:val="false"/>
          <w:color w:val="000000"/>
          <w:sz w:val="28"/>
        </w:rPr>
        <w:t>
      4.2.2 обеспечить надлежащую работоспособность в информационную систему Оператора;</w:t>
      </w:r>
    </w:p>
    <w:bookmarkEnd w:id="478"/>
    <w:bookmarkStart w:name="z503" w:id="479"/>
    <w:p>
      <w:pPr>
        <w:spacing w:after="0"/>
        <w:ind w:left="0"/>
        <w:jc w:val="both"/>
      </w:pPr>
      <w:r>
        <w:rPr>
          <w:rFonts w:ascii="Times New Roman"/>
          <w:b w:val="false"/>
          <w:i w:val="false"/>
          <w:color w:val="000000"/>
          <w:sz w:val="28"/>
        </w:rPr>
        <w:t>
      4.2.3 нести иные обязанности в соответствии с законодательством Республики Казахстан и настоящим Договором.</w:t>
      </w:r>
    </w:p>
    <w:bookmarkEnd w:id="479"/>
    <w:bookmarkStart w:name="z504" w:id="480"/>
    <w:p>
      <w:pPr>
        <w:spacing w:after="0"/>
        <w:ind w:left="0"/>
        <w:jc w:val="both"/>
      </w:pPr>
      <w:r>
        <w:rPr>
          <w:rFonts w:ascii="Times New Roman"/>
          <w:b w:val="false"/>
          <w:i w:val="false"/>
          <w:color w:val="000000"/>
          <w:sz w:val="28"/>
        </w:rPr>
        <w:t>
      4.3 Получатель выплат вправе:</w:t>
      </w:r>
    </w:p>
    <w:bookmarkEnd w:id="480"/>
    <w:bookmarkStart w:name="z505" w:id="481"/>
    <w:p>
      <w:pPr>
        <w:spacing w:after="0"/>
        <w:ind w:left="0"/>
        <w:jc w:val="both"/>
      </w:pPr>
      <w:r>
        <w:rPr>
          <w:rFonts w:ascii="Times New Roman"/>
          <w:b w:val="false"/>
          <w:i w:val="false"/>
          <w:color w:val="000000"/>
          <w:sz w:val="28"/>
        </w:rPr>
        <w:t>
      4.3.1 требовать исполнения Оператором всех принятых обязательств по Договору;</w:t>
      </w:r>
    </w:p>
    <w:bookmarkEnd w:id="481"/>
    <w:bookmarkStart w:name="z506" w:id="482"/>
    <w:p>
      <w:pPr>
        <w:spacing w:after="0"/>
        <w:ind w:left="0"/>
        <w:jc w:val="both"/>
      </w:pPr>
      <w:r>
        <w:rPr>
          <w:rFonts w:ascii="Times New Roman"/>
          <w:b w:val="false"/>
          <w:i w:val="false"/>
          <w:color w:val="000000"/>
          <w:sz w:val="28"/>
        </w:rPr>
        <w:t>
      4.3.2 иметь иные права в соответствии с законодательством Республики Казахстан.</w:t>
      </w:r>
    </w:p>
    <w:bookmarkEnd w:id="482"/>
    <w:bookmarkStart w:name="z507" w:id="483"/>
    <w:p>
      <w:pPr>
        <w:spacing w:after="0"/>
        <w:ind w:left="0"/>
        <w:jc w:val="both"/>
      </w:pPr>
      <w:r>
        <w:rPr>
          <w:rFonts w:ascii="Times New Roman"/>
          <w:b w:val="false"/>
          <w:i w:val="false"/>
          <w:color w:val="000000"/>
          <w:sz w:val="28"/>
        </w:rPr>
        <w:t>
      4.4 Получатель выплат обязуется:</w:t>
      </w:r>
    </w:p>
    <w:bookmarkEnd w:id="483"/>
    <w:bookmarkStart w:name="z508" w:id="484"/>
    <w:p>
      <w:pPr>
        <w:spacing w:after="0"/>
        <w:ind w:left="0"/>
        <w:jc w:val="both"/>
      </w:pPr>
      <w:r>
        <w:rPr>
          <w:rFonts w:ascii="Times New Roman"/>
          <w:b w:val="false"/>
          <w:i w:val="false"/>
          <w:color w:val="000000"/>
          <w:sz w:val="28"/>
        </w:rPr>
        <w:t>
      4.4.1 осуществить сбор и переработку отходов по полному циклу надлежащим образом и в полном объеме, в соответствии с Правилами настоящим Договором, законодательством Республики Казахстан, нормативно-техническими документами и иной регламентирующей документацией по осуществляемой им в Республике Казахстан деятельности;</w:t>
      </w:r>
    </w:p>
    <w:bookmarkEnd w:id="484"/>
    <w:bookmarkStart w:name="z509" w:id="485"/>
    <w:p>
      <w:pPr>
        <w:spacing w:after="0"/>
        <w:ind w:left="0"/>
        <w:jc w:val="both"/>
      </w:pPr>
      <w:r>
        <w:rPr>
          <w:rFonts w:ascii="Times New Roman"/>
          <w:b w:val="false"/>
          <w:i w:val="false"/>
          <w:color w:val="000000"/>
          <w:sz w:val="28"/>
        </w:rPr>
        <w:t>
      4.4.2 осуществить сбор и переработку отходов в период действия Договора на территории Республики Казахстан с оформлением необходимых документов, требуемых Правилами;</w:t>
      </w:r>
    </w:p>
    <w:bookmarkEnd w:id="485"/>
    <w:bookmarkStart w:name="z510" w:id="486"/>
    <w:p>
      <w:pPr>
        <w:spacing w:after="0"/>
        <w:ind w:left="0"/>
        <w:jc w:val="both"/>
      </w:pPr>
      <w:r>
        <w:rPr>
          <w:rFonts w:ascii="Times New Roman"/>
          <w:b w:val="false"/>
          <w:i w:val="false"/>
          <w:color w:val="000000"/>
          <w:sz w:val="28"/>
        </w:rPr>
        <w:t>
      4.4.3 предварительно установить и (или) зарегистрироваться, и взаимодействовать с Оператором посредством автоматизированной системы Оператора и системы электронного документооборота, аналогичного или интегрированного с автоматизированной системой Оператора, все затраты по установке (регистрации) и эксплуатации автоматизированной системы Оператора и системы электронного документооборота несет Получатель выплат самостоятельно;</w:t>
      </w:r>
    </w:p>
    <w:bookmarkEnd w:id="486"/>
    <w:bookmarkStart w:name="z511" w:id="487"/>
    <w:p>
      <w:pPr>
        <w:spacing w:after="0"/>
        <w:ind w:left="0"/>
        <w:jc w:val="both"/>
      </w:pPr>
      <w:r>
        <w:rPr>
          <w:rFonts w:ascii="Times New Roman"/>
          <w:b w:val="false"/>
          <w:i w:val="false"/>
          <w:color w:val="000000"/>
          <w:sz w:val="28"/>
        </w:rPr>
        <w:t>
      4.4.4 в случае изменения данных в Паспорте, внести данные изменения в течение 10 рабочих дней в автоматизированной системе Оператора;</w:t>
      </w:r>
    </w:p>
    <w:bookmarkEnd w:id="487"/>
    <w:bookmarkStart w:name="z512" w:id="488"/>
    <w:p>
      <w:pPr>
        <w:spacing w:after="0"/>
        <w:ind w:left="0"/>
        <w:jc w:val="both"/>
      </w:pPr>
      <w:r>
        <w:rPr>
          <w:rFonts w:ascii="Times New Roman"/>
          <w:b w:val="false"/>
          <w:i w:val="false"/>
          <w:color w:val="000000"/>
          <w:sz w:val="28"/>
        </w:rPr>
        <w:t>
      4.4.5 посредством автоматизированной системы Оператора заключать договоры поставки отходов исключительно с лицами, имеющими действующие договоры с Оператором на выплаты за сбор, сортировку, обработку и транспортировку отходов. Обеспечить принятие у данного лица каждой партии отходов в рамках вышеуказанных договоров поставки отходов.</w:t>
      </w:r>
    </w:p>
    <w:bookmarkEnd w:id="488"/>
    <w:bookmarkStart w:name="z513" w:id="489"/>
    <w:p>
      <w:pPr>
        <w:spacing w:after="0"/>
        <w:ind w:left="0"/>
        <w:jc w:val="both"/>
      </w:pPr>
      <w:r>
        <w:rPr>
          <w:rFonts w:ascii="Times New Roman"/>
          <w:b w:val="false"/>
          <w:i w:val="false"/>
          <w:color w:val="000000"/>
          <w:sz w:val="28"/>
        </w:rPr>
        <w:t>
      4.4.6 обеспечить взвешивание каждой партии отходов на поверенном весовом оборудовании с отражением результатов взвешивания в автоматизированной системе Оператора. В случае взвешивания отходов на неповеренном весовом оборудовании, такая масса отходов не может быть включена в Отчет;</w:t>
      </w:r>
    </w:p>
    <w:bookmarkEnd w:id="489"/>
    <w:bookmarkStart w:name="z514" w:id="490"/>
    <w:p>
      <w:pPr>
        <w:spacing w:after="0"/>
        <w:ind w:left="0"/>
        <w:jc w:val="both"/>
      </w:pPr>
      <w:r>
        <w:rPr>
          <w:rFonts w:ascii="Times New Roman"/>
          <w:b w:val="false"/>
          <w:i w:val="false"/>
          <w:color w:val="000000"/>
          <w:sz w:val="28"/>
        </w:rPr>
        <w:t>
      4.4.7 в случае истечения срока действия поверки весового оборудования, либо прекращения действия разрешительных документов, для данного вида деятельности, Отчет за этот период не принимается;</w:t>
      </w:r>
    </w:p>
    <w:bookmarkEnd w:id="490"/>
    <w:bookmarkStart w:name="z515" w:id="491"/>
    <w:p>
      <w:pPr>
        <w:spacing w:after="0"/>
        <w:ind w:left="0"/>
        <w:jc w:val="both"/>
      </w:pPr>
      <w:r>
        <w:rPr>
          <w:rFonts w:ascii="Times New Roman"/>
          <w:b w:val="false"/>
          <w:i w:val="false"/>
          <w:color w:val="000000"/>
          <w:sz w:val="28"/>
        </w:rPr>
        <w:t>
      4.4.8 использовать предоставляемую Оператором автоматизированную систему Оператора согласно Инструкции. При применении автоматизированной системы Оператора использовать электронную цифровую подпись первого руководителя или должностного лица Получателя выплат с правом подписи финансовых документов;</w:t>
      </w:r>
    </w:p>
    <w:bookmarkEnd w:id="491"/>
    <w:bookmarkStart w:name="z516" w:id="492"/>
    <w:p>
      <w:pPr>
        <w:spacing w:after="0"/>
        <w:ind w:left="0"/>
        <w:jc w:val="both"/>
      </w:pPr>
      <w:r>
        <w:rPr>
          <w:rFonts w:ascii="Times New Roman"/>
          <w:b w:val="false"/>
          <w:i w:val="false"/>
          <w:color w:val="000000"/>
          <w:sz w:val="28"/>
        </w:rPr>
        <w:t>
      4.4.9 по поручению Оператора в приоритетном порядке осуществлять прием отходов, образующихся у лиц, сертификат о внесении утилизационного платежа, с обязательным включением объема таких отходов в объем, передаваемый в рамках автоматизированной системы Оператора;</w:t>
      </w:r>
    </w:p>
    <w:bookmarkEnd w:id="492"/>
    <w:bookmarkStart w:name="z517" w:id="493"/>
    <w:p>
      <w:pPr>
        <w:spacing w:after="0"/>
        <w:ind w:left="0"/>
        <w:jc w:val="both"/>
      </w:pPr>
      <w:r>
        <w:rPr>
          <w:rFonts w:ascii="Times New Roman"/>
          <w:b w:val="false"/>
          <w:i w:val="false"/>
          <w:color w:val="000000"/>
          <w:sz w:val="28"/>
        </w:rPr>
        <w:t>
      4.4.10 подавать Оператору Отчеты на оплату в порядке и на условиях, предусмотренных Правилами посредством автоматизированной системы Оператора;</w:t>
      </w:r>
    </w:p>
    <w:bookmarkEnd w:id="493"/>
    <w:bookmarkStart w:name="z518" w:id="494"/>
    <w:p>
      <w:pPr>
        <w:spacing w:after="0"/>
        <w:ind w:left="0"/>
        <w:jc w:val="both"/>
      </w:pPr>
      <w:r>
        <w:rPr>
          <w:rFonts w:ascii="Times New Roman"/>
          <w:b w:val="false"/>
          <w:i w:val="false"/>
          <w:color w:val="000000"/>
          <w:sz w:val="28"/>
        </w:rPr>
        <w:t>
      4.4.11 осуществлять сбор и (или) прием отходов для их дальнейшей сортировки, обработки, транспортировки, подготовке к повторному использованию, переработке, обезвреживанию и (или) утилизацию от физических и юридических лиц, в том числе государственных и образовательных учреждении, объединении собственников имущества, кооперативов собственников квартир, и иных форм организации, у которых образуются отходы желающих сдать отходы, в том числе на платной основе по закупочной цене Получателя выплат;</w:t>
      </w:r>
    </w:p>
    <w:bookmarkEnd w:id="494"/>
    <w:bookmarkStart w:name="z519" w:id="495"/>
    <w:p>
      <w:pPr>
        <w:spacing w:after="0"/>
        <w:ind w:left="0"/>
        <w:jc w:val="both"/>
      </w:pPr>
      <w:r>
        <w:rPr>
          <w:rFonts w:ascii="Times New Roman"/>
          <w:b w:val="false"/>
          <w:i w:val="false"/>
          <w:color w:val="000000"/>
          <w:sz w:val="28"/>
        </w:rPr>
        <w:t>
      4.4.12 информировать Оператора по его требованию о ходе выполнения его обязательств, предоставлять запрашиваемые документы;</w:t>
      </w:r>
    </w:p>
    <w:bookmarkEnd w:id="495"/>
    <w:bookmarkStart w:name="z520" w:id="496"/>
    <w:p>
      <w:pPr>
        <w:spacing w:after="0"/>
        <w:ind w:left="0"/>
        <w:jc w:val="both"/>
      </w:pPr>
      <w:r>
        <w:rPr>
          <w:rFonts w:ascii="Times New Roman"/>
          <w:b w:val="false"/>
          <w:i w:val="false"/>
          <w:color w:val="000000"/>
          <w:sz w:val="28"/>
        </w:rPr>
        <w:t>
      4.4.13 самостоятельно нести ответственность перед Заказчиком, третьими лицами и государственными органами за точность, полноту и достоверность представленных сведений и документов;</w:t>
      </w:r>
    </w:p>
    <w:bookmarkEnd w:id="496"/>
    <w:bookmarkStart w:name="z521" w:id="497"/>
    <w:p>
      <w:pPr>
        <w:spacing w:after="0"/>
        <w:ind w:left="0"/>
        <w:jc w:val="both"/>
      </w:pPr>
      <w:r>
        <w:rPr>
          <w:rFonts w:ascii="Times New Roman"/>
          <w:b w:val="false"/>
          <w:i w:val="false"/>
          <w:color w:val="000000"/>
          <w:sz w:val="28"/>
        </w:rPr>
        <w:t>
      4.4.14 возместить Оператору причиненные убытки в случае, если они возникли в связи с ненадлежащим исполнением обязательств;</w:t>
      </w:r>
    </w:p>
    <w:bookmarkEnd w:id="497"/>
    <w:bookmarkStart w:name="z522" w:id="498"/>
    <w:p>
      <w:pPr>
        <w:spacing w:after="0"/>
        <w:ind w:left="0"/>
        <w:jc w:val="both"/>
      </w:pPr>
      <w:r>
        <w:rPr>
          <w:rFonts w:ascii="Times New Roman"/>
          <w:b w:val="false"/>
          <w:i w:val="false"/>
          <w:color w:val="000000"/>
          <w:sz w:val="28"/>
        </w:rPr>
        <w:t>
      4.4.15 не отказывать физическим лицам в приемке у них отходов, вне зависимости от передаваемой массы такого отхода;</w:t>
      </w:r>
    </w:p>
    <w:bookmarkEnd w:id="498"/>
    <w:bookmarkStart w:name="z523" w:id="499"/>
    <w:p>
      <w:pPr>
        <w:spacing w:after="0"/>
        <w:ind w:left="0"/>
        <w:jc w:val="both"/>
      </w:pPr>
      <w:r>
        <w:rPr>
          <w:rFonts w:ascii="Times New Roman"/>
          <w:b w:val="false"/>
          <w:i w:val="false"/>
          <w:color w:val="000000"/>
          <w:sz w:val="28"/>
        </w:rPr>
        <w:t>
      4.4.16 принимать заявки от участников через мобильное приложение по закрепленной за ним территории;</w:t>
      </w:r>
    </w:p>
    <w:bookmarkEnd w:id="499"/>
    <w:bookmarkStart w:name="z524" w:id="500"/>
    <w:p>
      <w:pPr>
        <w:spacing w:after="0"/>
        <w:ind w:left="0"/>
        <w:jc w:val="both"/>
      </w:pPr>
      <w:r>
        <w:rPr>
          <w:rFonts w:ascii="Times New Roman"/>
          <w:b w:val="false"/>
          <w:i w:val="false"/>
          <w:color w:val="000000"/>
          <w:sz w:val="28"/>
        </w:rPr>
        <w:t>
      4.4.17 при появлении заявки в мобильном приложении, своевременно осуществлять сбор отходов, образовавшихся у пользователей мобильного приложения, в пределах закрепленной территориальной единицы;</w:t>
      </w:r>
    </w:p>
    <w:bookmarkEnd w:id="500"/>
    <w:bookmarkStart w:name="z525" w:id="501"/>
    <w:p>
      <w:pPr>
        <w:spacing w:after="0"/>
        <w:ind w:left="0"/>
        <w:jc w:val="both"/>
      </w:pPr>
      <w:r>
        <w:rPr>
          <w:rFonts w:ascii="Times New Roman"/>
          <w:b w:val="false"/>
          <w:i w:val="false"/>
          <w:color w:val="000000"/>
          <w:sz w:val="28"/>
        </w:rPr>
        <w:t>
      4.4.18 по поручению Оператора, в приоритетном порядке (в случае простоя заявки более 3-х календарных дней) осуществлять сбор отходов, образовавшихся у пользователей мобильного приложения в пределах одной территориальной единицы;</w:t>
      </w:r>
    </w:p>
    <w:bookmarkEnd w:id="501"/>
    <w:bookmarkStart w:name="z526" w:id="502"/>
    <w:p>
      <w:pPr>
        <w:spacing w:after="0"/>
        <w:ind w:left="0"/>
        <w:jc w:val="both"/>
      </w:pPr>
      <w:r>
        <w:rPr>
          <w:rFonts w:ascii="Times New Roman"/>
          <w:b w:val="false"/>
          <w:i w:val="false"/>
          <w:color w:val="000000"/>
          <w:sz w:val="28"/>
        </w:rPr>
        <w:t>
      4.4.19 допускать представителей Оператора для мониторинга на свои производственные базы, пункты приема отходов и иные места, а также предоставлять всю запрашиваемую документацию;</w:t>
      </w:r>
    </w:p>
    <w:bookmarkEnd w:id="502"/>
    <w:bookmarkStart w:name="z527" w:id="503"/>
    <w:p>
      <w:pPr>
        <w:spacing w:after="0"/>
        <w:ind w:left="0"/>
        <w:jc w:val="both"/>
      </w:pPr>
      <w:r>
        <w:rPr>
          <w:rFonts w:ascii="Times New Roman"/>
          <w:b w:val="false"/>
          <w:i w:val="false"/>
          <w:color w:val="000000"/>
          <w:sz w:val="28"/>
        </w:rPr>
        <w:t>
      4.4.20 не передавать свои обязательства по Договору третьим лицам;</w:t>
      </w:r>
    </w:p>
    <w:bookmarkEnd w:id="503"/>
    <w:bookmarkStart w:name="z528" w:id="504"/>
    <w:p>
      <w:pPr>
        <w:spacing w:after="0"/>
        <w:ind w:left="0"/>
        <w:jc w:val="both"/>
      </w:pPr>
      <w:r>
        <w:rPr>
          <w:rFonts w:ascii="Times New Roman"/>
          <w:b w:val="false"/>
          <w:i w:val="false"/>
          <w:color w:val="000000"/>
          <w:sz w:val="28"/>
        </w:rPr>
        <w:t>
      4.4.21 нести иные обязанности в соответствии с законодательством Республики Казахстан, Правилами и настоящим Договором;</w:t>
      </w:r>
    </w:p>
    <w:bookmarkEnd w:id="504"/>
    <w:bookmarkStart w:name="z529" w:id="505"/>
    <w:p>
      <w:pPr>
        <w:spacing w:after="0"/>
        <w:ind w:left="0"/>
        <w:jc w:val="both"/>
      </w:pPr>
      <w:r>
        <w:rPr>
          <w:rFonts w:ascii="Times New Roman"/>
          <w:b w:val="false"/>
          <w:i w:val="false"/>
          <w:color w:val="000000"/>
          <w:sz w:val="28"/>
        </w:rPr>
        <w:t>
      4.4.22 оплате не подлежит масса собранных и переработанных отходов с нарушением условий и процедур, предусмотренных Договором, технической спецификацией и Инструкцией.</w:t>
      </w:r>
    </w:p>
    <w:bookmarkEnd w:id="505"/>
    <w:bookmarkStart w:name="z530" w:id="506"/>
    <w:p>
      <w:pPr>
        <w:spacing w:after="0"/>
        <w:ind w:left="0"/>
        <w:jc w:val="both"/>
      </w:pPr>
      <w:r>
        <w:rPr>
          <w:rFonts w:ascii="Times New Roman"/>
          <w:b w:val="false"/>
          <w:i w:val="false"/>
          <w:color w:val="000000"/>
          <w:sz w:val="28"/>
        </w:rPr>
        <w:t>
      5. Порядок взаиморасчетов (оплаты)</w:t>
      </w:r>
    </w:p>
    <w:bookmarkEnd w:id="506"/>
    <w:bookmarkStart w:name="z531" w:id="507"/>
    <w:p>
      <w:pPr>
        <w:spacing w:after="0"/>
        <w:ind w:left="0"/>
        <w:jc w:val="both"/>
      </w:pPr>
      <w:r>
        <w:rPr>
          <w:rFonts w:ascii="Times New Roman"/>
          <w:b w:val="false"/>
          <w:i w:val="false"/>
          <w:color w:val="000000"/>
          <w:sz w:val="28"/>
        </w:rPr>
        <w:t>
      5.1 Получатель выплат по мере сбора и переработки каждой партии отходов, один раз в квартал посредством автоматизированной системы Оператора подает Заказчику заявление об оплате оказанных Услуг, Отчет, подписывая посредством электронной цифровой подписи.</w:t>
      </w:r>
    </w:p>
    <w:bookmarkEnd w:id="507"/>
    <w:bookmarkStart w:name="z532" w:id="508"/>
    <w:p>
      <w:pPr>
        <w:spacing w:after="0"/>
        <w:ind w:left="0"/>
        <w:jc w:val="both"/>
      </w:pPr>
      <w:r>
        <w:rPr>
          <w:rFonts w:ascii="Times New Roman"/>
          <w:b w:val="false"/>
          <w:i w:val="false"/>
          <w:color w:val="000000"/>
          <w:sz w:val="28"/>
        </w:rPr>
        <w:t>
      5.2 Оплата производится за фактически собранные и переработанные отходов, в соответствии с размерами выплат, в пределах установленного Оператором лимита.</w:t>
      </w:r>
    </w:p>
    <w:bookmarkEnd w:id="508"/>
    <w:bookmarkStart w:name="z533" w:id="509"/>
    <w:p>
      <w:pPr>
        <w:spacing w:after="0"/>
        <w:ind w:left="0"/>
        <w:jc w:val="both"/>
      </w:pPr>
      <w:r>
        <w:rPr>
          <w:rFonts w:ascii="Times New Roman"/>
          <w:b w:val="false"/>
          <w:i w:val="false"/>
          <w:color w:val="000000"/>
          <w:sz w:val="28"/>
        </w:rPr>
        <w:t>
      5.3 Расчет считается произведенным после того, как Оператор осуществит перечисление платежа в полном объеме в соответствии с условиями Договора на банковский счет Получателя выплат, указанный в Договоре.</w:t>
      </w:r>
    </w:p>
    <w:bookmarkEnd w:id="509"/>
    <w:bookmarkStart w:name="z534" w:id="510"/>
    <w:p>
      <w:pPr>
        <w:spacing w:after="0"/>
        <w:ind w:left="0"/>
        <w:jc w:val="both"/>
      </w:pPr>
      <w:r>
        <w:rPr>
          <w:rFonts w:ascii="Times New Roman"/>
          <w:b w:val="false"/>
          <w:i w:val="false"/>
          <w:color w:val="000000"/>
          <w:sz w:val="28"/>
        </w:rPr>
        <w:t>
      5.4 Все расходы, связанные с банковскими операциями, оплачиваются стороной, осуществляющей такие операции.</w:t>
      </w:r>
    </w:p>
    <w:bookmarkEnd w:id="510"/>
    <w:bookmarkStart w:name="z535" w:id="511"/>
    <w:p>
      <w:pPr>
        <w:spacing w:after="0"/>
        <w:ind w:left="0"/>
        <w:jc w:val="both"/>
      </w:pPr>
      <w:r>
        <w:rPr>
          <w:rFonts w:ascii="Times New Roman"/>
          <w:b w:val="false"/>
          <w:i w:val="false"/>
          <w:color w:val="000000"/>
          <w:sz w:val="28"/>
        </w:rPr>
        <w:t>
      6. Ответственность Сторон</w:t>
      </w:r>
    </w:p>
    <w:bookmarkEnd w:id="511"/>
    <w:bookmarkStart w:name="z536" w:id="512"/>
    <w:p>
      <w:pPr>
        <w:spacing w:after="0"/>
        <w:ind w:left="0"/>
        <w:jc w:val="both"/>
      </w:pPr>
      <w:r>
        <w:rPr>
          <w:rFonts w:ascii="Times New Roman"/>
          <w:b w:val="false"/>
          <w:i w:val="false"/>
          <w:color w:val="000000"/>
          <w:sz w:val="28"/>
        </w:rPr>
        <w:t>
      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и законодательством Республики Казахстан.</w:t>
      </w:r>
    </w:p>
    <w:bookmarkEnd w:id="512"/>
    <w:bookmarkStart w:name="z537" w:id="513"/>
    <w:p>
      <w:pPr>
        <w:spacing w:after="0"/>
        <w:ind w:left="0"/>
        <w:jc w:val="both"/>
      </w:pPr>
      <w:r>
        <w:rPr>
          <w:rFonts w:ascii="Times New Roman"/>
          <w:b w:val="false"/>
          <w:i w:val="false"/>
          <w:color w:val="000000"/>
          <w:sz w:val="28"/>
        </w:rPr>
        <w:t>
      6.2 На Получателя выплат возлагается ответственность за полноту и достоверность предоставляемых документов, отчетов в уполномоченные органы и Оператору.</w:t>
      </w:r>
    </w:p>
    <w:bookmarkEnd w:id="513"/>
    <w:bookmarkStart w:name="z538" w:id="514"/>
    <w:p>
      <w:pPr>
        <w:spacing w:after="0"/>
        <w:ind w:left="0"/>
        <w:jc w:val="both"/>
      </w:pPr>
      <w:r>
        <w:rPr>
          <w:rFonts w:ascii="Times New Roman"/>
          <w:b w:val="false"/>
          <w:i w:val="false"/>
          <w:color w:val="000000"/>
          <w:sz w:val="28"/>
        </w:rPr>
        <w:t>
      6.3 При невыполнении Получателем выплат своих обязательств (пп 4.4.) Оператор расторгает Договор в одностороннем порядке и исключает Получателя выплат из автоматизированной системы Оператора на 12 месяцев, с правом повторного заявления о заключении Договора по прошествии 12 месяцев.</w:t>
      </w:r>
    </w:p>
    <w:bookmarkEnd w:id="514"/>
    <w:bookmarkStart w:name="z539" w:id="515"/>
    <w:p>
      <w:pPr>
        <w:spacing w:after="0"/>
        <w:ind w:left="0"/>
        <w:jc w:val="both"/>
      </w:pPr>
      <w:r>
        <w:rPr>
          <w:rFonts w:ascii="Times New Roman"/>
          <w:b w:val="false"/>
          <w:i w:val="false"/>
          <w:color w:val="000000"/>
          <w:sz w:val="28"/>
        </w:rPr>
        <w:t>
      7. Порядок расторжения Договора</w:t>
      </w:r>
    </w:p>
    <w:bookmarkEnd w:id="515"/>
    <w:bookmarkStart w:name="z540" w:id="516"/>
    <w:p>
      <w:pPr>
        <w:spacing w:after="0"/>
        <w:ind w:left="0"/>
        <w:jc w:val="both"/>
      </w:pPr>
      <w:r>
        <w:rPr>
          <w:rFonts w:ascii="Times New Roman"/>
          <w:b w:val="false"/>
          <w:i w:val="false"/>
          <w:color w:val="000000"/>
          <w:sz w:val="28"/>
        </w:rPr>
        <w:t>
      7.1 Договор может быть расторгнут по соглашению сторон, за исключением случаев, предусмотренных Договором.</w:t>
      </w:r>
    </w:p>
    <w:bookmarkEnd w:id="516"/>
    <w:bookmarkStart w:name="z541" w:id="517"/>
    <w:p>
      <w:pPr>
        <w:spacing w:after="0"/>
        <w:ind w:left="0"/>
        <w:jc w:val="both"/>
      </w:pPr>
      <w:r>
        <w:rPr>
          <w:rFonts w:ascii="Times New Roman"/>
          <w:b w:val="false"/>
          <w:i w:val="false"/>
          <w:color w:val="000000"/>
          <w:sz w:val="28"/>
        </w:rPr>
        <w:t>
      7.2 Оператор вправе расторгнуть Договор в одностороннем порядке, уведомив Получателя выплат не менее, чем за 10 (десять) рабочих дней до даты, с которой планируется расторгнуть Договор.</w:t>
      </w:r>
    </w:p>
    <w:bookmarkEnd w:id="517"/>
    <w:bookmarkStart w:name="z542" w:id="518"/>
    <w:p>
      <w:pPr>
        <w:spacing w:after="0"/>
        <w:ind w:left="0"/>
        <w:jc w:val="both"/>
      </w:pPr>
      <w:r>
        <w:rPr>
          <w:rFonts w:ascii="Times New Roman"/>
          <w:b w:val="false"/>
          <w:i w:val="false"/>
          <w:color w:val="000000"/>
          <w:sz w:val="28"/>
        </w:rPr>
        <w:t>
      7.3 Расторжение Договора Оператором в одностороннем порядке производится в случае:</w:t>
      </w:r>
    </w:p>
    <w:bookmarkEnd w:id="518"/>
    <w:bookmarkStart w:name="z543" w:id="519"/>
    <w:p>
      <w:pPr>
        <w:spacing w:after="0"/>
        <w:ind w:left="0"/>
        <w:jc w:val="both"/>
      </w:pPr>
      <w:r>
        <w:rPr>
          <w:rFonts w:ascii="Times New Roman"/>
          <w:b w:val="false"/>
          <w:i w:val="false"/>
          <w:color w:val="000000"/>
          <w:sz w:val="28"/>
        </w:rPr>
        <w:t>
      7.3.1 представления Получателем выплат заведомо недостоверной информации, подтверждающей осуществление сбора и переработки отходов документах и (или) в автоматизированной системе Оператора;</w:t>
      </w:r>
    </w:p>
    <w:bookmarkEnd w:id="519"/>
    <w:bookmarkStart w:name="z544" w:id="520"/>
    <w:p>
      <w:pPr>
        <w:spacing w:after="0"/>
        <w:ind w:left="0"/>
        <w:jc w:val="both"/>
      </w:pPr>
      <w:r>
        <w:rPr>
          <w:rFonts w:ascii="Times New Roman"/>
          <w:b w:val="false"/>
          <w:i w:val="false"/>
          <w:color w:val="000000"/>
          <w:sz w:val="28"/>
        </w:rPr>
        <w:t>
      7.3.2 предоставления Получателем выплат Оператору заведомо недостоверной информации и документов, послуживших основанием для заключения Договора;</w:t>
      </w:r>
    </w:p>
    <w:bookmarkEnd w:id="520"/>
    <w:bookmarkStart w:name="z545" w:id="521"/>
    <w:p>
      <w:pPr>
        <w:spacing w:after="0"/>
        <w:ind w:left="0"/>
        <w:jc w:val="both"/>
      </w:pPr>
      <w:r>
        <w:rPr>
          <w:rFonts w:ascii="Times New Roman"/>
          <w:b w:val="false"/>
          <w:i w:val="false"/>
          <w:color w:val="000000"/>
          <w:sz w:val="28"/>
        </w:rPr>
        <w:t>
      7.3.3 не выполнении Получателем выплат своих обязательств (пп 4.4. настоящего Договора);</w:t>
      </w:r>
    </w:p>
    <w:bookmarkEnd w:id="521"/>
    <w:bookmarkStart w:name="z546" w:id="522"/>
    <w:p>
      <w:pPr>
        <w:spacing w:after="0"/>
        <w:ind w:left="0"/>
        <w:jc w:val="both"/>
      </w:pPr>
      <w:r>
        <w:rPr>
          <w:rFonts w:ascii="Times New Roman"/>
          <w:b w:val="false"/>
          <w:i w:val="false"/>
          <w:color w:val="000000"/>
          <w:sz w:val="28"/>
        </w:rPr>
        <w:t>
      7.3.4 осуществления сбора и переработки отходов в период отсутствия соответствующих разрешительных документов и (или) с оконченным сроком их действия на деятельность по осуществлению сбора и переработки отходов и (или) в период приостановления деятельности Получателя выплат.</w:t>
      </w:r>
    </w:p>
    <w:bookmarkEnd w:id="522"/>
    <w:bookmarkStart w:name="z547" w:id="523"/>
    <w:p>
      <w:pPr>
        <w:spacing w:after="0"/>
        <w:ind w:left="0"/>
        <w:jc w:val="both"/>
      </w:pPr>
      <w:r>
        <w:rPr>
          <w:rFonts w:ascii="Times New Roman"/>
          <w:b w:val="false"/>
          <w:i w:val="false"/>
          <w:color w:val="000000"/>
          <w:sz w:val="28"/>
        </w:rPr>
        <w:t>
      7.4 В случае расторжения Договора Оператором в одностороннем порядке по основаниям, предусмотренным пунктом 7.3. Договора, Получатель выплат возвращает Оператору все выплаченные денежные средства по объемам осуществления сбора и переработки отходов.</w:t>
      </w:r>
    </w:p>
    <w:bookmarkEnd w:id="523"/>
    <w:bookmarkStart w:name="z548" w:id="524"/>
    <w:p>
      <w:pPr>
        <w:spacing w:after="0"/>
        <w:ind w:left="0"/>
        <w:jc w:val="both"/>
      </w:pPr>
      <w:r>
        <w:rPr>
          <w:rFonts w:ascii="Times New Roman"/>
          <w:b w:val="false"/>
          <w:i w:val="false"/>
          <w:color w:val="000000"/>
          <w:sz w:val="28"/>
        </w:rPr>
        <w:t>
      7.5 В случае расторжения Договора Оператором в одностороннем порядке по основанию, предусмотренному пунктом 7.3.4. Договора, Получатель выплат возвращает Оператору выплаченные денежные средства по объемам осуществления сбора и переработки отходов, полученных за период отсутствия соответствующих разрешительных документов и (или) с оконченным сроком их действия на деятельность по осуществлению сбора и переработки отходов и (или) в период приостановления деятельности Получателя выплат.</w:t>
      </w:r>
    </w:p>
    <w:bookmarkEnd w:id="524"/>
    <w:bookmarkStart w:name="z549" w:id="525"/>
    <w:p>
      <w:pPr>
        <w:spacing w:after="0"/>
        <w:ind w:left="0"/>
        <w:jc w:val="both"/>
      </w:pPr>
      <w:r>
        <w:rPr>
          <w:rFonts w:ascii="Times New Roman"/>
          <w:b w:val="false"/>
          <w:i w:val="false"/>
          <w:color w:val="000000"/>
          <w:sz w:val="28"/>
        </w:rPr>
        <w:t>
      8. Споры и разногласия</w:t>
      </w:r>
    </w:p>
    <w:bookmarkEnd w:id="525"/>
    <w:bookmarkStart w:name="z550" w:id="526"/>
    <w:p>
      <w:pPr>
        <w:spacing w:after="0"/>
        <w:ind w:left="0"/>
        <w:jc w:val="both"/>
      </w:pPr>
      <w:r>
        <w:rPr>
          <w:rFonts w:ascii="Times New Roman"/>
          <w:b w:val="false"/>
          <w:i w:val="false"/>
          <w:color w:val="000000"/>
          <w:sz w:val="28"/>
        </w:rPr>
        <w:t>
      8.1 Стороны должны прилагать все усилия к тому, чтобы разрешать в процессе прямых переговоров и переписки все разногласия или споры, возникающие между ними по Договору или в связи с ним.</w:t>
      </w:r>
    </w:p>
    <w:bookmarkEnd w:id="526"/>
    <w:bookmarkStart w:name="z551" w:id="527"/>
    <w:p>
      <w:pPr>
        <w:spacing w:after="0"/>
        <w:ind w:left="0"/>
        <w:jc w:val="both"/>
      </w:pPr>
      <w:r>
        <w:rPr>
          <w:rFonts w:ascii="Times New Roman"/>
          <w:b w:val="false"/>
          <w:i w:val="false"/>
          <w:color w:val="000000"/>
          <w:sz w:val="28"/>
        </w:rPr>
        <w:t>
      8.2 Споры и разногласия, не разрешенные Сторонами в процессе переговоров и переписки, передаются в соответствии с действующим законодательством Республики Казахстан на рассмотрение судов по месту нахождения Оператора после надлежащего письменного уведомления другой Стороны о данном намерении не менее чем за 10 (десять) рабочих дней.</w:t>
      </w:r>
    </w:p>
    <w:bookmarkEnd w:id="527"/>
    <w:bookmarkStart w:name="z552" w:id="528"/>
    <w:p>
      <w:pPr>
        <w:spacing w:after="0"/>
        <w:ind w:left="0"/>
        <w:jc w:val="both"/>
      </w:pPr>
      <w:r>
        <w:rPr>
          <w:rFonts w:ascii="Times New Roman"/>
          <w:b w:val="false"/>
          <w:i w:val="false"/>
          <w:color w:val="000000"/>
          <w:sz w:val="28"/>
        </w:rPr>
        <w:t>
      9. Обстоятельства непреодолимой силы (Форс-мажор)</w:t>
      </w:r>
    </w:p>
    <w:bookmarkEnd w:id="528"/>
    <w:bookmarkStart w:name="z553" w:id="529"/>
    <w:p>
      <w:pPr>
        <w:spacing w:after="0"/>
        <w:ind w:left="0"/>
        <w:jc w:val="both"/>
      </w:pPr>
      <w:r>
        <w:rPr>
          <w:rFonts w:ascii="Times New Roman"/>
          <w:b w:val="false"/>
          <w:i w:val="false"/>
          <w:color w:val="000000"/>
          <w:sz w:val="28"/>
        </w:rPr>
        <w:t>
      9.1 Стороны не несут ответственность за неисполнение условий Договора, если оно явилось результатом обстоятельств непреодолимой силы (форс-мажорных), которые прямо влияют на деятельность одной или обеих Сторон.</w:t>
      </w:r>
    </w:p>
    <w:bookmarkEnd w:id="529"/>
    <w:bookmarkStart w:name="z554" w:id="530"/>
    <w:p>
      <w:pPr>
        <w:spacing w:after="0"/>
        <w:ind w:left="0"/>
        <w:jc w:val="both"/>
      </w:pPr>
      <w:r>
        <w:rPr>
          <w:rFonts w:ascii="Times New Roman"/>
          <w:b w:val="false"/>
          <w:i w:val="false"/>
          <w:color w:val="000000"/>
          <w:sz w:val="28"/>
        </w:rPr>
        <w:t>
      9.2 Для целей Договора "обстоятельств непреодолимой силы" означают события, наступление которых неподвластно Сторонам, имеет непредвиденный характер и является следствием непреодолимой силы, то есть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ограничивающие или запрещающие акты государственных органов или должностных лиц и которые прямо повлияли на возможность исполнения обязательств по настоящему Договору. К таким обстоятельствам не относится, в частности, отсутствие на рынке нужных для исполнения товаров, работ или услуг.</w:t>
      </w:r>
    </w:p>
    <w:bookmarkEnd w:id="530"/>
    <w:bookmarkStart w:name="z555" w:id="531"/>
    <w:p>
      <w:pPr>
        <w:spacing w:after="0"/>
        <w:ind w:left="0"/>
        <w:jc w:val="both"/>
      </w:pPr>
      <w:r>
        <w:rPr>
          <w:rFonts w:ascii="Times New Roman"/>
          <w:b w:val="false"/>
          <w:i w:val="false"/>
          <w:color w:val="000000"/>
          <w:sz w:val="28"/>
        </w:rPr>
        <w:t>
      9.3 При возникновении обстоятельств непреодолимой силы Сторона, подвергшаяся воздействию таких обстоятельств, незамедлительно направляет другой Стороне письменное уведомление о таких обстоятельствах и их причинах. Если от другой Стороны не поступает иных письменных инструкций,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Неуведомление или несвоевременное уведомление лишает Сторону, подвергшуюся воздействию таких обстоятельств, права ссылаться на любое обстоятельство непреодолимой силы как на основание для возможности приостановления выполнения своих обязательств по настоящему Договору.</w:t>
      </w:r>
    </w:p>
    <w:bookmarkEnd w:id="531"/>
    <w:bookmarkStart w:name="z556" w:id="532"/>
    <w:p>
      <w:pPr>
        <w:spacing w:after="0"/>
        <w:ind w:left="0"/>
        <w:jc w:val="both"/>
      </w:pPr>
      <w:r>
        <w:rPr>
          <w:rFonts w:ascii="Times New Roman"/>
          <w:b w:val="false"/>
          <w:i w:val="false"/>
          <w:color w:val="000000"/>
          <w:sz w:val="28"/>
        </w:rPr>
        <w:t>
      10. Конфиденциальность</w:t>
      </w:r>
    </w:p>
    <w:bookmarkEnd w:id="532"/>
    <w:bookmarkStart w:name="z557" w:id="533"/>
    <w:p>
      <w:pPr>
        <w:spacing w:after="0"/>
        <w:ind w:left="0"/>
        <w:jc w:val="both"/>
      </w:pPr>
      <w:r>
        <w:rPr>
          <w:rFonts w:ascii="Times New Roman"/>
          <w:b w:val="false"/>
          <w:i w:val="false"/>
          <w:color w:val="000000"/>
          <w:sz w:val="28"/>
        </w:rPr>
        <w:t>
      10.1 Информация должна представляться персоналу конфиденциально и в той мере, насколько это необходимо для исполнения обязательств.</w:t>
      </w:r>
    </w:p>
    <w:bookmarkEnd w:id="533"/>
    <w:bookmarkStart w:name="z558" w:id="534"/>
    <w:p>
      <w:pPr>
        <w:spacing w:after="0"/>
        <w:ind w:left="0"/>
        <w:jc w:val="both"/>
      </w:pPr>
      <w:r>
        <w:rPr>
          <w:rFonts w:ascii="Times New Roman"/>
          <w:b w:val="false"/>
          <w:i w:val="false"/>
          <w:color w:val="000000"/>
          <w:sz w:val="28"/>
        </w:rPr>
        <w:t>
      10.2 Вся предоставляемая Сторонами друг другу финансовая, коммерческая и иная информация, связанная с настоящим Договором, вне зависимости от наличия грифа конфиденциальности, будет считаться конфиденциальной.</w:t>
      </w:r>
    </w:p>
    <w:bookmarkEnd w:id="534"/>
    <w:bookmarkStart w:name="z559" w:id="535"/>
    <w:p>
      <w:pPr>
        <w:spacing w:after="0"/>
        <w:ind w:left="0"/>
        <w:jc w:val="both"/>
      </w:pPr>
      <w:r>
        <w:rPr>
          <w:rFonts w:ascii="Times New Roman"/>
          <w:b w:val="false"/>
          <w:i w:val="false"/>
          <w:color w:val="000000"/>
          <w:sz w:val="28"/>
        </w:rPr>
        <w:t>
      10.3 Стороны примут все необходимые и разумные меры, чтобы предотвратить разглашение информации третьим лицам. Разглашение информации и (или) предоставление любой из Сторон информации и документов, подтверждающих сбор и переработку отходов, организации, привлеченной Оператором для проверки, не является разглашением конфиденциальности. Получатель выплат обязан заключить соглашение о конфиденциальности с субподрядчиками (соисполнителями), привлеченными Получателем выплат.</w:t>
      </w:r>
    </w:p>
    <w:bookmarkEnd w:id="535"/>
    <w:bookmarkStart w:name="z560" w:id="536"/>
    <w:p>
      <w:pPr>
        <w:spacing w:after="0"/>
        <w:ind w:left="0"/>
        <w:jc w:val="both"/>
      </w:pPr>
      <w:r>
        <w:rPr>
          <w:rFonts w:ascii="Times New Roman"/>
          <w:b w:val="false"/>
          <w:i w:val="false"/>
          <w:color w:val="000000"/>
          <w:sz w:val="28"/>
        </w:rPr>
        <w:t>
      10.4 По взаимному соглашению Стороны вправе раскрывать указанную информацию своим акционерам/участникам, третьим лицам в случае привлечения их к деятельности, требующей знания такой информации, и только в объеме, который необходим для реализации Договора, за исключением судебных органов и иных государственных органов и организаций, наделенных правами на истребование такой информации в соответствии с законодательством Республики Казахстан, аудиторских организаций, нотариусов, адвокатов и организаций, осуществляющих защиту интересов Сторон.</w:t>
      </w:r>
    </w:p>
    <w:bookmarkEnd w:id="536"/>
    <w:bookmarkStart w:name="z561" w:id="537"/>
    <w:p>
      <w:pPr>
        <w:spacing w:after="0"/>
        <w:ind w:left="0"/>
        <w:jc w:val="both"/>
      </w:pPr>
      <w:r>
        <w:rPr>
          <w:rFonts w:ascii="Times New Roman"/>
          <w:b w:val="false"/>
          <w:i w:val="false"/>
          <w:color w:val="000000"/>
          <w:sz w:val="28"/>
        </w:rPr>
        <w:t>
      10.5 Ограничения относительно разглашения информации не относятся к общедоступной информации или информации, ставшей в последствии общедоступной не по вине Сторон, а также информации, ставшей известной Стороне из иных источников до или после получения от другой Стороны.</w:t>
      </w:r>
    </w:p>
    <w:bookmarkEnd w:id="537"/>
    <w:bookmarkStart w:name="z562" w:id="538"/>
    <w:p>
      <w:pPr>
        <w:spacing w:after="0"/>
        <w:ind w:left="0"/>
        <w:jc w:val="both"/>
      </w:pPr>
      <w:r>
        <w:rPr>
          <w:rFonts w:ascii="Times New Roman"/>
          <w:b w:val="false"/>
          <w:i w:val="false"/>
          <w:color w:val="000000"/>
          <w:sz w:val="28"/>
        </w:rPr>
        <w:t>
      10.6 Обязанность доказательства нарушений положений настоящей статьи возлагается на Сторону, заявившую о таком нарушении.</w:t>
      </w:r>
    </w:p>
    <w:bookmarkEnd w:id="538"/>
    <w:bookmarkStart w:name="z563" w:id="539"/>
    <w:p>
      <w:pPr>
        <w:spacing w:after="0"/>
        <w:ind w:left="0"/>
        <w:jc w:val="both"/>
      </w:pPr>
      <w:r>
        <w:rPr>
          <w:rFonts w:ascii="Times New Roman"/>
          <w:b w:val="false"/>
          <w:i w:val="false"/>
          <w:color w:val="000000"/>
          <w:sz w:val="28"/>
        </w:rPr>
        <w:t>
      11. Антикоррупционная оговорка</w:t>
      </w:r>
    </w:p>
    <w:bookmarkEnd w:id="539"/>
    <w:bookmarkStart w:name="z564" w:id="540"/>
    <w:p>
      <w:pPr>
        <w:spacing w:after="0"/>
        <w:ind w:left="0"/>
        <w:jc w:val="both"/>
      </w:pPr>
      <w:r>
        <w:rPr>
          <w:rFonts w:ascii="Times New Roman"/>
          <w:b w:val="false"/>
          <w:i w:val="false"/>
          <w:color w:val="000000"/>
          <w:sz w:val="28"/>
        </w:rPr>
        <w:t>
      11.1 Стороны признают и подтверждают, что каждая из них проводит политику полной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исполнением настоящего Договора, обеспечение более быстрого решения тех или иных вопросов. Стороны руководствуются в своей деятельности законодательством Республики Казахстан в области противодействия коррупции и разработанными на его основе политиками, и процедурами, направленными на противодействие коррупции.</w:t>
      </w:r>
    </w:p>
    <w:bookmarkEnd w:id="540"/>
    <w:bookmarkStart w:name="z565" w:id="541"/>
    <w:p>
      <w:pPr>
        <w:spacing w:after="0"/>
        <w:ind w:left="0"/>
        <w:jc w:val="both"/>
      </w:pPr>
      <w:r>
        <w:rPr>
          <w:rFonts w:ascii="Times New Roman"/>
          <w:b w:val="false"/>
          <w:i w:val="false"/>
          <w:color w:val="000000"/>
          <w:sz w:val="28"/>
        </w:rPr>
        <w:t>
      11.2 При исполнении своих обязательств по Договору, Стороны примут все зависящие от них меры, гарантирующие, что Стороны, их работники или представители не выплачивают, не предлагают выплатить и не разрешают выплату каких-либо денег или иных ценностей, прямо или косвенно, любым работникам, должностным лицам другой Стороны для оказания влияния на действия или решения этих лиц с целью получить какие-либо неправомерные преимущества или иные неправомерные цели.</w:t>
      </w:r>
    </w:p>
    <w:bookmarkEnd w:id="541"/>
    <w:bookmarkStart w:name="z566" w:id="542"/>
    <w:p>
      <w:pPr>
        <w:spacing w:after="0"/>
        <w:ind w:left="0"/>
        <w:jc w:val="both"/>
      </w:pPr>
      <w:r>
        <w:rPr>
          <w:rFonts w:ascii="Times New Roman"/>
          <w:b w:val="false"/>
          <w:i w:val="false"/>
          <w:color w:val="000000"/>
          <w:sz w:val="28"/>
        </w:rPr>
        <w:t>
      11.3 При исполнении своих обязательств по Договору, Стороны, их работники или представители не осуществляют действия, квалифицируемые законодательством Республики Казахстан как дача/получение взятки, коммерческий подкуп, а также действия, нарушающие требования законодательства Республики Казахстан о противодействии коррупции, о противодействии легализации (отмыванию) доходов, полученных преступным путем и финансированию терроризма.</w:t>
      </w:r>
    </w:p>
    <w:bookmarkEnd w:id="542"/>
    <w:bookmarkStart w:name="z567" w:id="543"/>
    <w:p>
      <w:pPr>
        <w:spacing w:after="0"/>
        <w:ind w:left="0"/>
        <w:jc w:val="both"/>
      </w:pPr>
      <w:r>
        <w:rPr>
          <w:rFonts w:ascii="Times New Roman"/>
          <w:b w:val="false"/>
          <w:i w:val="false"/>
          <w:color w:val="000000"/>
          <w:sz w:val="28"/>
        </w:rPr>
        <w:t>
      11.4 В случае выявления вышеуказанных действий коррупционного характера, Стороны обязуются принимать меры в соответствии с законодательством Республики Казахстан.</w:t>
      </w:r>
    </w:p>
    <w:bookmarkEnd w:id="543"/>
    <w:bookmarkStart w:name="z568" w:id="544"/>
    <w:p>
      <w:pPr>
        <w:spacing w:after="0"/>
        <w:ind w:left="0"/>
        <w:jc w:val="both"/>
      </w:pPr>
      <w:r>
        <w:rPr>
          <w:rFonts w:ascii="Times New Roman"/>
          <w:b w:val="false"/>
          <w:i w:val="false"/>
          <w:color w:val="000000"/>
          <w:sz w:val="28"/>
        </w:rPr>
        <w:t>
      12. Заключительные положения</w:t>
      </w:r>
    </w:p>
    <w:bookmarkEnd w:id="544"/>
    <w:bookmarkStart w:name="z569" w:id="545"/>
    <w:p>
      <w:pPr>
        <w:spacing w:after="0"/>
        <w:ind w:left="0"/>
        <w:jc w:val="both"/>
      </w:pPr>
      <w:r>
        <w:rPr>
          <w:rFonts w:ascii="Times New Roman"/>
          <w:b w:val="false"/>
          <w:i w:val="false"/>
          <w:color w:val="000000"/>
          <w:sz w:val="28"/>
        </w:rPr>
        <w:t>
      12.1 Договор вступает в силу с даты подписания его Сторонами и действует по _____________ 20__ года, за исключением случаев, предусмотренных условиями Договора, а в части взаиморасчетов, - до полного исполнения Сторонами своих обязательств.</w:t>
      </w:r>
    </w:p>
    <w:bookmarkEnd w:id="545"/>
    <w:bookmarkStart w:name="z570" w:id="546"/>
    <w:p>
      <w:pPr>
        <w:spacing w:after="0"/>
        <w:ind w:left="0"/>
        <w:jc w:val="both"/>
      </w:pPr>
      <w:r>
        <w:rPr>
          <w:rFonts w:ascii="Times New Roman"/>
          <w:b w:val="false"/>
          <w:i w:val="false"/>
          <w:color w:val="000000"/>
          <w:sz w:val="28"/>
        </w:rPr>
        <w:t>
      12.2 Договор составлен на казахском и русском языках в 2 (двух) идентичных экземплярах, имеющих равную юридическую силу, по одному экземпляру для каждой из Сторон.</w:t>
      </w:r>
    </w:p>
    <w:bookmarkEnd w:id="546"/>
    <w:bookmarkStart w:name="z571" w:id="547"/>
    <w:p>
      <w:pPr>
        <w:spacing w:after="0"/>
        <w:ind w:left="0"/>
        <w:jc w:val="both"/>
      </w:pPr>
      <w:r>
        <w:rPr>
          <w:rFonts w:ascii="Times New Roman"/>
          <w:b w:val="false"/>
          <w:i w:val="false"/>
          <w:color w:val="000000"/>
          <w:sz w:val="28"/>
        </w:rPr>
        <w:t xml:space="preserve">
      12.3 В соответствии со </w:t>
      </w:r>
      <w:r>
        <w:rPr>
          <w:rFonts w:ascii="Times New Roman"/>
          <w:b w:val="false"/>
          <w:i w:val="false"/>
          <w:color w:val="000000"/>
          <w:sz w:val="28"/>
        </w:rPr>
        <w:t>статьей 404</w:t>
      </w:r>
      <w:r>
        <w:rPr>
          <w:rFonts w:ascii="Times New Roman"/>
          <w:b w:val="false"/>
          <w:i w:val="false"/>
          <w:color w:val="000000"/>
          <w:sz w:val="28"/>
        </w:rPr>
        <w:t xml:space="preserve"> Гражданского кодекса Республики Казахстан односторонний отказ от исполнения Оператором Договора допускается при невозможности исполнения обязательств в случае сокращение расходов на сбор, сортировку и транспортировку отходов, предусмотренных Инвестиционной политикой Оператора.</w:t>
      </w:r>
    </w:p>
    <w:bookmarkEnd w:id="547"/>
    <w:bookmarkStart w:name="z572" w:id="548"/>
    <w:p>
      <w:pPr>
        <w:spacing w:after="0"/>
        <w:ind w:left="0"/>
        <w:jc w:val="both"/>
      </w:pPr>
      <w:r>
        <w:rPr>
          <w:rFonts w:ascii="Times New Roman"/>
          <w:b w:val="false"/>
          <w:i w:val="false"/>
          <w:color w:val="000000"/>
          <w:sz w:val="28"/>
        </w:rPr>
        <w:t>
      12.4 Все неточности и (или) недостатки формулировок требований, в случае возникновения спорных ситуаций, должны однозначно толковаться в пользу более полного раскрытия информации, чем это может быть предусмотрено настоящим Договором.</w:t>
      </w:r>
    </w:p>
    <w:bookmarkEnd w:id="548"/>
    <w:bookmarkStart w:name="z573" w:id="549"/>
    <w:p>
      <w:pPr>
        <w:spacing w:after="0"/>
        <w:ind w:left="0"/>
        <w:jc w:val="both"/>
      </w:pPr>
      <w:r>
        <w:rPr>
          <w:rFonts w:ascii="Times New Roman"/>
          <w:b w:val="false"/>
          <w:i w:val="false"/>
          <w:color w:val="000000"/>
          <w:sz w:val="28"/>
        </w:rPr>
        <w:t>
      12.5 Во всем, что не предусмотрено Договором Стороны руководствуются действующим законодательством Республики Казахстан.</w:t>
      </w:r>
    </w:p>
    <w:bookmarkEnd w:id="549"/>
    <w:bookmarkStart w:name="z574" w:id="550"/>
    <w:p>
      <w:pPr>
        <w:spacing w:after="0"/>
        <w:ind w:left="0"/>
        <w:jc w:val="both"/>
      </w:pPr>
      <w:r>
        <w:rPr>
          <w:rFonts w:ascii="Times New Roman"/>
          <w:b w:val="false"/>
          <w:i w:val="false"/>
          <w:color w:val="000000"/>
          <w:sz w:val="28"/>
        </w:rPr>
        <w:t>
      13 Реквизиты Сторон</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выплат:</w:t>
            </w:r>
          </w:p>
        </w:tc>
      </w:tr>
    </w:tbl>
    <w:bookmarkStart w:name="z575" w:id="551"/>
    <w:p>
      <w:pPr>
        <w:spacing w:after="0"/>
        <w:ind w:left="0"/>
        <w:jc w:val="both"/>
      </w:pPr>
      <w:r>
        <w:rPr>
          <w:rFonts w:ascii="Times New Roman"/>
          <w:b w:val="false"/>
          <w:i w:val="false"/>
          <w:color w:val="000000"/>
          <w:sz w:val="28"/>
        </w:rPr>
        <w:t>
      Заявление о присоединении к Типовому договору выплат за сбор, сортировку, обработку, транспортировку, подготовку к повторному использованию,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w:t>
      </w:r>
    </w:p>
    <w:bookmarkEnd w:id="551"/>
    <w:bookmarkStart w:name="z576" w:id="552"/>
    <w:p>
      <w:pPr>
        <w:spacing w:after="0"/>
        <w:ind w:left="0"/>
        <w:jc w:val="both"/>
      </w:pPr>
      <w:r>
        <w:rPr>
          <w:rFonts w:ascii="Times New Roman"/>
          <w:b w:val="false"/>
          <w:i w:val="false"/>
          <w:color w:val="000000"/>
          <w:sz w:val="28"/>
        </w:rPr>
        <w:t xml:space="preserve">
      В соответствии со статьей 389 Гражданского кодекса Республики Казахстан, ________ (наименование), именуемый в дальнейшем "заявитель/получатель выплат", БИН________________, в полном объеме присоединяется к условиям Договора выплат за сбор, сортировку, обработку, транспортировку, подготовку к повторному использованию, переработку, обезвреживание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(далее - Договор), в редакции, согласно </w:t>
      </w:r>
      <w:r>
        <w:rPr>
          <w:rFonts w:ascii="Times New Roman"/>
          <w:b w:val="false"/>
          <w:i w:val="false"/>
          <w:color w:val="000000"/>
          <w:sz w:val="28"/>
        </w:rPr>
        <w:t>приложению № 8</w:t>
      </w:r>
      <w:r>
        <w:rPr>
          <w:rFonts w:ascii="Times New Roman"/>
          <w:b w:val="false"/>
          <w:i w:val="false"/>
          <w:color w:val="000000"/>
          <w:sz w:val="28"/>
        </w:rPr>
        <w:t xml:space="preserve"> к Правилам направления денег оператором расширенных обязательств производителей (импортеров) поступивших на его банковский счет от производителей и импортеров на организацию сбора, транспортировки, подготовки к повторному использованию, сортировки, обработки, переработки, обезвреживания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путем выплат, утвержденными приказом Министра экологии и природных ресурсов Республики Казахстан № от (зарегистрирован в Реестре государственной регистрации нормативных правовых актов под № ___) по состоянию на день подписания, и подтверждает, что:</w:t>
      </w:r>
    </w:p>
    <w:bookmarkEnd w:id="552"/>
    <w:bookmarkStart w:name="z577" w:id="553"/>
    <w:p>
      <w:pPr>
        <w:spacing w:after="0"/>
        <w:ind w:left="0"/>
        <w:jc w:val="both"/>
      </w:pPr>
      <w:r>
        <w:rPr>
          <w:rFonts w:ascii="Times New Roman"/>
          <w:b w:val="false"/>
          <w:i w:val="false"/>
          <w:color w:val="000000"/>
          <w:sz w:val="28"/>
        </w:rPr>
        <w:t>
      1) Договор прочитан, условия принимаются Получателем выплат в полном объеме, без каких-либо замечаний и возражений;</w:t>
      </w:r>
    </w:p>
    <w:bookmarkEnd w:id="553"/>
    <w:bookmarkStart w:name="z578" w:id="554"/>
    <w:p>
      <w:pPr>
        <w:spacing w:after="0"/>
        <w:ind w:left="0"/>
        <w:jc w:val="both"/>
      </w:pPr>
      <w:r>
        <w:rPr>
          <w:rFonts w:ascii="Times New Roman"/>
          <w:b w:val="false"/>
          <w:i w:val="false"/>
          <w:color w:val="000000"/>
          <w:sz w:val="28"/>
        </w:rPr>
        <w:t>
      2) настоящее Заявление о присоединении и Договор рассматриваются в качестве единого документа;</w:t>
      </w:r>
    </w:p>
    <w:bookmarkEnd w:id="554"/>
    <w:bookmarkStart w:name="z579" w:id="555"/>
    <w:p>
      <w:pPr>
        <w:spacing w:after="0"/>
        <w:ind w:left="0"/>
        <w:jc w:val="both"/>
      </w:pPr>
      <w:r>
        <w:rPr>
          <w:rFonts w:ascii="Times New Roman"/>
          <w:b w:val="false"/>
          <w:i w:val="false"/>
          <w:color w:val="000000"/>
          <w:sz w:val="28"/>
        </w:rPr>
        <w:t>
      3) согласен на изменения и дополнения АО "Жасыл даму" (далее – Оператор) Договора в одностороннем порядке согласно условиям Договора;</w:t>
      </w:r>
    </w:p>
    <w:bookmarkEnd w:id="555"/>
    <w:bookmarkStart w:name="z580" w:id="556"/>
    <w:p>
      <w:pPr>
        <w:spacing w:after="0"/>
        <w:ind w:left="0"/>
        <w:jc w:val="both"/>
      </w:pPr>
      <w:r>
        <w:rPr>
          <w:rFonts w:ascii="Times New Roman"/>
          <w:b w:val="false"/>
          <w:i w:val="false"/>
          <w:color w:val="000000"/>
          <w:sz w:val="28"/>
        </w:rPr>
        <w:t>
      4) не вправе ссылаться на отсутствие подписи должностных лиц Оператора и печати на Договоре, как доказательство того, что Договор не был Исполнителем прочитан/принят, если у Оператора имеется настоящее Заявление о присоединении;</w:t>
      </w:r>
    </w:p>
    <w:bookmarkEnd w:id="556"/>
    <w:bookmarkStart w:name="z581" w:id="557"/>
    <w:p>
      <w:pPr>
        <w:spacing w:after="0"/>
        <w:ind w:left="0"/>
        <w:jc w:val="both"/>
      </w:pPr>
      <w:r>
        <w:rPr>
          <w:rFonts w:ascii="Times New Roman"/>
          <w:b w:val="false"/>
          <w:i w:val="false"/>
          <w:color w:val="000000"/>
          <w:sz w:val="28"/>
        </w:rPr>
        <w:t>
      5) согласен на заключение Договора в электронной форме в автоматизированной системе Оператора, а также предоставление в ней всех документов, подтверждающих исполнение Договора.</w:t>
      </w:r>
    </w:p>
    <w:bookmarkEnd w:id="557"/>
    <w:bookmarkStart w:name="z582" w:id="558"/>
    <w:p>
      <w:pPr>
        <w:spacing w:after="0"/>
        <w:ind w:left="0"/>
        <w:jc w:val="both"/>
      </w:pPr>
      <w:r>
        <w:rPr>
          <w:rFonts w:ascii="Times New Roman"/>
          <w:b w:val="false"/>
          <w:i w:val="false"/>
          <w:color w:val="000000"/>
          <w:sz w:val="28"/>
        </w:rPr>
        <w:t>
      Оператором была предоставлена исчерпывающая информация о: условиях взаимодействия Сторон, оплаты по Договору, и отношениях с третьими лицами, перечне необходимых документов для заключения Договора, об ответственности и возможных рисках в случае невыполнения обязательств по Договору.</w:t>
      </w:r>
    </w:p>
    <w:bookmarkEnd w:id="558"/>
    <w:bookmarkStart w:name="z583" w:id="559"/>
    <w:p>
      <w:pPr>
        <w:spacing w:after="0"/>
        <w:ind w:left="0"/>
        <w:jc w:val="both"/>
      </w:pPr>
      <w:r>
        <w:rPr>
          <w:rFonts w:ascii="Times New Roman"/>
          <w:b w:val="false"/>
          <w:i w:val="false"/>
          <w:color w:val="000000"/>
          <w:sz w:val="28"/>
        </w:rPr>
        <w:t>
      Подписано электронной цифровой подписью</w:t>
      </w:r>
    </w:p>
    <w:bookmarkEnd w:id="5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