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5d301" w14:textId="fc5d3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технике безопасности на геодезических и картографических работах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30 ноября 2023 года № 588/НҚ. Зарегистрирован в Министерстве юстиции Республики Казахстан 1 декабря 2023 года № 33709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213-23)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технике безопасности на геодезических и картографических работах.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геодезии и картографии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2023 года № 588/НҚ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технике безопасности на геодезических и картографических работах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технике безопасности на геодезических и картографических работах (далее – Инструкция) разработана в соответствии с подпунктом 213-23)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Все виды геодезических и картографических работ выполняются в соответствии с настоящей инструкцией.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Все рабочие, служащие, руководящие и инженерно-технические работники, выполняющие геодезические и картографические работы, проходят инструктаж и соблюдают требования, изложенные в настоящей инструкции. В журнале регистрации о проведении инструктажа делается запись о его проведении, где обязательно указывается дата проведения, подпись инструктируемого и инструктирующего.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производству геодезических и картографических работ допускаются лица, прошедшие вводный инструктаж по охране труда и техники безопасности, и инструктаж на рабочем месте по выполняемым видам работ.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Все работники полевых подразделений обеспечиваются лагерным снаряжением, средствами коллективной защиты и следующей специальной одеждой: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костюм хлопчатобумажный с водоотталкивающей пропиткой;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плащ непромокаемый;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сапоги кирзовые или берцы.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осуществлении наружных работ весной и осенью работники дополнительно обеспечиваются: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утепленной курткой;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утепленными брюками;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резиновыми сапогами.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Работники, осуществлющие работ на автомобильных дорогах, обеспечиваются жилетами ярко-оранжевого цвета, одеваемыми поверх обычной одежды.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выполнении работ группой работников, руководитель полевого подразделения назначает старшего по группе, на которого возлагается ответственность за безопасное производство работ распоряжением по подразделению.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оперативного руководства полевые подразделения, выполняющие работы вне населенных пунктов на расстоянии 5 (пяти) километров и более, обеспечиваются радио и телефонной связью с базой и между собой.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разрешается работать в легкой обуви (тапочках, сандалиях, босоножках).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выполнении геодезических и картографических работ необходимо применять приборы, отвечающие требованиям безопасности, установленным техническими условиями завода-изготовителя.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полевые работы выполняются соблюдением действующего законодательства об охране окружающей среды. Неблагоприятные последствия воздействия на окружающую среду при производстве геодезических и картогафических работ ликвидируется организацией, производящей эти работы.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геодезических и картографических работах необходимо соблюдать Правила пожарной безопасности,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21 февраля 2022 года № 55 "Об утверждении Правил пожарной безопасности" (зарегистрирован в Реестре государственной регистрации нормативных правовых актов за № 26867). При обращении с огнем, необходимо находиться на безопасном расстоянии от огня, использовать для разжигания безопасные предметы. После завершения необходимо потушить костер так, чтобы не было самовозгорания.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использовании газового баллона, строго проверять на безопасность: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утечку с клапана;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правильность работы редуктора;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соединительный шланг и газовую конфорку.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Перед выездом проводится обязательное обучение безопасным методам работ и инструктаж полевых работников. На безопасность переездов на автомашине необходимо обращать особое внимание. К управлению автомашинами на полевых геодезических работах допускаются водители 1 (первого) и 2 (второго) классов или водители 3 (третьего) класса со стажем работ не менее 3 лет.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выездом на полевые работы водителей необходимо ознакомить: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Правилами организации труда и отдыха водителей, а также применения тахографов,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31 декабря 2015 года № 1288 "Об утверждении Правил организации труда и отдыха водителей, а также применения тахографов" (зарегистрирован в Реестре государственной регистрации нормативных правовых актов за № 14095);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техническим предписанием;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актом проверки готовности автомобиля к эксплуатации в полевых условиях и закрепления его за водителем;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Грузовые бортовые автомашины, предназначенные для перевозки людей, оборудываются средствами связи в труднодоступных районах и надежно накрываются тентом. Водителю необходимо убедиться в безопасности перевозки пассажиров.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переезде бригад с геодезическими приборами в кузове автомашины не допускается нахождение более 10 (десяти) человек, каждый из которых обеспечивается сидячим местом. При перевозке грузов не допускается превышение норм габаритов и масс грузов, указанные в технических паспортах автомобилей.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Хранение, перевозка горючих и смазочных материалов допускается в стандартной, металлической таре и в безопасном месте.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Перед выездом в рейс руководитель полевого подразделения проверяет наличие пломб на устройствах контроля скоростного движения (спидометр), выдает водителю техническое предписание с указанием задания и путевой лист.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 допускается производство всех видов полевых работ, а также переход и передвижение геодезических групп в следующих погодных условиях: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туман;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грозу;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ливень;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ураган;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буран.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приближении грозы необходимо прекращать все виды работ. Во время грозы не допускается: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прятаться под деревьями и прислоняться к их стволам;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находиться ближе 10 (десяти) метров от молниеотводов и высоких одиночных предметов;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оставаться на деревьях, мачтах, триангуляционных и наблюдательных вышках, а также у сети высоковольтных линий;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стоять на возвышенных местах или на открытых ровных участках.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Пострадавшему или очевидцу необходимо поставить в известность о каждом несчастном случае руководителя полевого подразделения.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Место брода тщательно разведывается и обеспечиватся безопасность и доступность переправы людей, транспорта и снаряжения. Выбор места брода возлагается на старшего группы.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Для перехода через брод, необходимо выбирать наиболее мелкие места на участках с твердым дном.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Брод необходимо обозначить вехами по обеим сторонам в 1,5 - 3 метра от оси намеченной полосы перехода. Проверенная ширина брода бывает не менее 3 (трех) метров. Место брода при систематическом пользовании им отмечается указателем "брод" с обеих сторон. Не допускается переправы: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реки и водные преграды по плывущим предметам, выступающим из воды камням;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неисправных или ненадежных переправочных средств и в условиях, не гарантирующих безопасность;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заломам и поваленным деревьям без шестов и охранных веревок, без обуви и в плохих метеорологических условиях.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Выдаваемые работникам спецодежда и спецобувь, а также постельные принадлежности постоянно содержатся в чистоте.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Все работники, командируемые на полевые работы обучаются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оказания первичной медико-санитарной помощи, утвержденным приказом Министра здравохранения Республики Казахстан от 24 августа 2021 года № ҚР ДСМ-90 "Об утверждении Правил оказания оказания первичной медико-санитарной помощи" (зарегистрирован в Реестре государственной регистрации нормативных правовых актов за № 24094).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Все полевые бригады обеспечиваются специальной посудой: бочками, бидонами, флягами для кипячения и хранения кипяченой воды.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работах в районах распространения клещевого энцефалита руководители работ обеспечивают: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работе лиц, прошедшие необходимые прививки;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снабжение всех работников специальной одеждой для защиты от гнуса и клещей;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обязательный личный и взаимный осмотр одежды через каждые 2 (два) часа работы, во время обеденного перерыва, по окончанию работ и перед сном;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проверку перед сном палатки, спальные мешки и постельные принадлежности.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Непосредственный контроль за личной гигиеной работников и чистотой на территории базы возлагается на руководителя полевого подразделения.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