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6419" w14:textId="b5c6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совместные постановление Правления Национального Банка Республики Казахстан от 21 сентября 2020 года № 115 и приказ Министра внутренних дел Республики Казахстан от 7 октября 2020 года № 679 "Об утверждении Правил по обеспечению пропускного и внутриобъектового режимов в зданиях Национального Банка Республики Казахстан и его территориальных филиалах"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Правления Национального Банка Республики Казахстан от 27 ноября 2023 года № 95 и приказ Министра внутренних дел Республики Казахстан от 5 декабря 2023 года № 873. Зарегистрирован в Министерстве юстиции Республики Казахстан 6 декабря 2023 года № 33731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 и Министр внутренних дел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сентября 2020 года № 115 и приказ Министра внутренних дел Республики Казахстан от 7 октября 2020 года № 679 "Об утверждении Правил по обеспечению пропускного и внутриобъектового режимов в зданиях Национального Банка Республики Казахстан и его территориальных филиалах" (зарегистрировано в Реестре государственной регистрации нормативных правовых актов Республики Казахстан под № 21466)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пропускного и внутриобъектового режимов в зданиях Национального Банка Республики Казахстан и его территориальных филиалах, утвержденных указанными совместным постановлением и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постовой полицейский – сотрудник полиции Управления специализированной службы охраны областей и городов Астана, Алматы и Шымкент Министерства внутренних дел Республики Казахстан (далее – УССО), ответственный за осуществление мер по обеспечению пропускного и внутриобъектового режимов в зданиях Национального Банка и его территориальных филиалах, Постоянного Представительства Национального Банка в городе Алматы (далее – Представительство);";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здания запрещается вносить предметы и (или) вещества, указанные в Перечне предметов и (или) веществ, запрещенных либо ограниченных к вносу (проносу) в здания Национального Банка, территориальных филиалов, Представительства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Перечень предметов и (или) веществ). В целях предотвращения вноса предметов и (или) веществ, указанных в Перечне предметов и (или) веществ, постовой полицейский проводит личный досмотр входящего лица с его согласия. Личный досмотр проводится постовыми полицейскими одного пола с досматриваемым лицом в отдельном помещении и в присутствии двух понятых того же пола, без ущемления чести и достоинства досматриваемого лица.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Разрешены к вносу (проносу) в здания предметов, указанных в подпунктах 8), 9), 10), 11), 12), 13)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предметов и (или) веществ, работникам Национального Банка, территориальных филиалов, Представительства и организаций в порядке, установленном пунктом 10 Правил.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 (вынос), ввоз (вывоз) ноутбуков, планшетов, принадлежащих работникам Национального Банка, территориальных филиалов, Представительства и организаций постовой полицейский регистрирует в журнале движения электронной техники по форме согласно приложению 11 к Правилам.";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Помещения территориальных филиалов и их территория по доступности разделяются на три зоны доступа: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зона доступа – здания, территории, помещения, доступ в которые не ограничен и регулируется Правилами;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зона доступа – помещения кассового узла, за исключением кладовой (хранилища), служебные помещения, доступ в которые разрешен определенному кругу лиц для исполнения возложенных обязанностей, а также посетителям по разовым пропускам или в сопровождении работников;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зона доступа – помещения кладовой (хранилища), помещения с секретными документами, оружием, иные служебные помещения, доступ в которые разрешен строго ограниченному кругу лиц для исполнения возложенных обязанностей либо по разовым пропускам с разрешения руководителя территориального филиала, либо лица, исполняющего его обязанности, и в сопровождении специально выделенного работника.";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документу, удостоверяющему личность либо цифровому документу в электронном формате посетителя, направляющегося в кассу территориального филиала для кассового обслуживания, с регистрацией постовым полицейским в журнале учета посетителей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в здания осуществляется с использованием электронных пропусков в системе контроля управления доступом (далее – СКУД), за исключением предоставления доступа на основании разового пропуска на бумажном носителе.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Разовый пропуск на бумажном носителе используется в случаях отсутствия СКУД, выхода его из строя, отсутствия электронных карт, используемых при выдаче электронного временного (разового) пропуска.";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Работникам подразделения внутреннего аудита центрального аппарата Национального Банка при проведении аудиторской проверки филиала Национального Банка, а также работникам подразделения наличного денежного обращения центрального аппарата Национального Банка при проведении проверки и оказания практической помощи филиалу Национального Банка, разрешается беспрепятственный доступ в кассовый узел филиала Национального Банка, за исключением кладовой (хранилища) филиала Национального Банка, доступ в которую осуществляется в сопровождении работника филиала Национального Банка, на которого возлагается материальная ответственность за сохранность ценностей филиала Национального Банка, на основании следующих документов: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задания на проведение аудиторской проверки – работникам подразделения внутреннего аудита центрального аппарата Национального Банка;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задания на проведение проверки и/или оказание практической помощи территориальному филиалу Национального Банка доступа – работникам подразделения наличного денежного обращения центрального аппарата Национального Банка.";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Допуск в здания посетителей по электронным временным (разовым) пропускам, разовым пропускам на бумажном носителе и спискам посетителей осуществляется в рабочие дни с 9:00 часов до 18:30 часов, перерыв с 13:00 часов до 14:30 часов времени города Астаны, за исключением кассового обслуживания посетителей.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служебной необходимости предоставления посетителям допуска в здания во внерабочее время, выходные или праздничные дни подразделение, ответственное за организацию мероприятия (встречи), направляет в подразделение безопасности или руководителю территориального филиала либо лицу, исполняющему его обязанности, ходатайство с указанием фамилий, имен, отчеств (при их наличии), номеров и дат выдачи документов, удостоверяющих личность посетителей и времени прибытия и убытия.";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48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передают в бюро пропусков либо уполномоченному работнику территориального филиала материальные и разовые пропуска в конце рабочего дня до 18.30 часов по времени города Астаны;";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и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и приказу;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постановлению и приказу.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безопасности Национального Банка Республики Казахстан (Мурзалин Е.Ж.) в установленном законодательством Республики Казахстан порядке обеспечить: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(Косбаев Н.К.) государственную регистрацию настоящих совместных постановления и приказа в Министерстве юстиции Республики Казахстан;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постановления и приказа на официальном интернет-ресурсе Национального Банка Республики Казахстан после их официального опубликования;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совместных постановления и приказа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совместных постановления и приказа возложить на заместителя Председателя Национального Банка Республики Казахстан Вагапова Д.В. и Департамент по контролю за охранной деятельностью Министерства внутренних дел Республики Казахстан.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постановление и приказ вводятся в действие по истечении десяти календарных дней после дня его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внутриобъектового режимов в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филиалах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в отношении которых технический контроль не осуществляется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экс-Президент Республики Казахстан;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и заместители Руководителя Администрации Президента Республики Казахстан;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депутаты Парламента Республики Казахстан;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руководители центральных государственных органов, их заместители;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служащие, служебные удостоверения которых подписаны Президентом и Премьер-Министром Республики Казахстан.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внутриобъектового режимов в зданиях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филиалах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БЛАНКА МАТЕРИАЛЬНОГО ПРОПУСКА</w:t>
      </w:r>
    </w:p>
    <w:bookmarkEnd w:id="34"/>
    <w:p>
      <w:pPr>
        <w:spacing w:after="0"/>
        <w:ind w:left="0"/>
        <w:jc w:val="both"/>
      </w:pPr>
      <w:bookmarkStart w:name="z55" w:id="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 работника Национального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филиала, Представительства, организации, осуществляющего вынос)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Инвентарный/серийный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36"/>
      <w:r>
        <w:rPr>
          <w:rFonts w:ascii="Times New Roman"/>
          <w:b w:val="false"/>
          <w:i w:val="false"/>
          <w:color w:val="000000"/>
          <w:sz w:val="28"/>
        </w:rPr>
        <w:t>
      Дата выноса: "___" ________ 20__ года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 руководителя, (подпись)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наличии) подразделения Национального Банка, территориального филиала,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Представительства,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"Согласовано" ____________________________ 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 работника (подпись)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безопасности/ уполномоченного работника 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филиала) __________________ фамилия, имя, отчество (при наличии) постового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полицейского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___________2023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внутриобъектового режимов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зданиях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филиалах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движения электронной техники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вноса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владельца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электронной техники, серийный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владельца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постового полицейского,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разрешившего внос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выноса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владельца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постового полицейского, разрешившего вынос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движения электронной техники пронумеровывается, прошнуровывается, заверяется подписью руководителя подразделения безопасности/территориального филиала и скрепляется печатью подразделения безопасности/территориального филиала.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