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14f8" w14:textId="d2b1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науки и высшего образования Республики Казахстан от 27 апреля 2023 года № 189 "Об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7 декабря 2023 года № 619. Зарегистрирован в Министерстве юстиции Республики Казахстан 11 декабря 2023 года № 33751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27 апреля 2023 года № 189 "Об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гарантирования" (зарегистрирован в Реестре государственной регистрации нормативных правовых актов Республики Казахстан под № 32398)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образовательных кредитов, предоставляемых финансовыми организациями, и определения размера такого гарантирования,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гарантирования образовательных кредитов, предоставляемых финансовыми организациями, и определения размера такого гарантирования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определяют порядок гарантирования образовательных кредитов, предоставляемых финансовыми организациями, и определения размера такого гарантирования.";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Гарант выдает Кредитору гарантию по образовательному кредиту, целевым назначением которого является оплата образовательных услуг по образовательным программам высшего и послевузовского образования, включая подготовительные отделения организаций высшего и (или) послевузовского образования.";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Кредитор предоставляет заемщику образовательный кредит отдельными траншами, каждый не более чем стоимость обучения за учебный год либо один академический период (семестр, триместр, квартал).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переводит сумму образовательного кредита в безналичном порядке на банковский счет организации образования, реализующей образовательные программы высшего и послевузовского образования, включая подготовительные отделения организаций высшего и (или) послевузовского образования.".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