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07ec" w14:textId="9040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23 февраля 2017 года № 83 "Об утверждении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декабря 2023 года № 423. Зарегистрирован в Министерстве юстиции Республики Казахстан 12 декабря 2023 года № 33761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23 февраля 2017 года № 83 "Об утверждении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 в Реестре государственной регистрации нормативных правовых актов № 14933)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об устранении нарушения требований законодательства Республики Казахстан о семеноводстве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"__"_______20 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составления предписания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</w:t>
            </w:r>
          </w:p>
        </w:tc>
      </w:tr>
    </w:tbl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 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2. Дата и номер акта о назначении профилактического контроля с посещением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(или) проверки, на основании которого проведен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контроль с посещением субъекта (объекта) контроля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(если оно указано в документе, удостоверяющем личность)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лица (лиц), проводившего (проводивших) 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(или)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4. Наименование или фамилия, имя, отчество (если оно указано в документе,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субъекта контроля, должность представителя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юридического лица, присутствовавшего при проведении профилактического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с посещением субъекта (объекта) контроля и (или)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>
      5. Дата, место и период проведения профилактического контроля с посещением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(или)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6. За нарушение законодательства Республики Казахстан о семеноводстве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в соответствии с пунктами требований проверочного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нарушения в соответствии с субъективными критериями оценки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субъекта контроля (руководителя юридического лица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физического лица), а также лиц, присутствовавших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профилактическом контроле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проверке, их подписи или отказ от подписи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8. Подпись должностного лица (лиц), проводившего (проводивших)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контроль с посещением субъекта (объекта) контроля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9" w:id="19"/>
      <w:r>
        <w:rPr>
          <w:rFonts w:ascii="Times New Roman"/>
          <w:b w:val="false"/>
          <w:i w:val="false"/>
          <w:color w:val="000000"/>
          <w:sz w:val="28"/>
        </w:rPr>
        <w:t>
      9. Предписание получил (фамилия, имя, отчество (при его наличии) руководителя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физическое лицо),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Әкiмшiлiк құқық бұзушылық туралы хаттама /</w:t>
      </w:r>
      <w:r>
        <w:br/>
      </w:r>
      <w:r>
        <w:rPr>
          <w:rFonts w:ascii="Times New Roman"/>
          <w:b/>
          <w:i w:val="false"/>
          <w:color w:val="000000"/>
        </w:rPr>
        <w:t>Протокол об административном правонарушении № ____</w:t>
      </w:r>
    </w:p>
    <w:bookmarkEnd w:id="20"/>
    <w:p>
      <w:pPr>
        <w:spacing w:after="0"/>
        <w:ind w:left="0"/>
        <w:jc w:val="both"/>
      </w:pPr>
      <w:bookmarkStart w:name="z34" w:id="21"/>
      <w:r>
        <w:rPr>
          <w:rFonts w:ascii="Times New Roman"/>
          <w:b w:val="false"/>
          <w:i w:val="false"/>
          <w:color w:val="000000"/>
          <w:sz w:val="28"/>
        </w:rPr>
        <w:t>
      Осы әкімшілік құқық бұзушылық туралы хаттама (бұдан әрі – хаттама)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"Әкiмшiлiк құқық бұзушылық туралы" Қазақстан Республикасы кодексiнiң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– Кодекс) 402, 462 және 463-баптарына сәйкес толтырылды/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об административном правонарушении (далее –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 (далее − Кодекс).</w:t>
      </w:r>
    </w:p>
    <w:p>
      <w:pPr>
        <w:spacing w:after="0"/>
        <w:ind w:left="0"/>
        <w:jc w:val="both"/>
      </w:pPr>
      <w:bookmarkStart w:name="z35" w:id="22"/>
      <w:r>
        <w:rPr>
          <w:rFonts w:ascii="Times New Roman"/>
          <w:b w:val="false"/>
          <w:i w:val="false"/>
          <w:color w:val="000000"/>
          <w:sz w:val="28"/>
        </w:rPr>
        <w:t>
      1. Хаттама толтырылған күн/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протокола _____жылғы "__" ____ /"__" ____ _____ года</w:t>
      </w:r>
    </w:p>
    <w:p>
      <w:pPr>
        <w:spacing w:after="0"/>
        <w:ind w:left="0"/>
        <w:jc w:val="both"/>
      </w:pPr>
      <w:bookmarkStart w:name="z36" w:id="23"/>
      <w:r>
        <w:rPr>
          <w:rFonts w:ascii="Times New Roman"/>
          <w:b w:val="false"/>
          <w:i w:val="false"/>
          <w:color w:val="000000"/>
          <w:sz w:val="28"/>
        </w:rPr>
        <w:t>
      2. Хаттама толтырылған орын / Место составления протокола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(облыс, аудан, қала, кент, ауыл/область, район, город, поселок, село)</w:t>
      </w:r>
    </w:p>
    <w:p>
      <w:pPr>
        <w:spacing w:after="0"/>
        <w:ind w:left="0"/>
        <w:jc w:val="both"/>
      </w:pPr>
      <w:bookmarkStart w:name="z37" w:id="24"/>
      <w:r>
        <w:rPr>
          <w:rFonts w:ascii="Times New Roman"/>
          <w:b w:val="false"/>
          <w:i w:val="false"/>
          <w:color w:val="000000"/>
          <w:sz w:val="28"/>
        </w:rPr>
        <w:t>
      3. Хаттаманы жасаған адамның лауазымы, аты, әкесінің аты (бар болса), тегі/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лица, составившего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8" w:id="25"/>
      <w:r>
        <w:rPr>
          <w:rFonts w:ascii="Times New Roman"/>
          <w:b w:val="false"/>
          <w:i w:val="false"/>
          <w:color w:val="000000"/>
          <w:sz w:val="28"/>
        </w:rPr>
        <w:t>
      4. Өзіне қатысты ic қозғалған тұлға туралы мәлiметтер/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әкесiнiң аты (бар болса), тегi/фамилия,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жылы, айы, күні/дата рождения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жительства__________________________________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және деректемелері/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олар бар болса)/абонентский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факса, 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(перерегистрации)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олар бар болса)/абонентский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факса, 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</w:t>
      </w:r>
    </w:p>
    <w:p>
      <w:pPr>
        <w:spacing w:after="0"/>
        <w:ind w:left="0"/>
        <w:jc w:val="both"/>
      </w:pPr>
      <w:bookmarkStart w:name="z39" w:id="26"/>
      <w:r>
        <w:rPr>
          <w:rFonts w:ascii="Times New Roman"/>
          <w:b w:val="false"/>
          <w:i w:val="false"/>
          <w:color w:val="000000"/>
          <w:sz w:val="28"/>
        </w:rPr>
        <w:t>
      5. Субъект: жеке тұлға (01), дара кәсіпкер (02), заңды тұлға (03), шетелдік заңды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(04), шетелдік қатысуы бар заңды тұлға (05), лауазымды адам (25),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филиалы (27), заңды тұлға өкілдігі (28) / Субъект: физическое лицо (01),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предприниматель (02), юридическое лицо (03), иностранное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(04), юридическое лицо с иностранным участием (05),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(25), филиал юридического лица (27), представительство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bookmarkStart w:name="z40" w:id="27"/>
      <w:r>
        <w:rPr>
          <w:rFonts w:ascii="Times New Roman"/>
          <w:b w:val="false"/>
          <w:i w:val="false"/>
          <w:color w:val="000000"/>
          <w:sz w:val="28"/>
        </w:rPr>
        <w:t>
      6. Коммерциялық ұйымның ұйымдастырушылық-құқықтық нысаны: шаруашылық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серіктестік (02), акционерлік қоғам (03), өндірістік кооперативі (04), өзгелер (05);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 субъектілерінің санаты: шағын кәсіпкерлік субъектісі (12), 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 субъектісі (13), ірі кәсіпкерлік субъектісі (14)/Организационно-правовая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коммерческой организации: хозяйственное товарищество (02),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(03), производственный кооператив (04), иные (05); категория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предпринимательства: субъект малого предпринимательства (12), субъект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(13), субъект крупного предпринимательства (14)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41" w:id="28"/>
      <w:r>
        <w:rPr>
          <w:rFonts w:ascii="Times New Roman"/>
          <w:b w:val="false"/>
          <w:i w:val="false"/>
          <w:color w:val="000000"/>
          <w:sz w:val="28"/>
        </w:rPr>
        <w:t>
      7. Әкiмшiлiк құқық бұзушылықтың жасалған орны, уақыты және мәнi/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Место, время совершения и существо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2" w:id="29"/>
      <w:r>
        <w:rPr>
          <w:rFonts w:ascii="Times New Roman"/>
          <w:b w:val="false"/>
          <w:i w:val="false"/>
          <w:color w:val="000000"/>
          <w:sz w:val="28"/>
        </w:rPr>
        <w:t>
      8. Істi шешу үшiн қажеттi мәлiметтер, оның ішінде әкімшілік құқық бұзушылық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фактiсiн растайтын құжаттар (іске қатысты және (немесе) заттай дәлелдемелер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файлдық құжаттар мен медиа-файлдар) қоса беріледі /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для разрешения дела, в том числе время и место рассмотрения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правонарушении, а также прилагаются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факт совершения административного правонарушения (файловые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медиа-файлы, относящиеся к делу и (или) являющиеся вещественными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доказательствами)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3" w:id="30"/>
      <w:r>
        <w:rPr>
          <w:rFonts w:ascii="Times New Roman"/>
          <w:b w:val="false"/>
          <w:i w:val="false"/>
          <w:color w:val="000000"/>
          <w:sz w:val="28"/>
        </w:rPr>
        <w:t>
      9. Өзіне қатысты іс қозғалған жеке тұлғаның не заңды тұлға өкілінің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түсініктемесі/Объяснение физического лица либо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44" w:id="31"/>
      <w:r>
        <w:rPr>
          <w:rFonts w:ascii="Times New Roman"/>
          <w:b w:val="false"/>
          <w:i w:val="false"/>
          <w:color w:val="000000"/>
          <w:sz w:val="28"/>
        </w:rPr>
        <w:t>
      10. Құқық бұзушылық біліктілігі Кодекстің ____бабы _____бөлігі/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правонарушения статья _____ часть ______ Кодекса</w:t>
      </w:r>
    </w:p>
    <w:p>
      <w:pPr>
        <w:spacing w:after="0"/>
        <w:ind w:left="0"/>
        <w:jc w:val="both"/>
      </w:pPr>
      <w:bookmarkStart w:name="z45" w:id="32"/>
      <w:r>
        <w:rPr>
          <w:rFonts w:ascii="Times New Roman"/>
          <w:b w:val="false"/>
          <w:i w:val="false"/>
          <w:color w:val="000000"/>
          <w:sz w:val="28"/>
        </w:rPr>
        <w:t>
      11. Кодекстің 738-бабына сәйкес іс жүргізу тілі __________________ болып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айқындалды /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46" w:id="33"/>
      <w:r>
        <w:rPr>
          <w:rFonts w:ascii="Times New Roman"/>
          <w:b w:val="false"/>
          <w:i w:val="false"/>
          <w:color w:val="000000"/>
          <w:sz w:val="28"/>
        </w:rPr>
        <w:t>
      12. Қорғаушының болуы: қажет етілмейді (1), тартылды (2) / Наличие защитника: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________________________________________</w:t>
      </w:r>
    </w:p>
    <w:p>
      <w:pPr>
        <w:spacing w:after="0"/>
        <w:ind w:left="0"/>
        <w:jc w:val="both"/>
      </w:pPr>
      <w:bookmarkStart w:name="z47" w:id="34"/>
      <w:r>
        <w:rPr>
          <w:rFonts w:ascii="Times New Roman"/>
          <w:b w:val="false"/>
          <w:i w:val="false"/>
          <w:color w:val="000000"/>
          <w:sz w:val="28"/>
        </w:rPr>
        <w:t>
      13. Аудармашының болуы: қажет етілмейді (1), тартылды (2)/Наличие переводчика: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________________________________________</w:t>
      </w:r>
    </w:p>
    <w:p>
      <w:pPr>
        <w:spacing w:after="0"/>
        <w:ind w:left="0"/>
        <w:jc w:val="both"/>
      </w:pPr>
      <w:bookmarkStart w:name="z48" w:id="35"/>
      <w:r>
        <w:rPr>
          <w:rFonts w:ascii="Times New Roman"/>
          <w:b w:val="false"/>
          <w:i w:val="false"/>
          <w:color w:val="000000"/>
          <w:sz w:val="28"/>
        </w:rPr>
        <w:t>
      14. Куәлар, жәбірленушілер (аты, әкесінің аты (бар болса), тегі, жеке сәйкестендіру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нөмірі, тұрғылықты жерінің мекенжайы, телефоны) (бар болса)/Свидетели,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потерпевшие (фамилия,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 места жительства, телефон)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9" w:id="36"/>
      <w:r>
        <w:rPr>
          <w:rFonts w:ascii="Times New Roman"/>
          <w:b w:val="false"/>
          <w:i w:val="false"/>
          <w:color w:val="000000"/>
          <w:sz w:val="28"/>
        </w:rPr>
        <w:t>
      15. Әкімшілік құқық бұзушылық туралы іс қозғалған тұлға әкімшілік бұзушылық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случае отказа в принятии под расписку протокола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(хаттаманы толтырған адамның қолы/подпись лица, составившего протокол)</w:t>
      </w:r>
    </w:p>
    <w:bookmarkEnd w:id="37"/>
    <w:p>
      <w:pPr>
        <w:spacing w:after="0"/>
        <w:ind w:left="0"/>
        <w:jc w:val="both"/>
      </w:pPr>
      <w:bookmarkStart w:name="z51" w:id="38"/>
      <w:r>
        <w:rPr>
          <w:rFonts w:ascii="Times New Roman"/>
          <w:b w:val="false"/>
          <w:i w:val="false"/>
          <w:color w:val="000000"/>
          <w:sz w:val="28"/>
        </w:rPr>
        <w:t>
      16. Өзіне қатысты іс қозғалған адамның болмауы немесе келмеуі туралы белгі/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об отсутствии или неявке лица,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52" w:id="39"/>
      <w:r>
        <w:rPr>
          <w:rFonts w:ascii="Times New Roman"/>
          <w:b w:val="false"/>
          <w:i w:val="false"/>
          <w:color w:val="000000"/>
          <w:sz w:val="28"/>
        </w:rPr>
        <w:t>
      17. Әкімшілік құқық бұзушылық туралы іс қозғалған адам болмаған жағдайда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направлении протокола по почте в случае его составления в отсутствие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53" w:id="40"/>
      <w:r>
        <w:rPr>
          <w:rFonts w:ascii="Times New Roman"/>
          <w:b w:val="false"/>
          <w:i w:val="false"/>
          <w:color w:val="000000"/>
          <w:sz w:val="28"/>
        </w:rPr>
        <w:t>
      18. Өзіне қатысты іс қозғалған адамның хаттаманы алған кезден бастап үш тәулік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оның қайтарылмау фактісі жөнінде хаттама көшірмесіндегі тиісті жазу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копии протокола о факте невозвращения протокола в течение трех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жазбасы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запись, подпись лица, составившего протокол)</w:t>
      </w:r>
    </w:p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19. Кодекстің 744, 747, 810, 811-баптарына сәйкес өзіне қатысты іс қозғалған адамға,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сондай-ақ іс бойынша іс жүргізудің басқа да қатысушыларына олардың құқықтары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міндеттері түсіндірілді/При составлении протокола лицу, в отношении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возбуждено дело, а также другим участникам производства по делу разъяснены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/___________________/_____________________/__________________________/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немесе заңды тұлғаның)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тегі/фамилия, имя, отчество (при его наличии) лица (физического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іс жүргізіліп жатқан адам (адамның өкілі)/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(представитель лица), в отношении которого ведется производство по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правонарушении: хаттама мазмұнымен/с содержанием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Куәлар (бар болса)/Свидетели (если они имеются)_______________________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Қолхат/Расписка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көшірмесін алдым/Копию протокола получил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_____жылғы "__" ____/года "__" ____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(оған қатысты ic қозғалған жеке тұлғаның немесе заңды тұлға өкілінің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или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_____жылғы "__" ____/года "__" ____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(жәбірленуші жеке тұлғаның немесе заңды тұлға өкілінің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потерпевшего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жылғы "__" ____/года "__" ____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по делу об административном правонарушении</w:t>
      </w:r>
    </w:p>
    <w:bookmarkEnd w:id="42"/>
    <w:p>
      <w:pPr>
        <w:spacing w:after="0"/>
        <w:ind w:left="0"/>
        <w:jc w:val="both"/>
      </w:pPr>
      <w:bookmarkStart w:name="z59" w:id="43"/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"___"_________20__года________________________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место рассмотрения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должностного лица, вынесшего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 (далее – Кодекс) вынесено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постановление.</w:t>
      </w:r>
    </w:p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>
      1. Сведения о лице, в отношении которого рассмотрено дело: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регистрации по месту жительства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государственной регистрации в качестве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61" w:id="45"/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3. Установлено: ______________________________________________________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статьи Кодекса, предусматривающей ответственность за административное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правонарушение и изложение обстоятельства,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при рассмотрении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47"/>
    <w:p>
      <w:pPr>
        <w:spacing w:after="0"/>
        <w:ind w:left="0"/>
        <w:jc w:val="both"/>
      </w:pPr>
      <w:bookmarkStart w:name="z64" w:id="48"/>
      <w:r>
        <w:rPr>
          <w:rFonts w:ascii="Times New Roman"/>
          <w:b w:val="false"/>
          <w:i w:val="false"/>
          <w:color w:val="000000"/>
          <w:sz w:val="28"/>
        </w:rPr>
        <w:t>
      1. Признать лицо 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 для юридических лиц –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виновным в совершении административного правонарушения, предусмотренного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подпунктом ____ части ____ статьи ____ Кодекса, и подвергнуть административному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взысканию в виде ___________ в размере _________ месячных расчетных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сумме__________________________. 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извещаю о необходимости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вышеуказанный штраф не позднее тридцати суток со дня вступления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законную силу на следующие реквизиты: орган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бюджетной классификации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назначения платежа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банка-бенефициара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представить квитанцию об оплате штрафа.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неуплате штрафа в установленный срок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Изъятые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(изложить решение по изъятым вещам и документам, принятое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статьей 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</w:p>
    <w:p>
      <w:pPr>
        <w:spacing w:after="0"/>
        <w:ind w:left="0"/>
        <w:jc w:val="both"/>
      </w:pPr>
      <w:bookmarkStart w:name="z65" w:id="49"/>
      <w:r>
        <w:rPr>
          <w:rFonts w:ascii="Times New Roman"/>
          <w:b w:val="false"/>
          <w:i w:val="false"/>
          <w:color w:val="000000"/>
          <w:sz w:val="28"/>
        </w:rPr>
        <w:t>
      2. О прекращении административного производства: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обстоятельства, установленные при рассмотрении дела в отношении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прекратить.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 для юридических лиц –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 делу об административном правонарушении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обжаловано в вышестоящий орган (должностному лицу) в течение десяти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дня вручения копии постановления, а в случае, если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не участвовали в рассмотрении дела,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дня получения постановления,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 делу об административном правонарушении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обжаловано в специализированный районный и приравненный к нему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административным правонарушениям в течение десяти суток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копии постановления, а в случае, если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не участвовали в рассмотрении дела, – со дня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Копия постановления вручена (постановление направлено):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</w:p>
    <w:p>
      <w:pPr>
        <w:spacing w:after="0"/>
        <w:ind w:left="0"/>
        <w:jc w:val="both"/>
      </w:pPr>
      <w:bookmarkStart w:name="z66" w:id="50"/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постановления получил (а)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